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428C" w14:textId="01D7A504" w:rsidR="00670469" w:rsidRDefault="00221F91" w:rsidP="00221F91">
      <w:pPr>
        <w:ind w:left="0"/>
        <w:rPr>
          <w:rFonts w:asciiTheme="minorHAnsi" w:hAnsiTheme="minorHAnsi" w:cstheme="minorHAnsi"/>
          <w:b/>
          <w:noProof/>
          <w:spacing w:val="200"/>
          <w:vertAlign w:val="subscript"/>
        </w:rPr>
      </w:pPr>
      <w:bookmarkStart w:id="0" w:name="_top"/>
      <w:bookmarkEnd w:id="0"/>
      <w:r>
        <w:rPr>
          <w:rFonts w:asciiTheme="minorHAnsi" w:hAnsiTheme="minorHAnsi" w:cstheme="minorHAnsi"/>
          <w:b/>
          <w:noProof/>
          <w:spacing w:val="200"/>
          <w:vertAlign w:val="subscript"/>
        </w:rPr>
        <w:t xml:space="preserve">          </w:t>
      </w:r>
      <w:r w:rsidR="003D48E1" w:rsidRPr="0019169F">
        <w:rPr>
          <w:rFonts w:asciiTheme="minorHAnsi" w:hAnsiTheme="minorHAnsi" w:cstheme="minorHAnsi"/>
          <w:b/>
          <w:noProof/>
          <w:spacing w:val="200"/>
          <w:vertAlign w:val="subscript"/>
        </w:rPr>
        <w:drawing>
          <wp:inline distT="0" distB="0" distL="0" distR="0" wp14:anchorId="052D3E7E" wp14:editId="22690051">
            <wp:extent cx="3187700" cy="207179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834" cy="2085533"/>
                    </a:xfrm>
                    <a:prstGeom prst="rect">
                      <a:avLst/>
                    </a:prstGeom>
                    <a:noFill/>
                  </pic:spPr>
                </pic:pic>
              </a:graphicData>
            </a:graphic>
          </wp:inline>
        </w:drawing>
      </w:r>
    </w:p>
    <w:p w14:paraId="48E242A6" w14:textId="0CB99CB0" w:rsidR="00532C9E" w:rsidRDefault="00532C9E" w:rsidP="00221F91">
      <w:pPr>
        <w:ind w:left="0"/>
        <w:rPr>
          <w:rFonts w:asciiTheme="minorHAnsi" w:hAnsiTheme="minorHAnsi" w:cstheme="minorHAnsi"/>
          <w:b/>
          <w:noProof/>
          <w:spacing w:val="200"/>
          <w:vertAlign w:val="subscript"/>
        </w:rPr>
      </w:pPr>
    </w:p>
    <w:p w14:paraId="47BCB7B2" w14:textId="77777777" w:rsidR="00532C9E" w:rsidRPr="00563811" w:rsidRDefault="00532C9E" w:rsidP="00221F91">
      <w:pPr>
        <w:ind w:left="0"/>
        <w:rPr>
          <w:rFonts w:asciiTheme="minorHAnsi" w:hAnsiTheme="minorHAnsi" w:cstheme="minorHAnsi"/>
          <w:b/>
          <w:spacing w:val="200"/>
          <w:u w:val="single"/>
          <w:vertAlign w:val="subscript"/>
        </w:rPr>
      </w:pPr>
    </w:p>
    <w:p w14:paraId="5844F49C" w14:textId="77777777" w:rsidR="00670469" w:rsidRPr="00563811" w:rsidRDefault="00670469">
      <w:pPr>
        <w:ind w:left="0"/>
        <w:rPr>
          <w:rFonts w:asciiTheme="minorHAnsi" w:hAnsiTheme="minorHAnsi" w:cstheme="minorHAnsi"/>
          <w:b/>
          <w:spacing w:val="200"/>
          <w:u w:val="single"/>
        </w:rPr>
      </w:pPr>
    </w:p>
    <w:p w14:paraId="6868F955" w14:textId="302C1DDA" w:rsidR="00670469" w:rsidRPr="00B81AEB" w:rsidRDefault="003D48E1">
      <w:pPr>
        <w:ind w:left="0"/>
        <w:rPr>
          <w:rFonts w:asciiTheme="minorHAnsi" w:hAnsiTheme="minorHAnsi" w:cstheme="minorHAnsi"/>
          <w:b/>
          <w:spacing w:val="200"/>
        </w:rPr>
      </w:pPr>
      <w:r w:rsidRPr="00B81AEB">
        <w:rPr>
          <w:rFonts w:asciiTheme="minorHAnsi" w:hAnsiTheme="minorHAnsi" w:cstheme="minorHAnsi"/>
          <w:b/>
          <w:noProof/>
          <w:spacing w:val="200"/>
        </w:rPr>
        <w:t xml:space="preserve"> </w:t>
      </w:r>
      <w:r w:rsidR="00532C9E">
        <w:rPr>
          <w:rFonts w:asciiTheme="minorHAnsi" w:hAnsiTheme="minorHAnsi" w:cstheme="minorHAnsi"/>
          <w:b/>
          <w:noProof/>
          <w:spacing w:val="200"/>
        </w:rPr>
        <w:drawing>
          <wp:inline distT="0" distB="0" distL="0" distR="0" wp14:anchorId="62781448" wp14:editId="67534DAC">
            <wp:extent cx="5818909" cy="3289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690" cy="3290872"/>
                    </a:xfrm>
                    <a:prstGeom prst="rect">
                      <a:avLst/>
                    </a:prstGeom>
                    <a:noFill/>
                  </pic:spPr>
                </pic:pic>
              </a:graphicData>
            </a:graphic>
          </wp:inline>
        </w:drawing>
      </w:r>
    </w:p>
    <w:p w14:paraId="1E322AF7" w14:textId="6622837E" w:rsidR="00670469" w:rsidRPr="00563811" w:rsidRDefault="001C641D" w:rsidP="00DB71AD">
      <w:pPr>
        <w:ind w:left="0"/>
        <w:jc w:val="center"/>
        <w:rPr>
          <w:rFonts w:asciiTheme="minorHAnsi" w:hAnsiTheme="minorHAnsi" w:cstheme="minorHAnsi"/>
          <w:b/>
          <w:spacing w:val="200"/>
          <w:u w:val="single"/>
        </w:rPr>
      </w:pPr>
      <w:r>
        <w:rPr>
          <w:rFonts w:asciiTheme="minorHAnsi" w:hAnsiTheme="minorHAnsi" w:cstheme="minorHAnsi"/>
          <w:b/>
          <w:spacing w:val="200"/>
          <w:u w:val="single"/>
        </w:rPr>
        <w:t xml:space="preserve"> </w:t>
      </w:r>
    </w:p>
    <w:p w14:paraId="05A70D97" w14:textId="6A5AEC8E" w:rsidR="00670469" w:rsidRPr="00563811" w:rsidRDefault="00670469" w:rsidP="00DB71AD">
      <w:pPr>
        <w:ind w:left="0"/>
        <w:jc w:val="center"/>
        <w:rPr>
          <w:rFonts w:asciiTheme="minorHAnsi" w:hAnsiTheme="minorHAnsi" w:cstheme="minorHAnsi"/>
          <w:b/>
          <w:spacing w:val="200"/>
        </w:rPr>
      </w:pPr>
    </w:p>
    <w:p w14:paraId="757E8BEC" w14:textId="77777777" w:rsidR="00247A6E" w:rsidRDefault="00247A6E" w:rsidP="00DB71AD">
      <w:pPr>
        <w:ind w:left="0"/>
        <w:jc w:val="center"/>
      </w:pPr>
    </w:p>
    <w:p w14:paraId="2FF1CA35" w14:textId="60243CE0" w:rsidR="00670469" w:rsidRPr="00DB71AD" w:rsidRDefault="00670469" w:rsidP="00DB71AD">
      <w:pPr>
        <w:ind w:left="0"/>
        <w:jc w:val="center"/>
        <w:rPr>
          <w:rFonts w:asciiTheme="minorHAnsi" w:hAnsiTheme="minorHAnsi" w:cstheme="minorHAnsi"/>
          <w:b/>
          <w:spacing w:val="200"/>
        </w:rPr>
      </w:pPr>
    </w:p>
    <w:p w14:paraId="69E71783" w14:textId="73B765BF" w:rsidR="00670469" w:rsidRPr="00563811" w:rsidRDefault="00670469" w:rsidP="00DB71AD">
      <w:pPr>
        <w:ind w:left="0"/>
        <w:jc w:val="center"/>
        <w:rPr>
          <w:rFonts w:asciiTheme="minorHAnsi" w:hAnsiTheme="minorHAnsi" w:cstheme="minorHAnsi"/>
          <w:b/>
          <w:spacing w:val="200"/>
          <w:u w:val="single"/>
        </w:rPr>
      </w:pPr>
    </w:p>
    <w:p w14:paraId="617DE8A2" w14:textId="77777777" w:rsidR="00670469" w:rsidRPr="00563811" w:rsidRDefault="00670469">
      <w:pPr>
        <w:ind w:left="0"/>
        <w:rPr>
          <w:rFonts w:asciiTheme="minorHAnsi" w:hAnsiTheme="minorHAnsi" w:cstheme="minorHAnsi"/>
          <w:b/>
          <w:spacing w:val="200"/>
          <w:u w:val="single"/>
        </w:rPr>
      </w:pPr>
    </w:p>
    <w:p w14:paraId="78C30F2A" w14:textId="403CEBCA" w:rsidR="00670469" w:rsidRPr="00563811" w:rsidRDefault="004B21E7" w:rsidP="00DB71AD">
      <w:pPr>
        <w:ind w:left="0"/>
        <w:jc w:val="center"/>
        <w:rPr>
          <w:rFonts w:asciiTheme="minorHAnsi" w:hAnsiTheme="minorHAnsi" w:cstheme="minorHAnsi"/>
          <w:spacing w:val="200"/>
        </w:rPr>
      </w:pPr>
      <w:r>
        <w:rPr>
          <w:rFonts w:asciiTheme="minorHAnsi" w:hAnsiTheme="minorHAnsi" w:cstheme="minorHAnsi"/>
          <w:b/>
          <w:sz w:val="56"/>
          <w:szCs w:val="56"/>
        </w:rPr>
        <w:pict w14:anchorId="50FEA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1.25pt;height:45pt" fillcolor="#06c" strokecolor="#9cf" strokeweight="1.5pt">
            <v:fill r:id="rId10" o:title=""/>
            <v:stroke r:id="rId10" o:title=""/>
            <v:shadow on="t" color="#900"/>
            <v:textpath style="font-family:&quot;Impact&quot;;v-text-kern:t" trim="t" fitpath="t" string="Waterski Additional Rules 2023"/>
          </v:shape>
        </w:pict>
      </w:r>
    </w:p>
    <w:p w14:paraId="6E29C31A" w14:textId="77777777" w:rsidR="00670469" w:rsidRPr="00563811" w:rsidRDefault="00670469">
      <w:pPr>
        <w:ind w:left="0"/>
        <w:jc w:val="both"/>
        <w:rPr>
          <w:rFonts w:asciiTheme="minorHAnsi" w:hAnsiTheme="minorHAnsi" w:cstheme="minorHAnsi"/>
          <w:spacing w:val="200"/>
        </w:rPr>
      </w:pPr>
    </w:p>
    <w:p w14:paraId="532EBE98" w14:textId="77777777" w:rsidR="00670469" w:rsidRPr="00563811" w:rsidRDefault="00670469">
      <w:pPr>
        <w:ind w:left="0"/>
        <w:jc w:val="both"/>
        <w:rPr>
          <w:rFonts w:asciiTheme="minorHAnsi" w:hAnsiTheme="minorHAnsi" w:cstheme="minorHAnsi"/>
          <w:spacing w:val="200"/>
        </w:rPr>
      </w:pPr>
    </w:p>
    <w:p w14:paraId="4352BAB0" w14:textId="1347C50A" w:rsidR="00670469" w:rsidRDefault="00670469">
      <w:pPr>
        <w:ind w:left="0"/>
        <w:jc w:val="both"/>
        <w:rPr>
          <w:rFonts w:asciiTheme="minorHAnsi" w:hAnsiTheme="minorHAnsi" w:cstheme="minorHAnsi"/>
          <w:spacing w:val="200"/>
        </w:rPr>
      </w:pPr>
    </w:p>
    <w:p w14:paraId="435EDF15" w14:textId="29A1094A" w:rsidR="00805E70" w:rsidRDefault="00805E70">
      <w:pPr>
        <w:ind w:left="0"/>
        <w:jc w:val="both"/>
        <w:rPr>
          <w:rFonts w:asciiTheme="minorHAnsi" w:hAnsiTheme="minorHAnsi" w:cstheme="minorHAnsi"/>
          <w:spacing w:val="200"/>
        </w:rPr>
      </w:pPr>
    </w:p>
    <w:p w14:paraId="21EE1B80" w14:textId="46A1B925" w:rsidR="00805E70" w:rsidRDefault="00805E70">
      <w:pPr>
        <w:ind w:left="0"/>
        <w:jc w:val="both"/>
        <w:rPr>
          <w:rFonts w:asciiTheme="minorHAnsi" w:hAnsiTheme="minorHAnsi" w:cstheme="minorHAnsi"/>
          <w:spacing w:val="200"/>
        </w:rPr>
      </w:pPr>
    </w:p>
    <w:p w14:paraId="45488A65" w14:textId="0AF22940" w:rsidR="00805E70" w:rsidRDefault="00805E70">
      <w:pPr>
        <w:ind w:left="0"/>
        <w:jc w:val="both"/>
        <w:rPr>
          <w:rFonts w:asciiTheme="minorHAnsi" w:hAnsiTheme="minorHAnsi" w:cstheme="minorHAnsi"/>
          <w:spacing w:val="200"/>
        </w:rPr>
      </w:pPr>
    </w:p>
    <w:p w14:paraId="07252697" w14:textId="37461405" w:rsidR="00805E70" w:rsidRDefault="00805E70">
      <w:pPr>
        <w:ind w:left="0"/>
        <w:jc w:val="both"/>
        <w:rPr>
          <w:rFonts w:asciiTheme="minorHAnsi" w:hAnsiTheme="minorHAnsi" w:cstheme="minorHAnsi"/>
          <w:spacing w:val="200"/>
        </w:rPr>
      </w:pPr>
    </w:p>
    <w:p w14:paraId="167AE141" w14:textId="03204180" w:rsidR="00805E70" w:rsidRDefault="00805E70">
      <w:pPr>
        <w:ind w:left="0"/>
        <w:jc w:val="both"/>
        <w:rPr>
          <w:rFonts w:asciiTheme="minorHAnsi" w:hAnsiTheme="minorHAnsi" w:cstheme="minorHAnsi"/>
          <w:spacing w:val="200"/>
        </w:rPr>
      </w:pPr>
    </w:p>
    <w:p w14:paraId="077D7889" w14:textId="7385D99D" w:rsidR="00805E70" w:rsidRDefault="00805E70">
      <w:pPr>
        <w:ind w:left="0"/>
        <w:jc w:val="both"/>
        <w:rPr>
          <w:rFonts w:asciiTheme="minorHAnsi" w:hAnsiTheme="minorHAnsi" w:cstheme="minorHAnsi"/>
          <w:spacing w:val="200"/>
        </w:rPr>
      </w:pPr>
    </w:p>
    <w:p w14:paraId="70FA558F" w14:textId="4EB1317B" w:rsidR="00805E70" w:rsidRDefault="00805E70">
      <w:pPr>
        <w:ind w:left="0"/>
        <w:jc w:val="both"/>
        <w:rPr>
          <w:rFonts w:asciiTheme="minorHAnsi" w:hAnsiTheme="minorHAnsi" w:cstheme="minorHAnsi"/>
          <w:spacing w:val="200"/>
        </w:rPr>
      </w:pPr>
    </w:p>
    <w:p w14:paraId="7EC41020" w14:textId="42AB90AA" w:rsidR="00805E70" w:rsidRDefault="00805E70">
      <w:pPr>
        <w:ind w:left="0"/>
        <w:jc w:val="both"/>
        <w:rPr>
          <w:rFonts w:asciiTheme="minorHAnsi" w:hAnsiTheme="minorHAnsi" w:cstheme="minorHAnsi"/>
          <w:spacing w:val="200"/>
        </w:rPr>
      </w:pPr>
    </w:p>
    <w:p w14:paraId="4AD9991B" w14:textId="18D3885D" w:rsidR="00805E70" w:rsidRDefault="00805E70">
      <w:pPr>
        <w:ind w:left="0"/>
        <w:jc w:val="both"/>
        <w:rPr>
          <w:rFonts w:asciiTheme="minorHAnsi" w:hAnsiTheme="minorHAnsi" w:cstheme="minorHAnsi"/>
          <w:spacing w:val="200"/>
        </w:rPr>
      </w:pPr>
    </w:p>
    <w:p w14:paraId="71FE3D0D" w14:textId="77777777" w:rsidR="00805E70" w:rsidRPr="00563811" w:rsidRDefault="00805E70">
      <w:pPr>
        <w:ind w:left="0"/>
        <w:jc w:val="both"/>
        <w:rPr>
          <w:rFonts w:asciiTheme="minorHAnsi" w:hAnsiTheme="minorHAnsi" w:cstheme="minorHAnsi"/>
          <w:spacing w:val="200"/>
        </w:rPr>
      </w:pPr>
    </w:p>
    <w:p w14:paraId="57D0DA3D" w14:textId="77777777" w:rsidR="00670469" w:rsidRPr="00563811" w:rsidRDefault="00670469">
      <w:pPr>
        <w:ind w:left="0"/>
        <w:jc w:val="both"/>
        <w:rPr>
          <w:rFonts w:asciiTheme="minorHAnsi" w:hAnsiTheme="minorHAnsi" w:cstheme="minorHAnsi"/>
          <w:spacing w:val="200"/>
        </w:rPr>
      </w:pPr>
    </w:p>
    <w:p w14:paraId="02512A02" w14:textId="77777777" w:rsidR="00670469" w:rsidRPr="00805E70" w:rsidRDefault="00670469">
      <w:pPr>
        <w:ind w:left="0"/>
        <w:jc w:val="both"/>
        <w:rPr>
          <w:rFonts w:asciiTheme="minorHAnsi" w:hAnsiTheme="minorHAnsi" w:cstheme="minorHAnsi"/>
          <w:spacing w:val="200"/>
        </w:rPr>
      </w:pPr>
    </w:p>
    <w:p w14:paraId="7834AC0F" w14:textId="19FAE53E" w:rsidR="00670469" w:rsidRPr="003E4F4D" w:rsidRDefault="00DB71AD" w:rsidP="00BD3023">
      <w:pPr>
        <w:pStyle w:val="TOC1"/>
        <w:tabs>
          <w:tab w:val="left" w:pos="400"/>
          <w:tab w:val="right" w:leader="dot" w:pos="10195"/>
        </w:tabs>
        <w:jc w:val="center"/>
        <w:rPr>
          <w:rFonts w:asciiTheme="minorHAnsi" w:hAnsiTheme="minorHAnsi" w:cstheme="minorHAnsi"/>
          <w:bCs/>
          <w:spacing w:val="200"/>
        </w:rPr>
      </w:pPr>
      <w:r w:rsidRPr="003E4F4D">
        <w:rPr>
          <w:rFonts w:asciiTheme="minorHAnsi" w:hAnsiTheme="minorHAnsi" w:cstheme="minorHAnsi"/>
          <w:bCs/>
          <w:spacing w:val="200"/>
        </w:rPr>
        <w:t>CONTENT</w:t>
      </w:r>
      <w:r w:rsidR="003E4F4D" w:rsidRPr="003E4F4D">
        <w:rPr>
          <w:rFonts w:asciiTheme="minorHAnsi" w:hAnsiTheme="minorHAnsi" w:cstheme="minorHAnsi"/>
          <w:bCs/>
          <w:spacing w:val="200"/>
        </w:rPr>
        <w:t>s</w:t>
      </w:r>
    </w:p>
    <w:p w14:paraId="05DDCA58" w14:textId="77777777" w:rsidR="00670469" w:rsidRPr="00563811" w:rsidRDefault="00670469" w:rsidP="003E4F4D">
      <w:pPr>
        <w:ind w:left="0"/>
        <w:outlineLvl w:val="0"/>
        <w:rPr>
          <w:rFonts w:asciiTheme="minorHAnsi" w:hAnsiTheme="minorHAnsi" w:cstheme="minorHAnsi"/>
          <w:sz w:val="20"/>
        </w:rPr>
      </w:pPr>
    </w:p>
    <w:p w14:paraId="18096168" w14:textId="28F180FA" w:rsidR="0019169F" w:rsidRPr="003E4F4D" w:rsidRDefault="0019169F" w:rsidP="0019169F">
      <w:pPr>
        <w:rPr>
          <w:rFonts w:asciiTheme="minorHAnsi" w:hAnsiTheme="minorHAnsi" w:cstheme="minorHAnsi"/>
          <w:sz w:val="22"/>
          <w:szCs w:val="22"/>
        </w:rPr>
      </w:pPr>
      <w:r w:rsidRPr="003E4F4D">
        <w:rPr>
          <w:rFonts w:asciiTheme="minorHAnsi" w:hAnsiTheme="minorHAnsi" w:cstheme="minorHAnsi"/>
          <w:sz w:val="22"/>
          <w:szCs w:val="22"/>
        </w:rPr>
        <w:t>The</w:t>
      </w:r>
      <w:r>
        <w:rPr>
          <w:rFonts w:asciiTheme="minorHAnsi" w:hAnsiTheme="minorHAnsi" w:cstheme="minorHAnsi"/>
          <w:sz w:val="22"/>
          <w:szCs w:val="22"/>
        </w:rPr>
        <w:t>se</w:t>
      </w:r>
      <w:r w:rsidRPr="003E4F4D">
        <w:rPr>
          <w:rFonts w:asciiTheme="minorHAnsi" w:hAnsiTheme="minorHAnsi" w:cstheme="minorHAnsi"/>
          <w:sz w:val="22"/>
          <w:szCs w:val="22"/>
        </w:rPr>
        <w:t xml:space="preserve"> British Waterski Additional Rules </w:t>
      </w:r>
      <w:r>
        <w:rPr>
          <w:rFonts w:asciiTheme="minorHAnsi" w:hAnsiTheme="minorHAnsi" w:cstheme="minorHAnsi"/>
          <w:sz w:val="22"/>
          <w:szCs w:val="22"/>
        </w:rPr>
        <w:t>produced by The British Waterski and Wakeboard Federation Limited (</w:t>
      </w:r>
      <w:r w:rsidRPr="004D679D">
        <w:rPr>
          <w:rFonts w:asciiTheme="minorHAnsi" w:hAnsiTheme="minorHAnsi" w:cstheme="minorHAnsi"/>
          <w:b/>
          <w:bCs/>
          <w:sz w:val="22"/>
          <w:szCs w:val="22"/>
        </w:rPr>
        <w:t>BWSW</w:t>
      </w:r>
      <w:r>
        <w:rPr>
          <w:rFonts w:asciiTheme="minorHAnsi" w:hAnsiTheme="minorHAnsi" w:cstheme="minorHAnsi"/>
          <w:sz w:val="22"/>
          <w:szCs w:val="22"/>
        </w:rPr>
        <w:t xml:space="preserve">) </w:t>
      </w:r>
      <w:r w:rsidRPr="003E4F4D">
        <w:rPr>
          <w:rFonts w:asciiTheme="minorHAnsi" w:hAnsiTheme="minorHAnsi" w:cstheme="minorHAnsi"/>
          <w:sz w:val="22"/>
          <w:szCs w:val="22"/>
        </w:rPr>
        <w:t>should always be read with reference to the IWWF Waterski Rules and the E &amp; A Additional Rules.</w:t>
      </w:r>
    </w:p>
    <w:p w14:paraId="3AEA8E93" w14:textId="77777777" w:rsidR="0019169F" w:rsidRPr="003E4F4D" w:rsidRDefault="0019169F" w:rsidP="0019169F">
      <w:pPr>
        <w:rPr>
          <w:rFonts w:asciiTheme="minorHAnsi" w:hAnsiTheme="minorHAnsi" w:cstheme="minorHAnsi"/>
          <w:sz w:val="22"/>
          <w:szCs w:val="22"/>
        </w:rPr>
      </w:pPr>
    </w:p>
    <w:p w14:paraId="536C754B" w14:textId="77777777" w:rsidR="0019169F" w:rsidRPr="003E4F4D" w:rsidRDefault="0019169F" w:rsidP="0019169F">
      <w:pPr>
        <w:rPr>
          <w:rFonts w:asciiTheme="minorHAnsi" w:hAnsiTheme="minorHAnsi" w:cstheme="minorHAnsi"/>
          <w:sz w:val="22"/>
          <w:szCs w:val="22"/>
        </w:rPr>
      </w:pPr>
      <w:r w:rsidRPr="003E4F4D">
        <w:rPr>
          <w:rFonts w:asciiTheme="minorHAnsi" w:hAnsiTheme="minorHAnsi" w:cstheme="minorHAnsi"/>
          <w:sz w:val="22"/>
          <w:szCs w:val="22"/>
        </w:rPr>
        <w:t>Priority for the use of these three rule books for running and judgement of all events is as follows:</w:t>
      </w:r>
    </w:p>
    <w:p w14:paraId="02DC9A90" w14:textId="77777777" w:rsidR="0019169F" w:rsidRPr="003E4F4D" w:rsidRDefault="0019169F" w:rsidP="0019169F">
      <w:pPr>
        <w:rPr>
          <w:rFonts w:asciiTheme="minorHAnsi" w:hAnsiTheme="minorHAnsi" w:cstheme="minorHAnsi"/>
          <w:sz w:val="22"/>
          <w:szCs w:val="22"/>
        </w:rPr>
      </w:pPr>
    </w:p>
    <w:p w14:paraId="64223165" w14:textId="77777777" w:rsidR="0019169F" w:rsidRPr="003E4F4D" w:rsidRDefault="0019169F" w:rsidP="0019169F">
      <w:pPr>
        <w:numPr>
          <w:ilvl w:val="0"/>
          <w:numId w:val="10"/>
        </w:numPr>
        <w:tabs>
          <w:tab w:val="left" w:pos="1080"/>
        </w:tabs>
        <w:rPr>
          <w:rFonts w:asciiTheme="minorHAnsi" w:hAnsiTheme="minorHAnsi" w:cstheme="minorHAnsi"/>
          <w:sz w:val="22"/>
          <w:szCs w:val="22"/>
        </w:rPr>
      </w:pPr>
      <w:r w:rsidRPr="003E4F4D">
        <w:rPr>
          <w:rFonts w:asciiTheme="minorHAnsi" w:hAnsiTheme="minorHAnsi" w:cstheme="minorHAnsi"/>
          <w:sz w:val="22"/>
          <w:szCs w:val="22"/>
        </w:rPr>
        <w:t>IWWF Waterski Rules. (World)</w:t>
      </w:r>
      <w:r>
        <w:rPr>
          <w:rFonts w:asciiTheme="minorHAnsi" w:hAnsiTheme="minorHAnsi" w:cstheme="minorHAnsi"/>
          <w:sz w:val="22"/>
          <w:szCs w:val="22"/>
        </w:rPr>
        <w:t xml:space="preserve"> as amended by</w:t>
      </w:r>
    </w:p>
    <w:p w14:paraId="0ECDDA8B" w14:textId="77777777" w:rsidR="0019169F" w:rsidRPr="003E4F4D" w:rsidRDefault="0019169F" w:rsidP="0019169F">
      <w:pPr>
        <w:numPr>
          <w:ilvl w:val="0"/>
          <w:numId w:val="10"/>
        </w:numPr>
        <w:tabs>
          <w:tab w:val="left" w:pos="1080"/>
        </w:tabs>
        <w:rPr>
          <w:rFonts w:asciiTheme="minorHAnsi" w:hAnsiTheme="minorHAnsi" w:cstheme="minorHAnsi"/>
          <w:sz w:val="22"/>
          <w:szCs w:val="22"/>
        </w:rPr>
      </w:pPr>
      <w:r w:rsidRPr="003E4F4D">
        <w:rPr>
          <w:rFonts w:asciiTheme="minorHAnsi" w:hAnsiTheme="minorHAnsi" w:cstheme="minorHAnsi"/>
          <w:sz w:val="22"/>
          <w:szCs w:val="22"/>
        </w:rPr>
        <w:t>E &amp; A Additional Rules. (Europe &amp; Africa)</w:t>
      </w:r>
      <w:r>
        <w:rPr>
          <w:rFonts w:asciiTheme="minorHAnsi" w:hAnsiTheme="minorHAnsi" w:cstheme="minorHAnsi"/>
          <w:sz w:val="22"/>
          <w:szCs w:val="22"/>
        </w:rPr>
        <w:t xml:space="preserve"> as amended by</w:t>
      </w:r>
    </w:p>
    <w:p w14:paraId="0A45D1BA" w14:textId="77777777" w:rsidR="0019169F" w:rsidRPr="003E4F4D" w:rsidRDefault="0019169F" w:rsidP="0019169F">
      <w:pPr>
        <w:numPr>
          <w:ilvl w:val="0"/>
          <w:numId w:val="10"/>
        </w:numPr>
        <w:tabs>
          <w:tab w:val="left" w:pos="1080"/>
        </w:tabs>
        <w:rPr>
          <w:rFonts w:asciiTheme="minorHAnsi" w:hAnsiTheme="minorHAnsi" w:cstheme="minorHAnsi"/>
          <w:sz w:val="22"/>
          <w:szCs w:val="22"/>
        </w:rPr>
      </w:pPr>
      <w:r w:rsidRPr="003E4F4D">
        <w:rPr>
          <w:rFonts w:asciiTheme="minorHAnsi" w:hAnsiTheme="minorHAnsi" w:cstheme="minorHAnsi"/>
          <w:sz w:val="22"/>
          <w:szCs w:val="22"/>
        </w:rPr>
        <w:t>British Waterski Additional Rules.</w:t>
      </w:r>
    </w:p>
    <w:p w14:paraId="136FF2AF" w14:textId="77777777" w:rsidR="00670469" w:rsidRPr="003E4F4D" w:rsidRDefault="00670469">
      <w:pPr>
        <w:rPr>
          <w:rFonts w:asciiTheme="minorHAnsi" w:hAnsiTheme="minorHAnsi" w:cstheme="minorHAnsi"/>
          <w:sz w:val="22"/>
          <w:szCs w:val="22"/>
        </w:rPr>
      </w:pPr>
    </w:p>
    <w:p w14:paraId="48BDDB8C" w14:textId="5C4CF15C" w:rsidR="00670469" w:rsidRPr="003E4F4D" w:rsidRDefault="00670469" w:rsidP="00BD3023">
      <w:pPr>
        <w:ind w:right="170"/>
        <w:jc w:val="both"/>
        <w:rPr>
          <w:rFonts w:asciiTheme="minorHAnsi" w:hAnsiTheme="minorHAnsi" w:cstheme="minorHAnsi"/>
          <w:sz w:val="22"/>
          <w:szCs w:val="22"/>
        </w:rPr>
      </w:pPr>
      <w:r w:rsidRPr="003E4F4D">
        <w:rPr>
          <w:rFonts w:asciiTheme="minorHAnsi" w:hAnsiTheme="minorHAnsi" w:cstheme="minorHAnsi"/>
          <w:sz w:val="22"/>
          <w:szCs w:val="22"/>
        </w:rPr>
        <w:t xml:space="preserve">Clarification of any of these Rules can be provided by the British </w:t>
      </w:r>
      <w:r w:rsidR="00563811" w:rsidRPr="003E4F4D">
        <w:rPr>
          <w:rFonts w:asciiTheme="minorHAnsi" w:hAnsiTheme="minorHAnsi" w:cstheme="minorHAnsi"/>
          <w:sz w:val="22"/>
          <w:szCs w:val="22"/>
        </w:rPr>
        <w:t>Waterski</w:t>
      </w:r>
      <w:r w:rsidRPr="003E4F4D">
        <w:rPr>
          <w:rFonts w:asciiTheme="minorHAnsi" w:hAnsiTheme="minorHAnsi" w:cstheme="minorHAnsi"/>
          <w:sz w:val="22"/>
          <w:szCs w:val="22"/>
        </w:rPr>
        <w:t xml:space="preserve"> Technical Working Group (</w:t>
      </w:r>
      <w:r w:rsidR="00563811" w:rsidRPr="003E4F4D">
        <w:rPr>
          <w:rFonts w:asciiTheme="minorHAnsi" w:hAnsiTheme="minorHAnsi" w:cstheme="minorHAnsi"/>
          <w:sz w:val="22"/>
          <w:szCs w:val="22"/>
        </w:rPr>
        <w:t>Toutech</w:t>
      </w:r>
      <w:r w:rsidRPr="003E4F4D">
        <w:rPr>
          <w:rFonts w:asciiTheme="minorHAnsi" w:hAnsiTheme="minorHAnsi" w:cstheme="minorHAnsi"/>
          <w:sz w:val="22"/>
          <w:szCs w:val="22"/>
        </w:rPr>
        <w:t xml:space="preserve">), Email: </w:t>
      </w:r>
      <w:hyperlink r:id="rId11" w:history="1">
        <w:r w:rsidR="00B52DF9" w:rsidRPr="003E4F4D">
          <w:rPr>
            <w:rStyle w:val="Hyperlink"/>
            <w:rFonts w:asciiTheme="minorHAnsi" w:hAnsiTheme="minorHAnsi" w:cstheme="minorHAnsi"/>
            <w:sz w:val="22"/>
            <w:szCs w:val="22"/>
          </w:rPr>
          <w:t>toutech@bwsf.co.uk</w:t>
        </w:r>
      </w:hyperlink>
    </w:p>
    <w:p w14:paraId="369C57A3" w14:textId="77777777" w:rsidR="00670469" w:rsidRPr="003E4F4D" w:rsidRDefault="00670469">
      <w:pPr>
        <w:jc w:val="center"/>
        <w:outlineLvl w:val="0"/>
        <w:rPr>
          <w:rFonts w:asciiTheme="minorHAnsi" w:hAnsiTheme="minorHAnsi" w:cstheme="minorHAnsi"/>
          <w:sz w:val="22"/>
          <w:szCs w:val="22"/>
        </w:rPr>
      </w:pPr>
    </w:p>
    <w:p w14:paraId="26DAD086" w14:textId="77777777" w:rsidR="00670469" w:rsidRPr="00DB71AD" w:rsidRDefault="00670469">
      <w:pPr>
        <w:ind w:left="0"/>
        <w:rPr>
          <w:rFonts w:asciiTheme="minorHAnsi" w:hAnsiTheme="minorHAnsi" w:cstheme="minorHAnsi"/>
          <w:b/>
          <w:bCs/>
          <w:sz w:val="28"/>
          <w:szCs w:val="28"/>
        </w:rPr>
      </w:pPr>
      <w:bookmarkStart w:id="1" w:name="_Toc195453498"/>
      <w:r w:rsidRPr="00DB71AD">
        <w:rPr>
          <w:rFonts w:asciiTheme="minorHAnsi" w:hAnsiTheme="minorHAnsi" w:cstheme="minorHAnsi"/>
          <w:b/>
          <w:bCs/>
          <w:sz w:val="28"/>
          <w:szCs w:val="28"/>
        </w:rPr>
        <w:t>Section 1 - CURRENT INFORMATION</w:t>
      </w:r>
    </w:p>
    <w:p w14:paraId="337E6305" w14:textId="77777777" w:rsidR="00670469" w:rsidRPr="00563811" w:rsidRDefault="00670469">
      <w:pPr>
        <w:ind w:left="720"/>
        <w:rPr>
          <w:rFonts w:asciiTheme="minorHAnsi" w:hAnsiTheme="minorHAnsi" w:cstheme="minorHAnsi"/>
          <w:sz w:val="28"/>
          <w:szCs w:val="28"/>
        </w:rPr>
      </w:pPr>
    </w:p>
    <w:p w14:paraId="12A99574" w14:textId="1F7ED400" w:rsidR="00670469" w:rsidRPr="00D62C5D" w:rsidRDefault="004B21E7">
      <w:pPr>
        <w:numPr>
          <w:ilvl w:val="0"/>
          <w:numId w:val="11"/>
        </w:numPr>
        <w:tabs>
          <w:tab w:val="left" w:pos="425"/>
        </w:tabs>
        <w:rPr>
          <w:rFonts w:asciiTheme="minorHAnsi" w:hAnsiTheme="minorHAnsi" w:cstheme="minorHAnsi"/>
          <w:b/>
          <w:bCs/>
          <w:sz w:val="22"/>
          <w:szCs w:val="22"/>
          <w:u w:val="single"/>
        </w:rPr>
      </w:pPr>
      <w:hyperlink w:anchor="Records" w:history="1">
        <w:r w:rsidR="00670469" w:rsidRPr="00D62C5D">
          <w:rPr>
            <w:rStyle w:val="Hyperlink"/>
            <w:rFonts w:asciiTheme="minorHAnsi" w:hAnsiTheme="minorHAnsi" w:cstheme="minorHAnsi"/>
            <w:b/>
            <w:bCs/>
            <w:sz w:val="22"/>
            <w:szCs w:val="22"/>
          </w:rPr>
          <w:t xml:space="preserve">LIST OF </w:t>
        </w:r>
        <w:r w:rsidR="00D62C5D" w:rsidRPr="00D62C5D">
          <w:rPr>
            <w:rStyle w:val="Hyperlink"/>
            <w:rFonts w:asciiTheme="minorHAnsi" w:hAnsiTheme="minorHAnsi" w:cstheme="minorHAnsi"/>
            <w:b/>
            <w:bCs/>
            <w:sz w:val="22"/>
            <w:szCs w:val="22"/>
          </w:rPr>
          <w:t>WORLDS</w:t>
        </w:r>
        <w:r w:rsidR="00670469" w:rsidRPr="00D62C5D">
          <w:rPr>
            <w:rStyle w:val="Hyperlink"/>
            <w:rFonts w:asciiTheme="minorHAnsi" w:hAnsiTheme="minorHAnsi" w:cstheme="minorHAnsi"/>
            <w:b/>
            <w:bCs/>
            <w:sz w:val="22"/>
            <w:szCs w:val="22"/>
          </w:rPr>
          <w:t>, EUROPEAN AND BRITISH RECORDS</w:t>
        </w:r>
      </w:hyperlink>
    </w:p>
    <w:p w14:paraId="0ED7466E" w14:textId="6891E9CA"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w:t>
      </w:r>
      <w:r w:rsidR="00563811" w:rsidRPr="00CC06C5">
        <w:rPr>
          <w:rFonts w:asciiTheme="minorHAnsi" w:hAnsiTheme="minorHAnsi" w:cstheme="minorHAnsi"/>
          <w:sz w:val="22"/>
          <w:szCs w:val="22"/>
        </w:rPr>
        <w:t xml:space="preserve">    </w:t>
      </w:r>
      <w:r w:rsidRPr="00CC06C5">
        <w:rPr>
          <w:rFonts w:asciiTheme="minorHAnsi" w:hAnsiTheme="minorHAnsi" w:cstheme="minorHAnsi"/>
          <w:sz w:val="22"/>
          <w:szCs w:val="22"/>
        </w:rPr>
        <w:t>Tricks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73B5A1C8"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Slalom Record</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1A0C5BDC"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Jump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672CD778"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Ski Fly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3E52FA8C" w14:textId="77777777" w:rsidR="00670469" w:rsidRPr="00CC06C5" w:rsidRDefault="00670469">
      <w:pPr>
        <w:numPr>
          <w:ilvl w:val="1"/>
          <w:numId w:val="12"/>
        </w:numPr>
        <w:ind w:firstLine="720"/>
        <w:rPr>
          <w:rFonts w:asciiTheme="minorHAnsi" w:hAnsiTheme="minorHAnsi" w:cstheme="minorHAnsi"/>
          <w:sz w:val="22"/>
          <w:szCs w:val="22"/>
        </w:rPr>
      </w:pPr>
      <w:r w:rsidRPr="00CC06C5">
        <w:rPr>
          <w:rFonts w:asciiTheme="minorHAnsi" w:hAnsiTheme="minorHAnsi" w:cstheme="minorHAnsi"/>
          <w:sz w:val="22"/>
          <w:szCs w:val="22"/>
        </w:rPr>
        <w:t xml:space="preserve">     Overall Records</w:t>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1062B28A" w14:textId="500D8416" w:rsidR="00670469" w:rsidRPr="00CC06C5" w:rsidRDefault="004B21E7">
      <w:pPr>
        <w:numPr>
          <w:ilvl w:val="0"/>
          <w:numId w:val="11"/>
        </w:numPr>
        <w:tabs>
          <w:tab w:val="clear" w:pos="425"/>
        </w:tabs>
        <w:rPr>
          <w:rFonts w:asciiTheme="minorHAnsi" w:hAnsiTheme="minorHAnsi" w:cstheme="minorHAnsi"/>
          <w:b/>
          <w:bCs/>
          <w:sz w:val="22"/>
          <w:szCs w:val="22"/>
        </w:rPr>
      </w:pPr>
      <w:hyperlink w:anchor="RecordsRules" w:history="1">
        <w:r w:rsidR="00670469" w:rsidRPr="00D62C5D">
          <w:rPr>
            <w:rStyle w:val="Hyperlink"/>
            <w:rFonts w:asciiTheme="minorHAnsi" w:hAnsiTheme="minorHAnsi" w:cstheme="minorHAnsi"/>
            <w:b/>
            <w:bCs/>
            <w:sz w:val="22"/>
            <w:szCs w:val="22"/>
          </w:rPr>
          <w:t>BRITISH RECORD REGULATIONS</w:t>
        </w:r>
      </w:hyperlink>
    </w:p>
    <w:p w14:paraId="35681E4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2.1       Framework</w:t>
      </w:r>
    </w:p>
    <w:p w14:paraId="765DF123" w14:textId="70867772"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 xml:space="preserve">2.2       Ratification of British </w:t>
      </w:r>
      <w:r w:rsidR="000C62B8" w:rsidRPr="00CC06C5">
        <w:rPr>
          <w:rFonts w:asciiTheme="minorHAnsi" w:hAnsiTheme="minorHAnsi" w:cstheme="minorHAnsi"/>
          <w:sz w:val="22"/>
          <w:szCs w:val="22"/>
        </w:rPr>
        <w:t>Waterski</w:t>
      </w:r>
      <w:r w:rsidRPr="00CC06C5">
        <w:rPr>
          <w:rFonts w:asciiTheme="minorHAnsi" w:hAnsiTheme="minorHAnsi" w:cstheme="minorHAnsi"/>
          <w:sz w:val="22"/>
          <w:szCs w:val="22"/>
        </w:rPr>
        <w:t xml:space="preserve"> Records</w:t>
      </w:r>
    </w:p>
    <w:p w14:paraId="0CF8D523" w14:textId="66A4B5D0" w:rsidR="00670469" w:rsidRPr="00CC06C5" w:rsidRDefault="00670469">
      <w:pPr>
        <w:ind w:left="0"/>
        <w:rPr>
          <w:rFonts w:asciiTheme="minorHAnsi" w:hAnsiTheme="minorHAnsi" w:cstheme="minorHAnsi"/>
          <w:sz w:val="22"/>
          <w:szCs w:val="22"/>
        </w:rPr>
      </w:pPr>
      <w:r w:rsidRPr="00CC06C5">
        <w:rPr>
          <w:rFonts w:asciiTheme="minorHAnsi" w:hAnsiTheme="minorHAnsi" w:cstheme="minorHAnsi"/>
          <w:sz w:val="22"/>
          <w:szCs w:val="22"/>
        </w:rPr>
        <w:t xml:space="preserve">3.   </w:t>
      </w:r>
      <w:r w:rsidR="00F67D7C" w:rsidRPr="00CC06C5">
        <w:rPr>
          <w:rFonts w:asciiTheme="minorHAnsi" w:hAnsiTheme="minorHAnsi" w:cstheme="minorHAnsi"/>
          <w:sz w:val="22"/>
          <w:szCs w:val="22"/>
        </w:rPr>
        <w:t xml:space="preserve">  </w:t>
      </w:r>
      <w:r w:rsidRPr="00CC06C5">
        <w:rPr>
          <w:rFonts w:asciiTheme="minorHAnsi" w:hAnsiTheme="minorHAnsi" w:cstheme="minorHAnsi"/>
          <w:sz w:val="22"/>
          <w:szCs w:val="22"/>
        </w:rPr>
        <w:t xml:space="preserve"> </w:t>
      </w:r>
      <w:hyperlink w:anchor="Section3" w:history="1">
        <w:r w:rsidRPr="00D62C5D">
          <w:rPr>
            <w:rStyle w:val="Hyperlink"/>
            <w:rFonts w:asciiTheme="minorHAnsi" w:hAnsiTheme="minorHAnsi" w:cstheme="minorHAnsi"/>
            <w:b/>
            <w:bCs/>
            <w:sz w:val="22"/>
            <w:szCs w:val="22"/>
          </w:rPr>
          <w:t>PRICE STRUCTURE FOR THE CURRENT YEAR</w:t>
        </w:r>
      </w:hyperlink>
    </w:p>
    <w:p w14:paraId="41155849"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3.1       Licences</w:t>
      </w:r>
    </w:p>
    <w:p w14:paraId="6AE8C7A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3.2       British Calendar Competition Levies</w:t>
      </w:r>
    </w:p>
    <w:p w14:paraId="7F412BE8"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3.3       E&amp;A Levies and Charges</w:t>
      </w:r>
    </w:p>
    <w:p w14:paraId="023E716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3.4       Site and Course Checks for all Normal Homologation Events</w:t>
      </w:r>
    </w:p>
    <w:p w14:paraId="309205B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3.5       Suggested Entry Fees for National Championships</w:t>
      </w:r>
    </w:p>
    <w:p w14:paraId="6CF304C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3.6       Sundry Items</w:t>
      </w:r>
    </w:p>
    <w:p w14:paraId="420AD3A1" w14:textId="08761026" w:rsidR="00670469" w:rsidRPr="00CC06C5" w:rsidRDefault="00670469">
      <w:pPr>
        <w:ind w:left="0"/>
        <w:rPr>
          <w:rFonts w:asciiTheme="minorHAnsi" w:hAnsiTheme="minorHAnsi" w:cstheme="minorHAnsi"/>
          <w:sz w:val="22"/>
          <w:szCs w:val="22"/>
        </w:rPr>
      </w:pPr>
      <w:r w:rsidRPr="00CC06C5">
        <w:rPr>
          <w:rFonts w:asciiTheme="minorHAnsi" w:hAnsiTheme="minorHAnsi" w:cstheme="minorHAnsi"/>
          <w:sz w:val="22"/>
          <w:szCs w:val="22"/>
        </w:rPr>
        <w:t>4</w:t>
      </w:r>
      <w:r w:rsidRPr="00D62C5D">
        <w:rPr>
          <w:rFonts w:asciiTheme="minorHAnsi" w:hAnsiTheme="minorHAnsi" w:cstheme="minorHAnsi"/>
          <w:sz w:val="22"/>
          <w:szCs w:val="22"/>
        </w:rPr>
        <w:t xml:space="preserve">.   </w:t>
      </w:r>
      <w:r w:rsidR="00F67D7C" w:rsidRPr="00D62C5D">
        <w:rPr>
          <w:rFonts w:asciiTheme="minorHAnsi" w:hAnsiTheme="minorHAnsi" w:cstheme="minorHAnsi"/>
          <w:sz w:val="22"/>
          <w:szCs w:val="22"/>
        </w:rPr>
        <w:t xml:space="preserve">  </w:t>
      </w:r>
      <w:r w:rsidRPr="00D62C5D">
        <w:rPr>
          <w:rFonts w:asciiTheme="minorHAnsi" w:hAnsiTheme="minorHAnsi" w:cstheme="minorHAnsi"/>
          <w:sz w:val="22"/>
          <w:szCs w:val="22"/>
        </w:rPr>
        <w:t xml:space="preserve"> </w:t>
      </w:r>
      <w:hyperlink w:anchor="Officials" w:history="1">
        <w:r w:rsidRPr="00D62C5D">
          <w:rPr>
            <w:rStyle w:val="Hyperlink"/>
            <w:rFonts w:asciiTheme="minorHAnsi" w:hAnsiTheme="minorHAnsi" w:cstheme="minorHAnsi"/>
            <w:b/>
            <w:bCs/>
            <w:sz w:val="22"/>
            <w:szCs w:val="22"/>
          </w:rPr>
          <w:t>DIRECTORY OF OFFICIALS</w:t>
        </w:r>
      </w:hyperlink>
    </w:p>
    <w:p w14:paraId="3465AE37"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4.1       Judges</w:t>
      </w:r>
    </w:p>
    <w:p w14:paraId="3BD94EF2"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4.2       Homologators</w:t>
      </w:r>
    </w:p>
    <w:p w14:paraId="1AB66106"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4.3       Scorers</w:t>
      </w:r>
    </w:p>
    <w:p w14:paraId="61B4E51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4.4       Drivers</w:t>
      </w:r>
    </w:p>
    <w:p w14:paraId="73C683B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4.5       Technical Officers</w:t>
      </w:r>
    </w:p>
    <w:p w14:paraId="21B8F3A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4.6       Committees</w:t>
      </w:r>
    </w:p>
    <w:p w14:paraId="4F69242A" w14:textId="77777777" w:rsidR="00670469" w:rsidRPr="00563811" w:rsidRDefault="00670469">
      <w:pPr>
        <w:ind w:left="0" w:firstLine="720"/>
        <w:rPr>
          <w:rFonts w:asciiTheme="minorHAnsi" w:hAnsiTheme="minorHAnsi" w:cstheme="minorHAnsi"/>
          <w:sz w:val="20"/>
        </w:rPr>
      </w:pPr>
    </w:p>
    <w:p w14:paraId="0F9D43D1" w14:textId="054061A2" w:rsidR="00670469" w:rsidRPr="00F67D7C" w:rsidRDefault="00670469">
      <w:pPr>
        <w:ind w:left="0"/>
        <w:rPr>
          <w:rFonts w:asciiTheme="minorHAnsi" w:hAnsiTheme="minorHAnsi" w:cstheme="minorHAnsi"/>
          <w:b/>
          <w:bCs/>
          <w:sz w:val="28"/>
          <w:szCs w:val="28"/>
        </w:rPr>
      </w:pPr>
      <w:r w:rsidRPr="00F67D7C">
        <w:rPr>
          <w:rFonts w:asciiTheme="minorHAnsi" w:hAnsiTheme="minorHAnsi" w:cstheme="minorHAnsi"/>
          <w:b/>
          <w:bCs/>
          <w:sz w:val="28"/>
          <w:szCs w:val="28"/>
        </w:rPr>
        <w:t xml:space="preserve">Section 2 - BRITISH </w:t>
      </w:r>
      <w:r w:rsidR="00B52DF9" w:rsidRPr="00F67D7C">
        <w:rPr>
          <w:rFonts w:asciiTheme="minorHAnsi" w:hAnsiTheme="minorHAnsi" w:cstheme="minorHAnsi"/>
          <w:b/>
          <w:bCs/>
          <w:sz w:val="28"/>
          <w:szCs w:val="28"/>
        </w:rPr>
        <w:t>ADDITIONAL</w:t>
      </w:r>
      <w:r w:rsidRPr="00F67D7C">
        <w:rPr>
          <w:rFonts w:asciiTheme="minorHAnsi" w:hAnsiTheme="minorHAnsi" w:cstheme="minorHAnsi"/>
          <w:b/>
          <w:bCs/>
          <w:sz w:val="28"/>
          <w:szCs w:val="28"/>
        </w:rPr>
        <w:t xml:space="preserve"> TECHNICAL </w:t>
      </w:r>
      <w:r w:rsidR="00B52DF9" w:rsidRPr="00F67D7C">
        <w:rPr>
          <w:rFonts w:asciiTheme="minorHAnsi" w:hAnsiTheme="minorHAnsi" w:cstheme="minorHAnsi"/>
          <w:b/>
          <w:bCs/>
          <w:sz w:val="28"/>
          <w:szCs w:val="28"/>
        </w:rPr>
        <w:t>RULES</w:t>
      </w:r>
    </w:p>
    <w:p w14:paraId="1F3F5343" w14:textId="77777777" w:rsidR="00670469" w:rsidRPr="00563811" w:rsidRDefault="00670469">
      <w:pPr>
        <w:ind w:left="0"/>
        <w:rPr>
          <w:rFonts w:asciiTheme="minorHAnsi" w:hAnsiTheme="minorHAnsi" w:cstheme="minorHAnsi"/>
          <w:sz w:val="20"/>
        </w:rPr>
      </w:pPr>
    </w:p>
    <w:p w14:paraId="5B69FCDE" w14:textId="23D6ADFE" w:rsidR="00670469" w:rsidRPr="00CC06C5" w:rsidRDefault="004B21E7">
      <w:pPr>
        <w:numPr>
          <w:ilvl w:val="0"/>
          <w:numId w:val="13"/>
        </w:numPr>
        <w:tabs>
          <w:tab w:val="left" w:pos="454"/>
        </w:tabs>
        <w:rPr>
          <w:rFonts w:asciiTheme="minorHAnsi" w:hAnsiTheme="minorHAnsi" w:cstheme="minorHAnsi"/>
          <w:b/>
          <w:bCs/>
          <w:sz w:val="22"/>
          <w:szCs w:val="22"/>
        </w:rPr>
      </w:pPr>
      <w:hyperlink w:anchor="AgeCats" w:history="1">
        <w:r w:rsidR="00670469" w:rsidRPr="00427991">
          <w:rPr>
            <w:rStyle w:val="Hyperlink"/>
            <w:rFonts w:asciiTheme="minorHAnsi" w:hAnsiTheme="minorHAnsi" w:cstheme="minorHAnsi"/>
            <w:b/>
            <w:bCs/>
            <w:sz w:val="22"/>
            <w:szCs w:val="22"/>
          </w:rPr>
          <w:t>WATERSKI AGE CATEGORIES</w:t>
        </w:r>
      </w:hyperlink>
      <w:r w:rsidR="00670469" w:rsidRPr="00CC06C5">
        <w:rPr>
          <w:rFonts w:asciiTheme="minorHAnsi" w:hAnsiTheme="minorHAnsi" w:cstheme="minorHAnsi"/>
          <w:b/>
          <w:bCs/>
          <w:sz w:val="22"/>
          <w:szCs w:val="22"/>
        </w:rPr>
        <w:t xml:space="preserve"> </w:t>
      </w:r>
    </w:p>
    <w:p w14:paraId="7AB0A47A" w14:textId="77777777" w:rsidR="00B52DF9" w:rsidRPr="00CC06C5" w:rsidRDefault="00B52DF9" w:rsidP="00B52DF9">
      <w:pPr>
        <w:ind w:left="0"/>
        <w:rPr>
          <w:rFonts w:asciiTheme="minorHAnsi" w:hAnsiTheme="minorHAnsi" w:cstheme="minorHAnsi"/>
          <w:sz w:val="22"/>
          <w:szCs w:val="22"/>
        </w:rPr>
      </w:pPr>
    </w:p>
    <w:p w14:paraId="0C16AE16" w14:textId="5BCF04CE" w:rsidR="00670469" w:rsidRPr="00CC06C5" w:rsidRDefault="004B21E7">
      <w:pPr>
        <w:numPr>
          <w:ilvl w:val="0"/>
          <w:numId w:val="14"/>
        </w:numPr>
        <w:tabs>
          <w:tab w:val="left" w:pos="454"/>
        </w:tabs>
        <w:rPr>
          <w:rFonts w:asciiTheme="minorHAnsi" w:hAnsiTheme="minorHAnsi" w:cstheme="minorHAnsi"/>
          <w:b/>
          <w:bCs/>
          <w:sz w:val="22"/>
          <w:szCs w:val="22"/>
        </w:rPr>
      </w:pPr>
      <w:hyperlink w:anchor="Comprules" w:history="1">
        <w:r w:rsidR="00670469" w:rsidRPr="00427991">
          <w:rPr>
            <w:rStyle w:val="Hyperlink"/>
            <w:rFonts w:asciiTheme="minorHAnsi" w:hAnsiTheme="minorHAnsi" w:cstheme="minorHAnsi"/>
            <w:b/>
            <w:bCs/>
            <w:sz w:val="22"/>
            <w:szCs w:val="22"/>
          </w:rPr>
          <w:t>BRITISH WATERSKI COMPETITION REGULATIONS</w:t>
        </w:r>
      </w:hyperlink>
    </w:p>
    <w:p w14:paraId="60F58CC5" w14:textId="481D5E72"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73194D" w:rsidRPr="00CC06C5">
        <w:rPr>
          <w:rFonts w:asciiTheme="minorHAnsi" w:hAnsiTheme="minorHAnsi" w:cstheme="minorHAnsi"/>
          <w:sz w:val="22"/>
          <w:szCs w:val="22"/>
        </w:rPr>
        <w:t>1</w:t>
      </w:r>
      <w:r w:rsidRPr="00CC06C5">
        <w:rPr>
          <w:rFonts w:asciiTheme="minorHAnsi" w:hAnsiTheme="minorHAnsi" w:cstheme="minorHAnsi"/>
          <w:sz w:val="22"/>
          <w:szCs w:val="22"/>
        </w:rPr>
        <w:t xml:space="preserve">       Set Down at the End of each Completed Pass</w:t>
      </w:r>
    </w:p>
    <w:p w14:paraId="076445DF" w14:textId="558C144B"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73194D" w:rsidRPr="00CC06C5">
        <w:rPr>
          <w:rFonts w:asciiTheme="minorHAnsi" w:hAnsiTheme="minorHAnsi" w:cstheme="minorHAnsi"/>
          <w:sz w:val="22"/>
          <w:szCs w:val="22"/>
        </w:rPr>
        <w:t>2</w:t>
      </w:r>
      <w:r w:rsidRPr="00CC06C5">
        <w:rPr>
          <w:rFonts w:asciiTheme="minorHAnsi" w:hAnsiTheme="minorHAnsi" w:cstheme="minorHAnsi"/>
          <w:sz w:val="22"/>
          <w:szCs w:val="22"/>
        </w:rPr>
        <w:t xml:space="preserve">       Special Slalom Options/Rules</w:t>
      </w:r>
    </w:p>
    <w:p w14:paraId="2CD928F8" w14:textId="72D998FB" w:rsidR="00670469"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73194D" w:rsidRPr="00CC06C5">
        <w:rPr>
          <w:rFonts w:asciiTheme="minorHAnsi" w:hAnsiTheme="minorHAnsi" w:cstheme="minorHAnsi"/>
          <w:sz w:val="22"/>
          <w:szCs w:val="22"/>
        </w:rPr>
        <w:t>3</w:t>
      </w:r>
      <w:r w:rsidRPr="00CC06C5">
        <w:rPr>
          <w:rFonts w:asciiTheme="minorHAnsi" w:hAnsiTheme="minorHAnsi" w:cstheme="minorHAnsi"/>
          <w:sz w:val="22"/>
          <w:szCs w:val="22"/>
        </w:rPr>
        <w:t xml:space="preserve">       Special Slalom</w:t>
      </w:r>
      <w:r w:rsidR="0073194D" w:rsidRPr="00CC06C5">
        <w:rPr>
          <w:rFonts w:asciiTheme="minorHAnsi" w:hAnsiTheme="minorHAnsi" w:cstheme="minorHAnsi"/>
          <w:sz w:val="22"/>
          <w:szCs w:val="22"/>
        </w:rPr>
        <w:t xml:space="preserve"> Re-ride </w:t>
      </w:r>
      <w:r w:rsidRPr="00CC06C5">
        <w:rPr>
          <w:rFonts w:asciiTheme="minorHAnsi" w:hAnsiTheme="minorHAnsi" w:cstheme="minorHAnsi"/>
          <w:sz w:val="22"/>
          <w:szCs w:val="22"/>
        </w:rPr>
        <w:t>Rule</w:t>
      </w:r>
    </w:p>
    <w:p w14:paraId="20CEBC36" w14:textId="43D68121" w:rsidR="00BD3023" w:rsidRPr="00CC06C5" w:rsidRDefault="00BD3023" w:rsidP="00BD3023">
      <w:pPr>
        <w:tabs>
          <w:tab w:val="left" w:pos="454"/>
        </w:tabs>
        <w:ind w:left="397"/>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t>6.4       Jump Height and Speed Regulations</w:t>
      </w:r>
    </w:p>
    <w:p w14:paraId="22058B56" w14:textId="723A3808"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BD3023">
        <w:rPr>
          <w:rFonts w:asciiTheme="minorHAnsi" w:hAnsiTheme="minorHAnsi" w:cstheme="minorHAnsi"/>
          <w:sz w:val="22"/>
          <w:szCs w:val="22"/>
        </w:rPr>
        <w:t>5</w:t>
      </w:r>
      <w:r w:rsidRPr="00CC06C5">
        <w:rPr>
          <w:rFonts w:asciiTheme="minorHAnsi" w:hAnsiTheme="minorHAnsi" w:cstheme="minorHAnsi"/>
          <w:sz w:val="22"/>
          <w:szCs w:val="22"/>
        </w:rPr>
        <w:t xml:space="preserve">       British Waterski Overall Scoring</w:t>
      </w:r>
    </w:p>
    <w:p w14:paraId="49BF2288" w14:textId="7E18C012" w:rsidR="00670469" w:rsidRPr="00CC06C5" w:rsidRDefault="00670469" w:rsidP="00BD3023">
      <w:pPr>
        <w:tabs>
          <w:tab w:val="left" w:pos="454"/>
        </w:tabs>
        <w:ind w:left="397" w:firstLineChars="150" w:firstLine="330"/>
        <w:rPr>
          <w:rFonts w:asciiTheme="minorHAnsi" w:hAnsiTheme="minorHAnsi" w:cstheme="minorHAnsi"/>
          <w:sz w:val="22"/>
          <w:szCs w:val="22"/>
        </w:rPr>
      </w:pPr>
      <w:r w:rsidRPr="00CC06C5">
        <w:rPr>
          <w:rFonts w:asciiTheme="minorHAnsi" w:hAnsiTheme="minorHAnsi" w:cstheme="minorHAnsi"/>
          <w:sz w:val="22"/>
          <w:szCs w:val="22"/>
        </w:rPr>
        <w:t>6.</w:t>
      </w:r>
      <w:r w:rsidR="00BD3023">
        <w:rPr>
          <w:rFonts w:asciiTheme="minorHAnsi" w:hAnsiTheme="minorHAnsi" w:cstheme="minorHAnsi"/>
          <w:sz w:val="22"/>
          <w:szCs w:val="22"/>
        </w:rPr>
        <w:t>6</w:t>
      </w:r>
      <w:r w:rsidRPr="00CC06C5">
        <w:rPr>
          <w:rFonts w:asciiTheme="minorHAnsi" w:hAnsiTheme="minorHAnsi" w:cstheme="minorHAnsi"/>
          <w:sz w:val="22"/>
          <w:szCs w:val="22"/>
        </w:rPr>
        <w:t xml:space="preserve">       Change of Skier Starting Order or Age Category</w:t>
      </w:r>
    </w:p>
    <w:p w14:paraId="344ECE4A" w14:textId="374F0D15" w:rsidR="00B52DF9" w:rsidRPr="00CC06C5" w:rsidRDefault="00B52DF9">
      <w:pPr>
        <w:tabs>
          <w:tab w:val="left" w:pos="454"/>
        </w:tabs>
        <w:ind w:left="420" w:firstLineChars="150" w:firstLine="330"/>
        <w:rPr>
          <w:rFonts w:asciiTheme="minorHAnsi" w:hAnsiTheme="minorHAnsi" w:cstheme="minorHAnsi"/>
          <w:sz w:val="22"/>
          <w:szCs w:val="22"/>
        </w:rPr>
      </w:pPr>
    </w:p>
    <w:p w14:paraId="6EB5BB76" w14:textId="77777777" w:rsidR="0073194D" w:rsidRPr="00CC06C5" w:rsidRDefault="0073194D">
      <w:pPr>
        <w:tabs>
          <w:tab w:val="left" w:pos="454"/>
        </w:tabs>
        <w:ind w:left="420" w:firstLineChars="150" w:firstLine="330"/>
        <w:rPr>
          <w:rFonts w:asciiTheme="minorHAnsi" w:hAnsiTheme="minorHAnsi" w:cstheme="minorHAnsi"/>
          <w:sz w:val="22"/>
          <w:szCs w:val="22"/>
        </w:rPr>
      </w:pPr>
    </w:p>
    <w:p w14:paraId="449C8F67" w14:textId="14C7160C" w:rsidR="00670469" w:rsidRPr="00CC06C5" w:rsidRDefault="00670469">
      <w:pPr>
        <w:tabs>
          <w:tab w:val="left" w:pos="454"/>
        </w:tabs>
        <w:ind w:left="0"/>
        <w:rPr>
          <w:rFonts w:asciiTheme="minorHAnsi" w:hAnsiTheme="minorHAnsi" w:cstheme="minorHAnsi"/>
          <w:sz w:val="22"/>
          <w:szCs w:val="22"/>
        </w:rPr>
      </w:pPr>
      <w:r w:rsidRPr="00BD3023">
        <w:rPr>
          <w:rFonts w:asciiTheme="minorHAnsi" w:hAnsiTheme="minorHAnsi" w:cstheme="minorHAnsi"/>
          <w:b/>
          <w:bCs/>
          <w:sz w:val="22"/>
          <w:szCs w:val="22"/>
        </w:rPr>
        <w:t>7</w:t>
      </w:r>
      <w:r w:rsidRPr="00CC06C5">
        <w:rPr>
          <w:rFonts w:asciiTheme="minorHAnsi" w:hAnsiTheme="minorHAnsi" w:cstheme="minorHAnsi"/>
          <w:b/>
          <w:bCs/>
          <w:sz w:val="22"/>
          <w:szCs w:val="22"/>
        </w:rPr>
        <w:t xml:space="preserve">.  </w:t>
      </w:r>
      <w:r w:rsidR="00F67D7C" w:rsidRPr="00CC06C5">
        <w:rPr>
          <w:rFonts w:asciiTheme="minorHAnsi" w:hAnsiTheme="minorHAnsi" w:cstheme="minorHAnsi"/>
          <w:b/>
          <w:bCs/>
          <w:sz w:val="22"/>
          <w:szCs w:val="22"/>
        </w:rPr>
        <w:t xml:space="preserve">   </w:t>
      </w:r>
      <w:r w:rsidRPr="00CC06C5">
        <w:rPr>
          <w:rFonts w:asciiTheme="minorHAnsi" w:hAnsiTheme="minorHAnsi" w:cstheme="minorHAnsi"/>
          <w:b/>
          <w:bCs/>
          <w:sz w:val="22"/>
          <w:szCs w:val="22"/>
        </w:rPr>
        <w:t xml:space="preserve"> </w:t>
      </w:r>
      <w:hyperlink w:anchor="Interpretation" w:history="1">
        <w:r w:rsidRPr="00427991">
          <w:rPr>
            <w:rStyle w:val="Hyperlink"/>
            <w:rFonts w:asciiTheme="minorHAnsi" w:hAnsiTheme="minorHAnsi" w:cstheme="minorHAnsi"/>
            <w:b/>
            <w:bCs/>
            <w:sz w:val="22"/>
            <w:szCs w:val="22"/>
          </w:rPr>
          <w:t>INTERPRETATION OF WORLD AND E&amp;A ADDITIONAL RULES</w:t>
        </w:r>
      </w:hyperlink>
    </w:p>
    <w:p w14:paraId="4E94E159" w14:textId="6AE9CF59"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7.1       Falls in Jumping</w:t>
      </w:r>
    </w:p>
    <w:p w14:paraId="409601B4" w14:textId="58B58E5E"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w:t>
      </w:r>
      <w:r w:rsidR="000D7D24">
        <w:rPr>
          <w:rFonts w:asciiTheme="minorHAnsi" w:hAnsiTheme="minorHAnsi" w:cstheme="minorHAnsi"/>
          <w:sz w:val="22"/>
          <w:szCs w:val="22"/>
        </w:rPr>
        <w:t>2</w:t>
      </w:r>
      <w:r w:rsidRPr="00CC06C5">
        <w:rPr>
          <w:rFonts w:asciiTheme="minorHAnsi" w:hAnsiTheme="minorHAnsi" w:cstheme="minorHAnsi"/>
          <w:sz w:val="22"/>
          <w:szCs w:val="22"/>
        </w:rPr>
        <w:t xml:space="preserve">       Smoking in Boats - (Tow Boats and Rescue Boats)</w:t>
      </w:r>
    </w:p>
    <w:p w14:paraId="55CC1F38" w14:textId="155C7225"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w:t>
      </w:r>
      <w:r w:rsidR="000D7D24">
        <w:rPr>
          <w:rFonts w:asciiTheme="minorHAnsi" w:hAnsiTheme="minorHAnsi" w:cstheme="minorHAnsi"/>
          <w:sz w:val="22"/>
          <w:szCs w:val="22"/>
        </w:rPr>
        <w:t>3</w:t>
      </w:r>
      <w:r w:rsidRPr="00CC06C5">
        <w:rPr>
          <w:rFonts w:asciiTheme="minorHAnsi" w:hAnsiTheme="minorHAnsi" w:cstheme="minorHAnsi"/>
          <w:sz w:val="22"/>
          <w:szCs w:val="22"/>
        </w:rPr>
        <w:t xml:space="preserve">       Alcohol</w:t>
      </w:r>
    </w:p>
    <w:p w14:paraId="12D69677" w14:textId="3D4208D3" w:rsidR="00670469" w:rsidRPr="00CC06C5"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t>7.</w:t>
      </w:r>
      <w:r w:rsidR="000D7D24">
        <w:rPr>
          <w:rFonts w:asciiTheme="minorHAnsi" w:hAnsiTheme="minorHAnsi" w:cstheme="minorHAnsi"/>
          <w:sz w:val="22"/>
          <w:szCs w:val="22"/>
        </w:rPr>
        <w:t>4</w:t>
      </w:r>
      <w:r w:rsidRPr="00CC06C5">
        <w:rPr>
          <w:rFonts w:asciiTheme="minorHAnsi" w:hAnsiTheme="minorHAnsi" w:cstheme="minorHAnsi"/>
          <w:sz w:val="22"/>
          <w:szCs w:val="22"/>
        </w:rPr>
        <w:t xml:space="preserve">       Officials Punctuality</w:t>
      </w:r>
    </w:p>
    <w:p w14:paraId="1FB0731B" w14:textId="29595062" w:rsidR="00670469" w:rsidRPr="000D7D24" w:rsidRDefault="00670469">
      <w:pPr>
        <w:tabs>
          <w:tab w:val="left" w:pos="454"/>
        </w:tabs>
        <w:ind w:left="0"/>
        <w:rPr>
          <w:rFonts w:asciiTheme="minorHAnsi" w:hAnsiTheme="minorHAnsi" w:cstheme="minorHAnsi"/>
          <w:sz w:val="22"/>
          <w:szCs w:val="22"/>
        </w:rPr>
      </w:pPr>
      <w:r w:rsidRPr="00CC06C5">
        <w:rPr>
          <w:rFonts w:asciiTheme="minorHAnsi" w:hAnsiTheme="minorHAnsi" w:cstheme="minorHAnsi"/>
          <w:sz w:val="22"/>
          <w:szCs w:val="22"/>
        </w:rPr>
        <w:tab/>
      </w:r>
      <w:r w:rsidRPr="00CC06C5">
        <w:rPr>
          <w:rFonts w:asciiTheme="minorHAnsi" w:hAnsiTheme="minorHAnsi" w:cstheme="minorHAnsi"/>
          <w:sz w:val="22"/>
          <w:szCs w:val="22"/>
        </w:rPr>
        <w:tab/>
      </w:r>
    </w:p>
    <w:p w14:paraId="4F3C9BDD" w14:textId="2CDA982D" w:rsidR="00670469" w:rsidRPr="00F67D7C" w:rsidRDefault="00670469">
      <w:pPr>
        <w:tabs>
          <w:tab w:val="left" w:pos="454"/>
        </w:tabs>
        <w:ind w:left="0"/>
        <w:rPr>
          <w:rFonts w:asciiTheme="minorHAnsi" w:hAnsiTheme="minorHAnsi" w:cstheme="minorHAnsi"/>
          <w:b/>
          <w:bCs/>
          <w:sz w:val="28"/>
          <w:szCs w:val="28"/>
        </w:rPr>
      </w:pPr>
      <w:r w:rsidRPr="00F67D7C">
        <w:rPr>
          <w:rFonts w:asciiTheme="minorHAnsi" w:hAnsiTheme="minorHAnsi" w:cstheme="minorHAnsi"/>
          <w:b/>
          <w:bCs/>
          <w:sz w:val="28"/>
          <w:szCs w:val="28"/>
        </w:rPr>
        <w:t>S</w:t>
      </w:r>
      <w:r w:rsidR="00F67D7C" w:rsidRPr="00F67D7C">
        <w:rPr>
          <w:rFonts w:asciiTheme="minorHAnsi" w:hAnsiTheme="minorHAnsi" w:cstheme="minorHAnsi"/>
          <w:b/>
          <w:bCs/>
          <w:sz w:val="28"/>
          <w:szCs w:val="28"/>
        </w:rPr>
        <w:t>ection</w:t>
      </w:r>
      <w:r w:rsidRPr="00F67D7C">
        <w:rPr>
          <w:rFonts w:asciiTheme="minorHAnsi" w:hAnsiTheme="minorHAnsi" w:cstheme="minorHAnsi"/>
          <w:b/>
          <w:bCs/>
          <w:sz w:val="28"/>
          <w:szCs w:val="28"/>
        </w:rPr>
        <w:t xml:space="preserve"> 3 - ORGANISATION OF COMPETITIONS</w:t>
      </w:r>
    </w:p>
    <w:p w14:paraId="63344AF2" w14:textId="77777777" w:rsidR="00670469" w:rsidRPr="00563811" w:rsidRDefault="00670469">
      <w:pPr>
        <w:tabs>
          <w:tab w:val="left" w:pos="454"/>
        </w:tabs>
        <w:ind w:left="0"/>
        <w:rPr>
          <w:rFonts w:asciiTheme="minorHAnsi" w:hAnsiTheme="minorHAnsi" w:cstheme="minorHAnsi"/>
          <w:sz w:val="28"/>
          <w:szCs w:val="28"/>
        </w:rPr>
      </w:pPr>
    </w:p>
    <w:p w14:paraId="682C01B3" w14:textId="196D3830" w:rsidR="00670469" w:rsidRPr="00CC06C5" w:rsidRDefault="004B21E7">
      <w:pPr>
        <w:numPr>
          <w:ilvl w:val="0"/>
          <w:numId w:val="15"/>
        </w:numPr>
        <w:tabs>
          <w:tab w:val="clear" w:pos="454"/>
        </w:tabs>
        <w:rPr>
          <w:rFonts w:asciiTheme="minorHAnsi" w:hAnsiTheme="minorHAnsi" w:cstheme="minorHAnsi"/>
          <w:b/>
          <w:bCs/>
          <w:sz w:val="22"/>
          <w:szCs w:val="22"/>
        </w:rPr>
      </w:pPr>
      <w:hyperlink w:anchor="Organisation" w:history="1">
        <w:r w:rsidR="00670469" w:rsidRPr="00427991">
          <w:rPr>
            <w:rStyle w:val="Hyperlink"/>
            <w:rFonts w:asciiTheme="minorHAnsi" w:hAnsiTheme="minorHAnsi" w:cstheme="minorHAnsi"/>
            <w:b/>
            <w:bCs/>
            <w:sz w:val="22"/>
            <w:szCs w:val="22"/>
          </w:rPr>
          <w:t>BRITISH WATERSKI CALENDAR COMPETITIONS</w:t>
        </w:r>
      </w:hyperlink>
    </w:p>
    <w:p w14:paraId="7B4A1D6B"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       Definition</w:t>
      </w:r>
    </w:p>
    <w:p w14:paraId="65579990"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8.2       Fees</w:t>
      </w:r>
    </w:p>
    <w:p w14:paraId="6CAB27B7"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8.3       Registration</w:t>
      </w:r>
    </w:p>
    <w:p w14:paraId="7D1F81BA"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8.4       Homologated Competitions</w:t>
      </w:r>
    </w:p>
    <w:p w14:paraId="3CC0AC4A"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8.5       Site Checks for all Competitions</w:t>
      </w:r>
    </w:p>
    <w:p w14:paraId="469E6621"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8.6       Officials</w:t>
      </w:r>
    </w:p>
    <w:p w14:paraId="45C0D242"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8.7       Homologation Standards</w:t>
      </w:r>
    </w:p>
    <w:p w14:paraId="114F18C1"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8.8       Foreign Officials</w:t>
      </w:r>
    </w:p>
    <w:p w14:paraId="2275515F"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8.9       Limitations</w:t>
      </w:r>
    </w:p>
    <w:p w14:paraId="09BF784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8.10     Other Officials</w:t>
      </w:r>
    </w:p>
    <w:p w14:paraId="11757883"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8.11     First Aid</w:t>
      </w:r>
    </w:p>
    <w:p w14:paraId="629CE8B8"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8.12     Re-imbursement of Officials Expenses</w:t>
      </w:r>
    </w:p>
    <w:p w14:paraId="3898BE59"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8.13     Minimum Obligations of Clubs Organising Calendar Competitions</w:t>
      </w:r>
    </w:p>
    <w:p w14:paraId="56CB3E90"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8.14     Results</w:t>
      </w:r>
    </w:p>
    <w:p w14:paraId="4E2BF92C" w14:textId="4E4CBC75"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8.15     Authorisation</w:t>
      </w:r>
    </w:p>
    <w:p w14:paraId="70E6AA98" w14:textId="77777777" w:rsidR="00B52DF9" w:rsidRPr="00CC06C5" w:rsidRDefault="00B52DF9">
      <w:pPr>
        <w:ind w:left="0" w:firstLine="720"/>
        <w:rPr>
          <w:rFonts w:asciiTheme="minorHAnsi" w:hAnsiTheme="minorHAnsi" w:cstheme="minorHAnsi"/>
          <w:sz w:val="22"/>
          <w:szCs w:val="22"/>
        </w:rPr>
      </w:pPr>
    </w:p>
    <w:p w14:paraId="0802E52E" w14:textId="6ADDB0F0" w:rsidR="00670469" w:rsidRPr="00CC06C5" w:rsidRDefault="004B21E7" w:rsidP="00B52DF9">
      <w:pPr>
        <w:pStyle w:val="ListParagraph"/>
        <w:numPr>
          <w:ilvl w:val="0"/>
          <w:numId w:val="15"/>
        </w:numPr>
        <w:rPr>
          <w:rFonts w:asciiTheme="minorHAnsi" w:hAnsiTheme="minorHAnsi" w:cstheme="minorHAnsi"/>
          <w:b/>
          <w:bCs/>
          <w:sz w:val="22"/>
          <w:szCs w:val="22"/>
        </w:rPr>
      </w:pPr>
      <w:hyperlink w:anchor="Rule9" w:history="1">
        <w:r w:rsidR="00670469" w:rsidRPr="00427991">
          <w:rPr>
            <w:rStyle w:val="Hyperlink"/>
            <w:rFonts w:asciiTheme="minorHAnsi" w:hAnsiTheme="minorHAnsi" w:cstheme="minorHAnsi"/>
            <w:b/>
            <w:bCs/>
            <w:sz w:val="22"/>
            <w:szCs w:val="22"/>
          </w:rPr>
          <w:t>BRITISH SKI LEAGUE</w:t>
        </w:r>
      </w:hyperlink>
    </w:p>
    <w:p w14:paraId="0B91B970" w14:textId="77777777" w:rsidR="00B52DF9" w:rsidRPr="00CC06C5" w:rsidRDefault="00B52DF9" w:rsidP="00B52DF9">
      <w:pPr>
        <w:pStyle w:val="ListParagraph"/>
        <w:ind w:left="454"/>
        <w:rPr>
          <w:rFonts w:asciiTheme="minorHAnsi" w:hAnsiTheme="minorHAnsi" w:cstheme="minorHAnsi"/>
          <w:b/>
          <w:bCs/>
          <w:i/>
          <w:iCs/>
          <w:sz w:val="22"/>
          <w:szCs w:val="22"/>
        </w:rPr>
      </w:pPr>
    </w:p>
    <w:p w14:paraId="721EC12B" w14:textId="42E52C25" w:rsidR="00670469" w:rsidRPr="00CC06C5" w:rsidRDefault="004B21E7" w:rsidP="00B52DF9">
      <w:pPr>
        <w:pStyle w:val="ListParagraph"/>
        <w:numPr>
          <w:ilvl w:val="0"/>
          <w:numId w:val="15"/>
        </w:numPr>
        <w:rPr>
          <w:rFonts w:asciiTheme="minorHAnsi" w:hAnsiTheme="minorHAnsi" w:cstheme="minorHAnsi"/>
          <w:b/>
          <w:bCs/>
          <w:sz w:val="22"/>
          <w:szCs w:val="22"/>
        </w:rPr>
      </w:pPr>
      <w:hyperlink w:anchor="Rule10" w:history="1">
        <w:r w:rsidR="00670469" w:rsidRPr="00427991">
          <w:rPr>
            <w:rStyle w:val="Hyperlink"/>
            <w:rFonts w:asciiTheme="minorHAnsi" w:hAnsiTheme="minorHAnsi" w:cstheme="minorHAnsi"/>
            <w:b/>
            <w:bCs/>
            <w:sz w:val="22"/>
            <w:szCs w:val="22"/>
          </w:rPr>
          <w:t>NOVICE DIVISION RULES</w:t>
        </w:r>
      </w:hyperlink>
    </w:p>
    <w:p w14:paraId="0435410F" w14:textId="77777777" w:rsidR="00B52DF9" w:rsidRPr="00CC06C5" w:rsidRDefault="00B52DF9" w:rsidP="00B52DF9">
      <w:pPr>
        <w:ind w:left="0"/>
        <w:rPr>
          <w:rFonts w:asciiTheme="minorHAnsi" w:hAnsiTheme="minorHAnsi" w:cstheme="minorHAnsi"/>
          <w:b/>
          <w:bCs/>
          <w:sz w:val="22"/>
          <w:szCs w:val="22"/>
        </w:rPr>
      </w:pPr>
    </w:p>
    <w:p w14:paraId="20E575F3" w14:textId="5F3402F3" w:rsidR="00670469" w:rsidRPr="00CC06C5" w:rsidRDefault="004B21E7" w:rsidP="00B52DF9">
      <w:pPr>
        <w:pStyle w:val="ListParagraph"/>
        <w:numPr>
          <w:ilvl w:val="0"/>
          <w:numId w:val="15"/>
        </w:numPr>
        <w:rPr>
          <w:rFonts w:asciiTheme="minorHAnsi" w:hAnsiTheme="minorHAnsi" w:cstheme="minorHAnsi"/>
          <w:b/>
          <w:bCs/>
          <w:sz w:val="22"/>
          <w:szCs w:val="22"/>
        </w:rPr>
      </w:pPr>
      <w:hyperlink w:anchor="Rule11" w:history="1">
        <w:r w:rsidR="00670469" w:rsidRPr="00427991">
          <w:rPr>
            <w:rStyle w:val="Hyperlink"/>
            <w:rFonts w:asciiTheme="minorHAnsi" w:hAnsiTheme="minorHAnsi" w:cstheme="minorHAnsi"/>
            <w:b/>
            <w:bCs/>
            <w:sz w:val="22"/>
            <w:szCs w:val="22"/>
          </w:rPr>
          <w:t>TURN AND BURN</w:t>
        </w:r>
      </w:hyperlink>
    </w:p>
    <w:p w14:paraId="3257B0C3" w14:textId="77777777" w:rsidR="00B52DF9" w:rsidRPr="00CC06C5" w:rsidRDefault="00B52DF9" w:rsidP="00B52DF9">
      <w:pPr>
        <w:ind w:left="0"/>
        <w:rPr>
          <w:rFonts w:asciiTheme="minorHAnsi" w:hAnsiTheme="minorHAnsi" w:cstheme="minorHAnsi"/>
          <w:b/>
          <w:bCs/>
          <w:sz w:val="22"/>
          <w:szCs w:val="22"/>
        </w:rPr>
      </w:pPr>
    </w:p>
    <w:p w14:paraId="1DEAB156" w14:textId="5C2F6204" w:rsidR="00670469" w:rsidRPr="00CC06C5" w:rsidRDefault="00670469" w:rsidP="002926E0">
      <w:pPr>
        <w:ind w:left="0" w:right="-57"/>
        <w:rPr>
          <w:rFonts w:asciiTheme="minorHAnsi" w:hAnsiTheme="minorHAnsi" w:cstheme="minorHAnsi"/>
          <w:b/>
          <w:bCs/>
          <w:sz w:val="22"/>
          <w:szCs w:val="22"/>
        </w:rPr>
      </w:pPr>
      <w:r w:rsidRPr="00CC06C5">
        <w:rPr>
          <w:rFonts w:asciiTheme="minorHAnsi" w:hAnsiTheme="minorHAnsi" w:cstheme="minorHAnsi"/>
          <w:b/>
          <w:bCs/>
          <w:sz w:val="22"/>
          <w:szCs w:val="22"/>
        </w:rPr>
        <w:t xml:space="preserve">12. </w:t>
      </w:r>
      <w:r w:rsidR="00B52DF9" w:rsidRPr="00CC06C5">
        <w:rPr>
          <w:rFonts w:asciiTheme="minorHAnsi" w:hAnsiTheme="minorHAnsi" w:cstheme="minorHAnsi"/>
          <w:b/>
          <w:bCs/>
          <w:sz w:val="22"/>
          <w:szCs w:val="22"/>
        </w:rPr>
        <w:t xml:space="preserve">   </w:t>
      </w:r>
      <w:r w:rsidRPr="00CC06C5">
        <w:rPr>
          <w:rFonts w:asciiTheme="minorHAnsi" w:hAnsiTheme="minorHAnsi" w:cstheme="minorHAnsi"/>
          <w:b/>
          <w:bCs/>
          <w:sz w:val="22"/>
          <w:szCs w:val="22"/>
        </w:rPr>
        <w:t xml:space="preserve"> </w:t>
      </w:r>
      <w:hyperlink w:anchor="Rule12" w:history="1">
        <w:r w:rsidRPr="00427991">
          <w:rPr>
            <w:rStyle w:val="Hyperlink"/>
            <w:rFonts w:asciiTheme="minorHAnsi" w:hAnsiTheme="minorHAnsi" w:cstheme="minorHAnsi"/>
            <w:b/>
            <w:bCs/>
            <w:sz w:val="22"/>
            <w:szCs w:val="22"/>
          </w:rPr>
          <w:t>BACKYARD/LADDER/RECREATIONAL AND FUN SLALOM COMPETITIONS</w:t>
        </w:r>
      </w:hyperlink>
    </w:p>
    <w:p w14:paraId="4FA203B6" w14:textId="77777777" w:rsidR="00670469" w:rsidRPr="00CC06C5" w:rsidRDefault="00670469">
      <w:pPr>
        <w:ind w:left="0"/>
        <w:rPr>
          <w:rFonts w:asciiTheme="minorHAnsi" w:hAnsiTheme="minorHAnsi" w:cstheme="minorHAnsi"/>
          <w:b/>
          <w:bCs/>
          <w:sz w:val="22"/>
          <w:szCs w:val="22"/>
        </w:rPr>
      </w:pPr>
    </w:p>
    <w:p w14:paraId="1575444C" w14:textId="55EAFF93" w:rsidR="00670469" w:rsidRPr="00F67D7C" w:rsidRDefault="00670469">
      <w:pPr>
        <w:ind w:left="0"/>
        <w:rPr>
          <w:rFonts w:asciiTheme="minorHAnsi" w:hAnsiTheme="minorHAnsi" w:cstheme="minorHAnsi"/>
          <w:b/>
          <w:bCs/>
          <w:sz w:val="28"/>
          <w:szCs w:val="28"/>
        </w:rPr>
      </w:pPr>
      <w:r w:rsidRPr="00F67D7C">
        <w:rPr>
          <w:rFonts w:asciiTheme="minorHAnsi" w:hAnsiTheme="minorHAnsi" w:cstheme="minorHAnsi"/>
          <w:b/>
          <w:bCs/>
          <w:sz w:val="28"/>
          <w:szCs w:val="28"/>
        </w:rPr>
        <w:t>S</w:t>
      </w:r>
      <w:r w:rsidR="00F67D7C" w:rsidRPr="00F67D7C">
        <w:rPr>
          <w:rFonts w:asciiTheme="minorHAnsi" w:hAnsiTheme="minorHAnsi" w:cstheme="minorHAnsi"/>
          <w:b/>
          <w:bCs/>
          <w:sz w:val="28"/>
          <w:szCs w:val="28"/>
        </w:rPr>
        <w:t>ection</w:t>
      </w:r>
      <w:r w:rsidRPr="00F67D7C">
        <w:rPr>
          <w:rFonts w:asciiTheme="minorHAnsi" w:hAnsiTheme="minorHAnsi" w:cstheme="minorHAnsi"/>
          <w:b/>
          <w:bCs/>
          <w:sz w:val="28"/>
          <w:szCs w:val="28"/>
        </w:rPr>
        <w:t xml:space="preserve"> 4 - GENERAL INFORMATION</w:t>
      </w:r>
    </w:p>
    <w:p w14:paraId="4EC9CFA8" w14:textId="77777777" w:rsidR="00670469" w:rsidRPr="00563811" w:rsidRDefault="00670469">
      <w:pPr>
        <w:ind w:left="0"/>
        <w:rPr>
          <w:rFonts w:asciiTheme="minorHAnsi" w:hAnsiTheme="minorHAnsi" w:cstheme="minorHAnsi"/>
          <w:sz w:val="28"/>
          <w:szCs w:val="28"/>
        </w:rPr>
      </w:pPr>
    </w:p>
    <w:p w14:paraId="2F3034C7" w14:textId="0CEB5BFD" w:rsidR="00670469" w:rsidRPr="00CC06C5" w:rsidRDefault="00670469">
      <w:pPr>
        <w:numPr>
          <w:ilvl w:val="0"/>
          <w:numId w:val="16"/>
        </w:numPr>
        <w:rPr>
          <w:rFonts w:asciiTheme="minorHAnsi" w:hAnsiTheme="minorHAnsi" w:cstheme="minorHAnsi"/>
          <w:b/>
          <w:bCs/>
          <w:sz w:val="22"/>
          <w:szCs w:val="22"/>
        </w:rPr>
      </w:pPr>
      <w:r w:rsidRPr="00CC06C5">
        <w:rPr>
          <w:rFonts w:asciiTheme="minorHAnsi" w:hAnsiTheme="minorHAnsi" w:cstheme="minorHAnsi"/>
          <w:b/>
          <w:bCs/>
          <w:sz w:val="22"/>
          <w:szCs w:val="22"/>
        </w:rPr>
        <w:t xml:space="preserve"> </w:t>
      </w:r>
      <w:r w:rsidR="00F67D7C" w:rsidRPr="00CC06C5">
        <w:rPr>
          <w:rFonts w:asciiTheme="minorHAnsi" w:hAnsiTheme="minorHAnsi" w:cstheme="minorHAnsi"/>
          <w:b/>
          <w:bCs/>
          <w:sz w:val="22"/>
          <w:szCs w:val="22"/>
        </w:rPr>
        <w:t xml:space="preserve"> </w:t>
      </w:r>
      <w:hyperlink w:anchor="Rule13" w:history="1">
        <w:r w:rsidRPr="00427991">
          <w:rPr>
            <w:rStyle w:val="Hyperlink"/>
            <w:rFonts w:asciiTheme="minorHAnsi" w:hAnsiTheme="minorHAnsi" w:cstheme="minorHAnsi"/>
            <w:b/>
            <w:bCs/>
            <w:sz w:val="22"/>
            <w:szCs w:val="22"/>
          </w:rPr>
          <w:t>BRITISH WATERSKI COMPETITORS LICENCE</w:t>
        </w:r>
      </w:hyperlink>
    </w:p>
    <w:p w14:paraId="67657A7A" w14:textId="16E9345B" w:rsidR="00670469" w:rsidRPr="00CC06C5" w:rsidRDefault="00670469" w:rsidP="002C1A9B">
      <w:pPr>
        <w:ind w:left="567"/>
        <w:rPr>
          <w:rFonts w:asciiTheme="minorHAnsi" w:hAnsiTheme="minorHAnsi" w:cstheme="minorHAnsi"/>
          <w:sz w:val="22"/>
          <w:szCs w:val="22"/>
        </w:rPr>
      </w:pPr>
      <w:r w:rsidRPr="00CC06C5">
        <w:rPr>
          <w:rFonts w:asciiTheme="minorHAnsi" w:hAnsiTheme="minorHAnsi" w:cstheme="minorHAnsi"/>
          <w:sz w:val="22"/>
          <w:szCs w:val="22"/>
        </w:rPr>
        <w:t xml:space="preserve">   13.1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One Off Licences</w:t>
      </w:r>
    </w:p>
    <w:p w14:paraId="3B187F66" w14:textId="0B8A54EA" w:rsidR="00670469" w:rsidRPr="00CC06C5" w:rsidRDefault="00670469" w:rsidP="002C1A9B">
      <w:pPr>
        <w:ind w:left="51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13.2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Licence Renewals</w:t>
      </w:r>
    </w:p>
    <w:p w14:paraId="35DC472B" w14:textId="54E83DEB" w:rsidR="00670469" w:rsidRPr="00CC06C5" w:rsidRDefault="00670469" w:rsidP="002C1A9B">
      <w:pPr>
        <w:ind w:left="51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13.3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Use of the Competitors Licence</w:t>
      </w:r>
    </w:p>
    <w:p w14:paraId="5EA311AA" w14:textId="6C9C40F4" w:rsidR="00670469" w:rsidRPr="00CC06C5" w:rsidRDefault="00670469">
      <w:pPr>
        <w:ind w:left="49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13.4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Penalties</w:t>
      </w:r>
    </w:p>
    <w:p w14:paraId="30E986D1" w14:textId="4174AFA6" w:rsidR="00670469" w:rsidRPr="00CC06C5" w:rsidRDefault="00670469">
      <w:pPr>
        <w:ind w:left="490" w:firstLineChars="100" w:firstLine="220"/>
        <w:rPr>
          <w:rFonts w:asciiTheme="minorHAnsi" w:hAnsiTheme="minorHAnsi" w:cstheme="minorHAnsi"/>
          <w:sz w:val="22"/>
          <w:szCs w:val="22"/>
        </w:rPr>
      </w:pPr>
      <w:r w:rsidRPr="00CC06C5">
        <w:rPr>
          <w:rFonts w:asciiTheme="minorHAnsi" w:hAnsiTheme="minorHAnsi" w:cstheme="minorHAnsi"/>
          <w:sz w:val="22"/>
          <w:szCs w:val="22"/>
        </w:rPr>
        <w:t xml:space="preserve">13.5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Foreign Skiers</w:t>
      </w:r>
    </w:p>
    <w:p w14:paraId="752A778D" w14:textId="77777777" w:rsidR="00B52DF9" w:rsidRPr="00CC06C5" w:rsidRDefault="00B52DF9">
      <w:pPr>
        <w:ind w:left="490" w:firstLineChars="100" w:firstLine="220"/>
        <w:rPr>
          <w:rFonts w:asciiTheme="minorHAnsi" w:hAnsiTheme="minorHAnsi" w:cstheme="minorHAnsi"/>
          <w:sz w:val="22"/>
          <w:szCs w:val="22"/>
        </w:rPr>
      </w:pPr>
    </w:p>
    <w:p w14:paraId="227EFE88" w14:textId="5A747B96" w:rsidR="00CC06C5" w:rsidRPr="003E4F4D" w:rsidRDefault="00F67D7C" w:rsidP="003E4F4D">
      <w:pPr>
        <w:pStyle w:val="ListParagraph"/>
        <w:numPr>
          <w:ilvl w:val="0"/>
          <w:numId w:val="16"/>
        </w:numPr>
        <w:rPr>
          <w:rFonts w:asciiTheme="minorHAnsi" w:hAnsiTheme="minorHAnsi" w:cstheme="minorHAnsi"/>
          <w:b/>
          <w:bCs/>
          <w:sz w:val="22"/>
          <w:szCs w:val="22"/>
        </w:rPr>
      </w:pPr>
      <w:r w:rsidRPr="00CC06C5">
        <w:rPr>
          <w:rFonts w:asciiTheme="minorHAnsi" w:hAnsiTheme="minorHAnsi" w:cstheme="minorHAnsi"/>
          <w:b/>
          <w:bCs/>
          <w:sz w:val="22"/>
          <w:szCs w:val="22"/>
        </w:rPr>
        <w:t xml:space="preserve">  </w:t>
      </w:r>
      <w:hyperlink w:anchor="Rule14" w:history="1">
        <w:r w:rsidR="00670469" w:rsidRPr="00427991">
          <w:rPr>
            <w:rStyle w:val="Hyperlink"/>
            <w:rFonts w:asciiTheme="minorHAnsi" w:hAnsiTheme="minorHAnsi" w:cstheme="minorHAnsi"/>
            <w:b/>
            <w:bCs/>
            <w:sz w:val="22"/>
            <w:szCs w:val="22"/>
          </w:rPr>
          <w:t>BRITISH STANDINGS LIST</w:t>
        </w:r>
      </w:hyperlink>
    </w:p>
    <w:p w14:paraId="293C8C1B" w14:textId="77777777" w:rsidR="00B52DF9" w:rsidRPr="00CC06C5" w:rsidRDefault="00B52DF9" w:rsidP="00B52DF9">
      <w:pPr>
        <w:ind w:left="70"/>
        <w:rPr>
          <w:rFonts w:asciiTheme="minorHAnsi" w:hAnsiTheme="minorHAnsi" w:cstheme="minorHAnsi"/>
          <w:sz w:val="22"/>
          <w:szCs w:val="22"/>
        </w:rPr>
      </w:pPr>
    </w:p>
    <w:p w14:paraId="5116CEED" w14:textId="45E3535E" w:rsidR="00670469" w:rsidRPr="00CC06C5" w:rsidRDefault="00670469" w:rsidP="00F67D7C">
      <w:pPr>
        <w:ind w:left="0" w:firstLineChars="50" w:firstLine="110"/>
        <w:rPr>
          <w:rFonts w:asciiTheme="minorHAnsi" w:hAnsiTheme="minorHAnsi" w:cstheme="minorHAnsi"/>
          <w:sz w:val="22"/>
          <w:szCs w:val="22"/>
        </w:rPr>
      </w:pPr>
      <w:r w:rsidRPr="00CC06C5">
        <w:rPr>
          <w:rFonts w:asciiTheme="minorHAnsi" w:hAnsiTheme="minorHAnsi" w:cstheme="minorHAnsi"/>
          <w:b/>
          <w:bCs/>
          <w:sz w:val="22"/>
          <w:szCs w:val="22"/>
        </w:rPr>
        <w:t>15</w:t>
      </w:r>
      <w:r w:rsidRPr="00CC06C5">
        <w:rPr>
          <w:rFonts w:asciiTheme="minorHAnsi" w:hAnsiTheme="minorHAnsi" w:cstheme="minorHAnsi"/>
          <w:sz w:val="22"/>
          <w:szCs w:val="22"/>
        </w:rPr>
        <w:t xml:space="preserve">. </w:t>
      </w:r>
      <w:r w:rsidR="00F67D7C" w:rsidRPr="00CC06C5">
        <w:rPr>
          <w:rFonts w:asciiTheme="minorHAnsi" w:hAnsiTheme="minorHAnsi" w:cstheme="minorHAnsi"/>
          <w:sz w:val="22"/>
          <w:szCs w:val="22"/>
        </w:rPr>
        <w:t xml:space="preserve"> </w:t>
      </w:r>
      <w:r w:rsidRPr="00CC06C5">
        <w:rPr>
          <w:rFonts w:asciiTheme="minorHAnsi" w:hAnsiTheme="minorHAnsi" w:cstheme="minorHAnsi"/>
          <w:b/>
          <w:bCs/>
          <w:sz w:val="22"/>
          <w:szCs w:val="22"/>
        </w:rPr>
        <w:t xml:space="preserve"> </w:t>
      </w:r>
      <w:hyperlink w:anchor="Rule15" w:history="1">
        <w:r w:rsidRPr="00427991">
          <w:rPr>
            <w:rStyle w:val="Hyperlink"/>
            <w:rFonts w:asciiTheme="minorHAnsi" w:hAnsiTheme="minorHAnsi" w:cstheme="minorHAnsi"/>
            <w:b/>
            <w:bCs/>
            <w:sz w:val="22"/>
            <w:szCs w:val="22"/>
          </w:rPr>
          <w:t>BRITISH HANDICAP LEAGUE</w:t>
        </w:r>
      </w:hyperlink>
    </w:p>
    <w:p w14:paraId="730D476A" w14:textId="5A513C5D" w:rsidR="00670469" w:rsidRPr="00CC06C5" w:rsidRDefault="00670469" w:rsidP="002C1A9B">
      <w:pPr>
        <w:ind w:left="-113" w:firstLineChars="409" w:firstLine="900"/>
        <w:rPr>
          <w:rFonts w:asciiTheme="minorHAnsi" w:hAnsiTheme="minorHAnsi" w:cstheme="minorHAnsi"/>
          <w:sz w:val="22"/>
          <w:szCs w:val="22"/>
        </w:rPr>
      </w:pPr>
      <w:r w:rsidRPr="00CC06C5">
        <w:rPr>
          <w:rFonts w:asciiTheme="minorHAnsi" w:hAnsiTheme="minorHAnsi" w:cstheme="minorHAnsi"/>
          <w:sz w:val="22"/>
          <w:szCs w:val="22"/>
        </w:rPr>
        <w:t xml:space="preserve">15.1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 xml:space="preserve"> Annual Handicap</w:t>
      </w:r>
    </w:p>
    <w:p w14:paraId="1096AB36" w14:textId="7265BC4A" w:rsidR="0073194D" w:rsidRDefault="00670469" w:rsidP="002C1A9B">
      <w:pPr>
        <w:ind w:left="-113" w:firstLineChars="409" w:firstLine="900"/>
        <w:rPr>
          <w:rFonts w:asciiTheme="minorHAnsi" w:hAnsiTheme="minorHAnsi" w:cstheme="minorHAnsi"/>
          <w:sz w:val="22"/>
          <w:szCs w:val="22"/>
        </w:rPr>
      </w:pPr>
      <w:r w:rsidRPr="00CC06C5">
        <w:rPr>
          <w:rFonts w:asciiTheme="minorHAnsi" w:hAnsiTheme="minorHAnsi" w:cstheme="minorHAnsi"/>
          <w:sz w:val="22"/>
          <w:szCs w:val="22"/>
        </w:rPr>
        <w:t xml:space="preserve">15.2    </w:t>
      </w:r>
      <w:r w:rsidR="002C1A9B">
        <w:rPr>
          <w:rFonts w:asciiTheme="minorHAnsi" w:hAnsiTheme="minorHAnsi" w:cstheme="minorHAnsi"/>
          <w:sz w:val="22"/>
          <w:szCs w:val="22"/>
        </w:rPr>
        <w:t xml:space="preserve"> </w:t>
      </w:r>
      <w:r w:rsidRPr="00CC06C5">
        <w:rPr>
          <w:rFonts w:asciiTheme="minorHAnsi" w:hAnsiTheme="minorHAnsi" w:cstheme="minorHAnsi"/>
          <w:sz w:val="22"/>
          <w:szCs w:val="22"/>
        </w:rPr>
        <w:t>Rolling Handicap</w:t>
      </w:r>
    </w:p>
    <w:p w14:paraId="43F55A78" w14:textId="001CA60A" w:rsidR="003F490B" w:rsidRPr="00CC06C5" w:rsidRDefault="003F490B" w:rsidP="002C1A9B">
      <w:pPr>
        <w:ind w:left="-113" w:firstLineChars="409" w:firstLine="900"/>
        <w:rPr>
          <w:rFonts w:asciiTheme="minorHAnsi" w:hAnsiTheme="minorHAnsi" w:cstheme="minorHAnsi"/>
          <w:sz w:val="22"/>
          <w:szCs w:val="22"/>
        </w:rPr>
      </w:pPr>
      <w:r>
        <w:rPr>
          <w:rFonts w:asciiTheme="minorHAnsi" w:hAnsiTheme="minorHAnsi" w:cstheme="minorHAnsi"/>
          <w:sz w:val="22"/>
          <w:szCs w:val="22"/>
        </w:rPr>
        <w:lastRenderedPageBreak/>
        <w:t>15.3</w:t>
      </w:r>
      <w:r>
        <w:rPr>
          <w:rFonts w:asciiTheme="minorHAnsi" w:hAnsiTheme="minorHAnsi" w:cstheme="minorHAnsi"/>
          <w:sz w:val="22"/>
          <w:szCs w:val="22"/>
        </w:rPr>
        <w:tab/>
        <w:t>Handicap Results</w:t>
      </w:r>
    </w:p>
    <w:p w14:paraId="201D6750" w14:textId="77777777" w:rsidR="000D7D24" w:rsidRDefault="000D7D24">
      <w:pPr>
        <w:ind w:left="0"/>
        <w:rPr>
          <w:rFonts w:asciiTheme="minorHAnsi" w:hAnsiTheme="minorHAnsi" w:cstheme="minorHAnsi"/>
          <w:sz w:val="28"/>
          <w:szCs w:val="28"/>
        </w:rPr>
      </w:pPr>
    </w:p>
    <w:p w14:paraId="330278C4" w14:textId="77777777" w:rsidR="00664246" w:rsidRDefault="00664246">
      <w:pPr>
        <w:ind w:left="0"/>
        <w:rPr>
          <w:rFonts w:asciiTheme="minorHAnsi" w:hAnsiTheme="minorHAnsi" w:cstheme="minorHAnsi"/>
          <w:b/>
          <w:bCs/>
          <w:sz w:val="28"/>
          <w:szCs w:val="28"/>
        </w:rPr>
      </w:pPr>
    </w:p>
    <w:p w14:paraId="4E59F3BF" w14:textId="2AC3C251" w:rsidR="00670469" w:rsidRPr="00F67D7C" w:rsidRDefault="00670469">
      <w:pPr>
        <w:ind w:left="0"/>
        <w:rPr>
          <w:rFonts w:asciiTheme="minorHAnsi" w:hAnsiTheme="minorHAnsi" w:cstheme="minorHAnsi"/>
          <w:b/>
          <w:bCs/>
          <w:sz w:val="28"/>
          <w:szCs w:val="28"/>
        </w:rPr>
      </w:pPr>
      <w:r w:rsidRPr="00F67D7C">
        <w:rPr>
          <w:rFonts w:asciiTheme="minorHAnsi" w:hAnsiTheme="minorHAnsi" w:cstheme="minorHAnsi"/>
          <w:b/>
          <w:bCs/>
          <w:sz w:val="28"/>
          <w:szCs w:val="28"/>
        </w:rPr>
        <w:t>S</w:t>
      </w:r>
      <w:r w:rsidR="00F67D7C" w:rsidRPr="00F67D7C">
        <w:rPr>
          <w:rFonts w:asciiTheme="minorHAnsi" w:hAnsiTheme="minorHAnsi" w:cstheme="minorHAnsi"/>
          <w:b/>
          <w:bCs/>
          <w:sz w:val="28"/>
          <w:szCs w:val="28"/>
        </w:rPr>
        <w:t>ection</w:t>
      </w:r>
      <w:r w:rsidRPr="00F67D7C">
        <w:rPr>
          <w:rFonts w:asciiTheme="minorHAnsi" w:hAnsiTheme="minorHAnsi" w:cstheme="minorHAnsi"/>
          <w:b/>
          <w:bCs/>
          <w:sz w:val="28"/>
          <w:szCs w:val="28"/>
        </w:rPr>
        <w:t xml:space="preserve"> 5 </w:t>
      </w:r>
      <w:r w:rsidR="00B11F12" w:rsidRPr="00F67D7C">
        <w:rPr>
          <w:rFonts w:asciiTheme="minorHAnsi" w:hAnsiTheme="minorHAnsi" w:cstheme="minorHAnsi"/>
          <w:b/>
          <w:bCs/>
          <w:sz w:val="28"/>
          <w:szCs w:val="28"/>
        </w:rPr>
        <w:t>- NATIONAL</w:t>
      </w:r>
      <w:r w:rsidRPr="00F67D7C">
        <w:rPr>
          <w:rFonts w:asciiTheme="minorHAnsi" w:hAnsiTheme="minorHAnsi" w:cstheme="minorHAnsi"/>
          <w:b/>
          <w:bCs/>
          <w:sz w:val="28"/>
          <w:szCs w:val="28"/>
        </w:rPr>
        <w:t xml:space="preserve"> EVENTS</w:t>
      </w:r>
    </w:p>
    <w:p w14:paraId="6BE8D55A" w14:textId="77777777" w:rsidR="00670469" w:rsidRPr="00563811" w:rsidRDefault="00670469">
      <w:pPr>
        <w:ind w:left="0"/>
        <w:rPr>
          <w:rFonts w:asciiTheme="minorHAnsi" w:hAnsiTheme="minorHAnsi" w:cstheme="minorHAnsi"/>
          <w:sz w:val="28"/>
          <w:szCs w:val="28"/>
        </w:rPr>
      </w:pPr>
    </w:p>
    <w:p w14:paraId="5E4DDE45" w14:textId="39AA4F63" w:rsidR="00670469" w:rsidRPr="00CC06C5" w:rsidRDefault="005924DD">
      <w:pPr>
        <w:numPr>
          <w:ilvl w:val="0"/>
          <w:numId w:val="17"/>
        </w:num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 </w:t>
      </w:r>
      <w:r w:rsidR="00670469" w:rsidRPr="00CC06C5">
        <w:rPr>
          <w:rFonts w:asciiTheme="minorHAnsi" w:hAnsiTheme="minorHAnsi" w:cstheme="minorHAnsi"/>
          <w:b/>
          <w:bCs/>
          <w:sz w:val="22"/>
          <w:szCs w:val="22"/>
        </w:rPr>
        <w:t xml:space="preserve"> </w:t>
      </w:r>
      <w:hyperlink w:anchor="Rule16" w:history="1">
        <w:r w:rsidR="00670469" w:rsidRPr="00427991">
          <w:rPr>
            <w:rStyle w:val="Hyperlink"/>
            <w:rFonts w:asciiTheme="minorHAnsi" w:hAnsiTheme="minorHAnsi" w:cstheme="minorHAnsi"/>
            <w:b/>
            <w:bCs/>
            <w:sz w:val="22"/>
            <w:szCs w:val="22"/>
          </w:rPr>
          <w:t>RULES APPLYING TO ALL NATIONAL COMPETITIONS</w:t>
        </w:r>
      </w:hyperlink>
    </w:p>
    <w:p w14:paraId="6C54F194"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16.1      Obligations</w:t>
      </w:r>
    </w:p>
    <w:p w14:paraId="11C4A5EB"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16.2      Homologation Standards</w:t>
      </w:r>
    </w:p>
    <w:p w14:paraId="401DD242"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16.3      Entry Requirements</w:t>
      </w:r>
    </w:p>
    <w:p w14:paraId="5317F60F"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16.4      Numbers in Finals</w:t>
      </w:r>
    </w:p>
    <w:p w14:paraId="59476D3F"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16.5      Number of Jumps</w:t>
      </w:r>
    </w:p>
    <w:p w14:paraId="2436F4E3"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16.6      Familiarisation</w:t>
      </w:r>
    </w:p>
    <w:p w14:paraId="6B5D6AA0" w14:textId="0C7F0CB0"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16.7      Competition Schedule</w:t>
      </w:r>
    </w:p>
    <w:p w14:paraId="79D064DF" w14:textId="661A7CE9"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16.8      Overall Scoring</w:t>
      </w:r>
    </w:p>
    <w:p w14:paraId="52EB5C21" w14:textId="77777777" w:rsidR="00B52DF9" w:rsidRPr="00CC06C5" w:rsidRDefault="00B52DF9">
      <w:pPr>
        <w:ind w:left="0" w:firstLine="720"/>
        <w:rPr>
          <w:rFonts w:asciiTheme="minorHAnsi" w:hAnsiTheme="minorHAnsi" w:cstheme="minorHAnsi"/>
          <w:sz w:val="22"/>
          <w:szCs w:val="22"/>
        </w:rPr>
      </w:pPr>
    </w:p>
    <w:p w14:paraId="4ABABCD1" w14:textId="1317DD6F" w:rsidR="00670469" w:rsidRPr="00CC06C5" w:rsidRDefault="00670469">
      <w:pPr>
        <w:ind w:left="0"/>
        <w:rPr>
          <w:rFonts w:asciiTheme="minorHAnsi" w:hAnsiTheme="minorHAnsi" w:cstheme="minorHAnsi"/>
          <w:sz w:val="22"/>
          <w:szCs w:val="22"/>
        </w:rPr>
      </w:pPr>
      <w:r w:rsidRPr="00CC06C5">
        <w:rPr>
          <w:rFonts w:asciiTheme="minorHAnsi" w:hAnsiTheme="minorHAnsi" w:cstheme="minorHAnsi"/>
          <w:b/>
          <w:bCs/>
          <w:sz w:val="22"/>
          <w:szCs w:val="22"/>
        </w:rPr>
        <w:t>17</w:t>
      </w:r>
      <w:r w:rsidRPr="00CC06C5">
        <w:rPr>
          <w:rFonts w:asciiTheme="minorHAnsi" w:hAnsiTheme="minorHAnsi" w:cstheme="minorHAnsi"/>
          <w:sz w:val="22"/>
          <w:szCs w:val="22"/>
        </w:rPr>
        <w:t xml:space="preserve">.    </w:t>
      </w:r>
      <w:hyperlink w:anchor="Rule17" w:history="1">
        <w:r w:rsidRPr="00427991">
          <w:rPr>
            <w:rStyle w:val="Hyperlink"/>
            <w:rFonts w:asciiTheme="minorHAnsi" w:hAnsiTheme="minorHAnsi" w:cstheme="minorHAnsi"/>
            <w:b/>
            <w:bCs/>
            <w:sz w:val="22"/>
            <w:szCs w:val="22"/>
          </w:rPr>
          <w:t>NATIONAL CHAMPIONSHIPS QUALIFYING STANDARDS</w:t>
        </w:r>
        <w:r w:rsidR="00B52DF9" w:rsidRPr="00427991">
          <w:rPr>
            <w:rStyle w:val="Hyperlink"/>
            <w:rFonts w:asciiTheme="minorHAnsi" w:hAnsiTheme="minorHAnsi" w:cstheme="minorHAnsi"/>
            <w:b/>
            <w:bCs/>
            <w:sz w:val="22"/>
            <w:szCs w:val="22"/>
          </w:rPr>
          <w:t>/</w:t>
        </w:r>
        <w:r w:rsidRPr="00427991">
          <w:rPr>
            <w:rStyle w:val="Hyperlink"/>
            <w:rFonts w:asciiTheme="minorHAnsi" w:hAnsiTheme="minorHAnsi" w:cstheme="minorHAnsi"/>
            <w:b/>
            <w:bCs/>
            <w:sz w:val="22"/>
            <w:szCs w:val="22"/>
          </w:rPr>
          <w:t>START SPEEDS</w:t>
        </w:r>
      </w:hyperlink>
    </w:p>
    <w:p w14:paraId="78EA76D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17.1       British National Open Championships</w:t>
      </w:r>
    </w:p>
    <w:p w14:paraId="55DEED6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17.2       British Youth Championships</w:t>
      </w:r>
    </w:p>
    <w:p w14:paraId="64475339"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17.3       British National 35+ Championships</w:t>
      </w:r>
    </w:p>
    <w:p w14:paraId="1F50AFB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17.4       British All Regions Tournament</w:t>
      </w:r>
    </w:p>
    <w:p w14:paraId="7572AD10" w14:textId="6CA86CAC"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17.5       Age Category Slalom Events</w:t>
      </w:r>
    </w:p>
    <w:p w14:paraId="145DE492" w14:textId="77777777" w:rsidR="00B52DF9" w:rsidRPr="00CC06C5" w:rsidRDefault="00B52DF9">
      <w:pPr>
        <w:ind w:left="0" w:firstLine="720"/>
        <w:rPr>
          <w:rFonts w:asciiTheme="minorHAnsi" w:hAnsiTheme="minorHAnsi" w:cstheme="minorHAnsi"/>
          <w:sz w:val="22"/>
          <w:szCs w:val="22"/>
        </w:rPr>
      </w:pPr>
    </w:p>
    <w:p w14:paraId="4B6642FC" w14:textId="232A6764" w:rsidR="00670469" w:rsidRPr="00CC06C5" w:rsidRDefault="00670469">
      <w:pPr>
        <w:ind w:left="0"/>
        <w:rPr>
          <w:rFonts w:asciiTheme="minorHAnsi" w:hAnsiTheme="minorHAnsi" w:cstheme="minorHAnsi"/>
          <w:b/>
          <w:bCs/>
          <w:sz w:val="22"/>
          <w:szCs w:val="22"/>
        </w:rPr>
      </w:pPr>
      <w:r w:rsidRPr="00CC06C5">
        <w:rPr>
          <w:rFonts w:asciiTheme="minorHAnsi" w:hAnsiTheme="minorHAnsi" w:cstheme="minorHAnsi"/>
          <w:b/>
          <w:bCs/>
          <w:sz w:val="22"/>
          <w:szCs w:val="22"/>
        </w:rPr>
        <w:t>18</w:t>
      </w:r>
      <w:r w:rsidRPr="00CC06C5">
        <w:rPr>
          <w:rFonts w:asciiTheme="minorHAnsi" w:hAnsiTheme="minorHAnsi" w:cstheme="minorHAnsi"/>
          <w:sz w:val="22"/>
          <w:szCs w:val="22"/>
        </w:rPr>
        <w:t xml:space="preserve">.    </w:t>
      </w:r>
      <w:hyperlink w:anchor="Rule18" w:history="1">
        <w:r w:rsidRPr="00427991">
          <w:rPr>
            <w:rStyle w:val="Hyperlink"/>
            <w:rFonts w:asciiTheme="minorHAnsi" w:hAnsiTheme="minorHAnsi" w:cstheme="minorHAnsi"/>
            <w:b/>
            <w:bCs/>
            <w:sz w:val="22"/>
            <w:szCs w:val="22"/>
          </w:rPr>
          <w:t>PROCEDURE FOR ACCEPTANCE OF ENTRIES FOR NATIONAL CHAMPIONSHIPS</w:t>
        </w:r>
      </w:hyperlink>
    </w:p>
    <w:p w14:paraId="2D24A746" w14:textId="77777777" w:rsidR="00670469" w:rsidRPr="00563811" w:rsidRDefault="00670469">
      <w:pPr>
        <w:ind w:left="0"/>
        <w:rPr>
          <w:rFonts w:asciiTheme="minorHAnsi" w:hAnsiTheme="minorHAnsi" w:cstheme="minorHAnsi"/>
          <w:sz w:val="20"/>
        </w:rPr>
      </w:pPr>
    </w:p>
    <w:p w14:paraId="7231E738" w14:textId="5B482D6A" w:rsidR="00670469" w:rsidRPr="005924DD" w:rsidRDefault="00670469">
      <w:pPr>
        <w:ind w:left="0"/>
        <w:rPr>
          <w:rFonts w:asciiTheme="minorHAnsi" w:hAnsiTheme="minorHAnsi" w:cstheme="minorHAnsi"/>
          <w:b/>
          <w:bCs/>
          <w:sz w:val="28"/>
          <w:szCs w:val="28"/>
        </w:rPr>
      </w:pPr>
      <w:r w:rsidRPr="005924DD">
        <w:rPr>
          <w:rFonts w:asciiTheme="minorHAnsi" w:hAnsiTheme="minorHAnsi" w:cstheme="minorHAnsi"/>
          <w:b/>
          <w:bCs/>
          <w:sz w:val="28"/>
          <w:szCs w:val="28"/>
        </w:rPr>
        <w:t>S</w:t>
      </w:r>
      <w:r w:rsidR="005924DD" w:rsidRPr="005924DD">
        <w:rPr>
          <w:rFonts w:asciiTheme="minorHAnsi" w:hAnsiTheme="minorHAnsi" w:cstheme="minorHAnsi"/>
          <w:b/>
          <w:bCs/>
          <w:sz w:val="28"/>
          <w:szCs w:val="28"/>
        </w:rPr>
        <w:t>ection</w:t>
      </w:r>
      <w:r w:rsidRPr="005924DD">
        <w:rPr>
          <w:rFonts w:asciiTheme="minorHAnsi" w:hAnsiTheme="minorHAnsi" w:cstheme="minorHAnsi"/>
          <w:b/>
          <w:bCs/>
          <w:sz w:val="28"/>
          <w:szCs w:val="28"/>
        </w:rPr>
        <w:t xml:space="preserve"> 6 - OFFICIALS QUALIFICATIONS</w:t>
      </w:r>
    </w:p>
    <w:p w14:paraId="7F80316C" w14:textId="77777777" w:rsidR="00670469" w:rsidRPr="00563811" w:rsidRDefault="00670469">
      <w:pPr>
        <w:ind w:left="0"/>
        <w:rPr>
          <w:rFonts w:asciiTheme="minorHAnsi" w:hAnsiTheme="minorHAnsi" w:cstheme="minorHAnsi"/>
          <w:sz w:val="28"/>
          <w:szCs w:val="28"/>
        </w:rPr>
      </w:pPr>
    </w:p>
    <w:p w14:paraId="73F4F398" w14:textId="2E685E47" w:rsidR="00670469" w:rsidRPr="00CC06C5" w:rsidRDefault="005924DD" w:rsidP="00B52DF9">
      <w:pPr>
        <w:ind w:left="90"/>
        <w:rPr>
          <w:rFonts w:asciiTheme="minorHAnsi" w:hAnsiTheme="minorHAnsi" w:cstheme="minorHAnsi"/>
          <w:sz w:val="22"/>
          <w:szCs w:val="22"/>
        </w:rPr>
      </w:pPr>
      <w:r>
        <w:rPr>
          <w:rFonts w:asciiTheme="minorHAnsi" w:hAnsiTheme="minorHAnsi" w:cstheme="minorHAnsi"/>
          <w:b/>
          <w:bCs/>
          <w:sz w:val="20"/>
        </w:rPr>
        <w:t>19</w:t>
      </w:r>
      <w:r w:rsidR="00B52DF9" w:rsidRPr="00CC06C5">
        <w:rPr>
          <w:rFonts w:asciiTheme="minorHAnsi" w:hAnsiTheme="minorHAnsi" w:cstheme="minorHAnsi"/>
          <w:b/>
          <w:bCs/>
          <w:sz w:val="22"/>
          <w:szCs w:val="22"/>
        </w:rPr>
        <w:t xml:space="preserve">.    </w:t>
      </w:r>
      <w:hyperlink w:anchor="Rule19" w:history="1">
        <w:r w:rsidR="00670469" w:rsidRPr="00427991">
          <w:rPr>
            <w:rStyle w:val="Hyperlink"/>
            <w:rFonts w:asciiTheme="minorHAnsi" w:hAnsiTheme="minorHAnsi" w:cstheme="minorHAnsi"/>
            <w:b/>
            <w:bCs/>
            <w:sz w:val="22"/>
            <w:szCs w:val="22"/>
          </w:rPr>
          <w:t>RULES BOAT DRIVERS</w:t>
        </w:r>
      </w:hyperlink>
    </w:p>
    <w:p w14:paraId="1731F5B3"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 xml:space="preserve">19.1       </w:t>
      </w:r>
      <w:r w:rsidR="006837C7" w:rsidRPr="00CC06C5">
        <w:rPr>
          <w:rFonts w:asciiTheme="minorHAnsi" w:hAnsiTheme="minorHAnsi" w:cstheme="minorHAnsi"/>
          <w:sz w:val="22"/>
          <w:szCs w:val="22"/>
        </w:rPr>
        <w:t>British Waterski Driver (D5)</w:t>
      </w:r>
    </w:p>
    <w:p w14:paraId="72AB81A8"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19.2       National 2 Driver (D4) (2 and 3 event)</w:t>
      </w:r>
    </w:p>
    <w:p w14:paraId="3899FBA0" w14:textId="45B39B8F"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19.3       National 1 Driver (D3) (2 and 3 event)</w:t>
      </w:r>
    </w:p>
    <w:p w14:paraId="1663A4E1" w14:textId="77777777" w:rsidR="00B52DF9" w:rsidRPr="00CC06C5" w:rsidRDefault="00B52DF9">
      <w:pPr>
        <w:ind w:left="0" w:firstLine="720"/>
        <w:rPr>
          <w:rFonts w:asciiTheme="minorHAnsi" w:hAnsiTheme="minorHAnsi" w:cstheme="minorHAnsi"/>
          <w:i/>
          <w:iCs/>
          <w:sz w:val="22"/>
          <w:szCs w:val="22"/>
        </w:rPr>
      </w:pPr>
    </w:p>
    <w:p w14:paraId="0656EAB1" w14:textId="0D3FC8D1" w:rsidR="00670469" w:rsidRPr="00CC06C5" w:rsidRDefault="00670469">
      <w:pPr>
        <w:ind w:left="0" w:firstLineChars="50" w:firstLine="110"/>
        <w:rPr>
          <w:rFonts w:asciiTheme="minorHAnsi" w:hAnsiTheme="minorHAnsi" w:cstheme="minorHAnsi"/>
          <w:b/>
          <w:bCs/>
          <w:sz w:val="22"/>
          <w:szCs w:val="22"/>
        </w:rPr>
      </w:pPr>
      <w:r w:rsidRPr="00CC06C5">
        <w:rPr>
          <w:rFonts w:asciiTheme="minorHAnsi" w:hAnsiTheme="minorHAnsi" w:cstheme="minorHAnsi"/>
          <w:b/>
          <w:bCs/>
          <w:sz w:val="22"/>
          <w:szCs w:val="22"/>
        </w:rPr>
        <w:t xml:space="preserve">20.    </w:t>
      </w:r>
      <w:hyperlink w:anchor="Rule20" w:history="1">
        <w:r w:rsidRPr="00427991">
          <w:rPr>
            <w:rStyle w:val="Hyperlink"/>
            <w:rFonts w:asciiTheme="minorHAnsi" w:hAnsiTheme="minorHAnsi" w:cstheme="minorHAnsi"/>
            <w:b/>
            <w:bCs/>
            <w:sz w:val="22"/>
            <w:szCs w:val="22"/>
          </w:rPr>
          <w:t>RULES FOR JUDGES</w:t>
        </w:r>
      </w:hyperlink>
    </w:p>
    <w:p w14:paraId="4F76394E"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20.1       BWSW Judge (2 and 3 event)(J4 and J4*)</w:t>
      </w:r>
    </w:p>
    <w:p w14:paraId="0581373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20.2       National Judge (2 and 3 event)(J3 and J3*)</w:t>
      </w:r>
    </w:p>
    <w:p w14:paraId="4930C0BA" w14:textId="07B8FCBF"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20.3       National Junior Judges</w:t>
      </w:r>
    </w:p>
    <w:p w14:paraId="5EC4D6EB" w14:textId="77777777" w:rsidR="00B52DF9" w:rsidRPr="00CC06C5" w:rsidRDefault="00B52DF9">
      <w:pPr>
        <w:ind w:left="0" w:firstLine="720"/>
        <w:rPr>
          <w:rFonts w:asciiTheme="minorHAnsi" w:hAnsiTheme="minorHAnsi" w:cstheme="minorHAnsi"/>
          <w:sz w:val="22"/>
          <w:szCs w:val="22"/>
        </w:rPr>
      </w:pPr>
    </w:p>
    <w:p w14:paraId="6E5E87CB" w14:textId="334846B1" w:rsidR="00670469" w:rsidRPr="00CC06C5" w:rsidRDefault="00670469">
      <w:pPr>
        <w:ind w:left="0" w:firstLineChars="50" w:firstLine="110"/>
        <w:rPr>
          <w:rFonts w:asciiTheme="minorHAnsi" w:hAnsiTheme="minorHAnsi" w:cstheme="minorHAnsi"/>
          <w:b/>
          <w:bCs/>
          <w:sz w:val="22"/>
          <w:szCs w:val="22"/>
        </w:rPr>
      </w:pPr>
      <w:r w:rsidRPr="00CC06C5">
        <w:rPr>
          <w:rFonts w:asciiTheme="minorHAnsi" w:hAnsiTheme="minorHAnsi" w:cstheme="minorHAnsi"/>
          <w:b/>
          <w:bCs/>
          <w:sz w:val="22"/>
          <w:szCs w:val="22"/>
        </w:rPr>
        <w:t xml:space="preserve">21.    </w:t>
      </w:r>
      <w:hyperlink w:anchor="Rule21" w:history="1">
        <w:r w:rsidRPr="00427991">
          <w:rPr>
            <w:rStyle w:val="Hyperlink"/>
            <w:rFonts w:asciiTheme="minorHAnsi" w:hAnsiTheme="minorHAnsi" w:cstheme="minorHAnsi"/>
            <w:b/>
            <w:bCs/>
            <w:sz w:val="22"/>
            <w:szCs w:val="22"/>
          </w:rPr>
          <w:t>RULES FOR HOMOLOGATORS</w:t>
        </w:r>
      </w:hyperlink>
    </w:p>
    <w:p w14:paraId="3B8C69FD"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21.1       National Homologator (H3)</w:t>
      </w:r>
    </w:p>
    <w:p w14:paraId="14CAD07A" w14:textId="4075E3AA"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21.2       H2 and H1 Homologators (H2 and H1)</w:t>
      </w:r>
    </w:p>
    <w:p w14:paraId="05ABD8FD" w14:textId="77777777" w:rsidR="00B52DF9" w:rsidRPr="00CC06C5" w:rsidRDefault="00B52DF9">
      <w:pPr>
        <w:ind w:left="0" w:firstLine="720"/>
        <w:rPr>
          <w:rFonts w:asciiTheme="minorHAnsi" w:hAnsiTheme="minorHAnsi" w:cstheme="minorHAnsi"/>
          <w:sz w:val="22"/>
          <w:szCs w:val="22"/>
        </w:rPr>
      </w:pPr>
    </w:p>
    <w:p w14:paraId="43AC8953" w14:textId="03BEFBC6" w:rsidR="00670469" w:rsidRPr="00CC06C5" w:rsidRDefault="00670469">
      <w:p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22.    </w:t>
      </w:r>
      <w:hyperlink w:anchor="Rule22" w:history="1">
        <w:r w:rsidRPr="00427991">
          <w:rPr>
            <w:rStyle w:val="Hyperlink"/>
            <w:rFonts w:asciiTheme="minorHAnsi" w:hAnsiTheme="minorHAnsi" w:cstheme="minorHAnsi"/>
            <w:b/>
            <w:bCs/>
            <w:sz w:val="22"/>
            <w:szCs w:val="22"/>
          </w:rPr>
          <w:t>RULES FOR SCORERS</w:t>
        </w:r>
      </w:hyperlink>
    </w:p>
    <w:p w14:paraId="4D1D070C" w14:textId="77777777"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22.1      National 4 Scorer (S4)</w:t>
      </w:r>
    </w:p>
    <w:p w14:paraId="6DA445A7" w14:textId="2CB0086D" w:rsidR="00670469" w:rsidRPr="00CC06C5" w:rsidRDefault="00670469">
      <w:pPr>
        <w:ind w:left="0" w:firstLine="720"/>
        <w:rPr>
          <w:rFonts w:asciiTheme="minorHAnsi" w:hAnsiTheme="minorHAnsi" w:cstheme="minorHAnsi"/>
          <w:sz w:val="22"/>
          <w:szCs w:val="22"/>
        </w:rPr>
      </w:pPr>
      <w:r w:rsidRPr="00CC06C5">
        <w:rPr>
          <w:rFonts w:asciiTheme="minorHAnsi" w:hAnsiTheme="minorHAnsi" w:cstheme="minorHAnsi"/>
          <w:sz w:val="22"/>
          <w:szCs w:val="22"/>
        </w:rPr>
        <w:t>22.2      National 3 Scorer (S3)</w:t>
      </w:r>
    </w:p>
    <w:p w14:paraId="783FFF02" w14:textId="77777777" w:rsidR="00B52DF9" w:rsidRPr="00CC06C5" w:rsidRDefault="00B52DF9">
      <w:pPr>
        <w:ind w:left="0" w:firstLine="720"/>
        <w:rPr>
          <w:rFonts w:asciiTheme="minorHAnsi" w:hAnsiTheme="minorHAnsi" w:cstheme="minorHAnsi"/>
          <w:sz w:val="22"/>
          <w:szCs w:val="22"/>
        </w:rPr>
      </w:pPr>
    </w:p>
    <w:p w14:paraId="5210FFE4" w14:textId="6A02167A" w:rsidR="00670469" w:rsidRPr="00CC06C5" w:rsidRDefault="00670469">
      <w:p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23.    </w:t>
      </w:r>
      <w:hyperlink w:anchor="Rule23" w:history="1">
        <w:r w:rsidRPr="00427991">
          <w:rPr>
            <w:rStyle w:val="Hyperlink"/>
            <w:rFonts w:asciiTheme="minorHAnsi" w:hAnsiTheme="minorHAnsi" w:cstheme="minorHAnsi"/>
            <w:b/>
            <w:bCs/>
            <w:sz w:val="22"/>
            <w:szCs w:val="22"/>
          </w:rPr>
          <w:t>RULES FOR TECHNICAL OFFICERS</w:t>
        </w:r>
      </w:hyperlink>
    </w:p>
    <w:p w14:paraId="5059CB74" w14:textId="77777777" w:rsidR="00B52DF9" w:rsidRPr="00CC06C5" w:rsidRDefault="00B52DF9">
      <w:pPr>
        <w:ind w:leftChars="50" w:left="90"/>
        <w:rPr>
          <w:rFonts w:asciiTheme="minorHAnsi" w:hAnsiTheme="minorHAnsi" w:cstheme="minorHAnsi"/>
          <w:b/>
          <w:bCs/>
          <w:sz w:val="22"/>
          <w:szCs w:val="22"/>
        </w:rPr>
      </w:pPr>
    </w:p>
    <w:p w14:paraId="7135C124" w14:textId="1BC381E5" w:rsidR="00670469" w:rsidRPr="00CC06C5" w:rsidRDefault="00670469">
      <w:pPr>
        <w:ind w:leftChars="50" w:left="90"/>
        <w:rPr>
          <w:rFonts w:asciiTheme="minorHAnsi" w:hAnsiTheme="minorHAnsi" w:cstheme="minorHAnsi"/>
          <w:b/>
          <w:bCs/>
          <w:sz w:val="22"/>
          <w:szCs w:val="22"/>
        </w:rPr>
      </w:pPr>
      <w:r w:rsidRPr="00CC06C5">
        <w:rPr>
          <w:rFonts w:asciiTheme="minorHAnsi" w:hAnsiTheme="minorHAnsi" w:cstheme="minorHAnsi"/>
          <w:b/>
          <w:bCs/>
          <w:sz w:val="22"/>
          <w:szCs w:val="22"/>
        </w:rPr>
        <w:t xml:space="preserve">24.    </w:t>
      </w:r>
      <w:hyperlink w:anchor="Rule24" w:history="1">
        <w:r w:rsidRPr="00427991">
          <w:rPr>
            <w:rStyle w:val="Hyperlink"/>
            <w:rFonts w:asciiTheme="minorHAnsi" w:hAnsiTheme="minorHAnsi" w:cstheme="minorHAnsi"/>
            <w:b/>
            <w:bCs/>
            <w:sz w:val="22"/>
            <w:szCs w:val="22"/>
          </w:rPr>
          <w:t>INSURANCE COVER FOR OFFICIALS</w:t>
        </w:r>
      </w:hyperlink>
    </w:p>
    <w:p w14:paraId="363F70D3" w14:textId="77777777" w:rsidR="00670469" w:rsidRPr="00563811" w:rsidRDefault="00670469">
      <w:pPr>
        <w:rPr>
          <w:rFonts w:asciiTheme="minorHAnsi" w:hAnsiTheme="minorHAnsi" w:cstheme="minorHAnsi"/>
          <w:sz w:val="28"/>
          <w:szCs w:val="28"/>
        </w:rPr>
      </w:pPr>
    </w:p>
    <w:p w14:paraId="3AD8141D" w14:textId="77777777" w:rsidR="00670469" w:rsidRPr="00563811" w:rsidRDefault="00670469">
      <w:pPr>
        <w:pStyle w:val="StyleADD1Left0cm"/>
        <w:rPr>
          <w:rFonts w:asciiTheme="minorHAnsi" w:hAnsiTheme="minorHAnsi" w:cstheme="minorHAnsi"/>
          <w:b w:val="0"/>
        </w:rPr>
      </w:pPr>
    </w:p>
    <w:p w14:paraId="0E885EA0" w14:textId="77777777" w:rsidR="00670469" w:rsidRPr="00563811" w:rsidRDefault="00670469">
      <w:pPr>
        <w:pStyle w:val="StyleADD1Left0cm"/>
        <w:rPr>
          <w:rFonts w:asciiTheme="minorHAnsi" w:hAnsiTheme="minorHAnsi" w:cstheme="minorHAnsi"/>
          <w:b w:val="0"/>
        </w:rPr>
      </w:pPr>
    </w:p>
    <w:p w14:paraId="20A2DB8C" w14:textId="3397049A" w:rsidR="00670469" w:rsidRPr="00221F91" w:rsidRDefault="00670469" w:rsidP="00221F91">
      <w:pPr>
        <w:pStyle w:val="ADD1"/>
        <w:ind w:left="0"/>
        <w:jc w:val="center"/>
        <w:rPr>
          <w:rStyle w:val="ListNumberChar"/>
          <w:rFonts w:asciiTheme="minorHAnsi" w:hAnsiTheme="minorHAnsi" w:cstheme="minorHAnsi"/>
          <w:caps/>
          <w:sz w:val="28"/>
        </w:rPr>
      </w:pPr>
      <w:r w:rsidRPr="00563811">
        <w:rPr>
          <w:rFonts w:asciiTheme="minorHAnsi" w:hAnsiTheme="minorHAnsi" w:cstheme="minorHAnsi"/>
          <w:b w:val="0"/>
        </w:rPr>
        <w:br w:type="page"/>
      </w:r>
      <w:bookmarkStart w:id="2" w:name="_Toc380055577"/>
      <w:bookmarkStart w:id="3" w:name="_Toc195453499"/>
      <w:bookmarkStart w:id="4" w:name="_Toc444487569"/>
      <w:bookmarkStart w:id="5" w:name="_Toc444486494"/>
      <w:r w:rsidRPr="005924DD">
        <w:rPr>
          <w:rStyle w:val="ListNumberChar"/>
          <w:rFonts w:asciiTheme="minorHAnsi" w:hAnsiTheme="minorHAnsi" w:cstheme="minorHAnsi"/>
          <w:b/>
          <w:sz w:val="28"/>
          <w:szCs w:val="28"/>
        </w:rPr>
        <w:lastRenderedPageBreak/>
        <w:t>S</w:t>
      </w:r>
      <w:r w:rsidR="00095EE1">
        <w:rPr>
          <w:rStyle w:val="ListNumberChar"/>
          <w:rFonts w:asciiTheme="minorHAnsi" w:hAnsiTheme="minorHAnsi" w:cstheme="minorHAnsi"/>
          <w:b/>
          <w:sz w:val="28"/>
          <w:szCs w:val="28"/>
        </w:rPr>
        <w:t>ECTION</w:t>
      </w:r>
      <w:r w:rsidRPr="005924DD">
        <w:rPr>
          <w:rStyle w:val="ListNumberChar"/>
          <w:rFonts w:asciiTheme="minorHAnsi" w:hAnsiTheme="minorHAnsi" w:cstheme="minorHAnsi"/>
          <w:b/>
          <w:sz w:val="28"/>
          <w:szCs w:val="28"/>
        </w:rPr>
        <w:t xml:space="preserve"> 1 - CURRENT INFORMATION</w:t>
      </w:r>
      <w:bookmarkEnd w:id="1"/>
      <w:bookmarkEnd w:id="2"/>
      <w:bookmarkEnd w:id="3"/>
      <w:bookmarkEnd w:id="4"/>
      <w:bookmarkEnd w:id="5"/>
    </w:p>
    <w:p w14:paraId="77CC5626" w14:textId="77777777" w:rsidR="003E07A7" w:rsidRPr="005924DD" w:rsidRDefault="003E07A7" w:rsidP="003E07A7">
      <w:pPr>
        <w:pStyle w:val="ADD1"/>
        <w:ind w:left="0"/>
        <w:jc w:val="left"/>
        <w:rPr>
          <w:rFonts w:asciiTheme="minorHAnsi" w:hAnsiTheme="minorHAnsi" w:cstheme="minorHAnsi"/>
          <w:b w:val="0"/>
        </w:rPr>
      </w:pPr>
    </w:p>
    <w:p w14:paraId="22CD3EE9" w14:textId="3E7DD80F" w:rsidR="00670469" w:rsidRPr="00C31A20" w:rsidRDefault="00670469" w:rsidP="00455808">
      <w:pPr>
        <w:pStyle w:val="ListNumber"/>
        <w:numPr>
          <w:ilvl w:val="3"/>
          <w:numId w:val="17"/>
        </w:numPr>
        <w:ind w:left="420"/>
        <w:jc w:val="left"/>
        <w:rPr>
          <w:rFonts w:asciiTheme="minorHAnsi" w:hAnsiTheme="minorHAnsi" w:cstheme="minorHAnsi"/>
          <w:sz w:val="28"/>
          <w:szCs w:val="28"/>
        </w:rPr>
      </w:pPr>
      <w:bookmarkStart w:id="6" w:name="_Toc444485959"/>
      <w:bookmarkStart w:id="7" w:name="_Toc195453500"/>
      <w:bookmarkStart w:id="8" w:name="_Toc379962679"/>
      <w:bookmarkStart w:id="9" w:name="_Toc444486495"/>
      <w:bookmarkStart w:id="10" w:name="_Toc380055578"/>
      <w:bookmarkStart w:id="11" w:name="_Toc444486063"/>
      <w:bookmarkStart w:id="12" w:name="_Toc444486967"/>
      <w:bookmarkStart w:id="13" w:name="_Toc444487570"/>
      <w:bookmarkStart w:id="14" w:name="Records"/>
      <w:r w:rsidRPr="00C31A20">
        <w:rPr>
          <w:rFonts w:asciiTheme="minorHAnsi" w:hAnsiTheme="minorHAnsi" w:cstheme="minorHAnsi"/>
          <w:sz w:val="28"/>
          <w:szCs w:val="28"/>
        </w:rPr>
        <w:t xml:space="preserve">LIST OF </w:t>
      </w:r>
      <w:proofErr w:type="gramStart"/>
      <w:r w:rsidRPr="00C31A20">
        <w:rPr>
          <w:rFonts w:asciiTheme="minorHAnsi" w:hAnsiTheme="minorHAnsi" w:cstheme="minorHAnsi"/>
          <w:sz w:val="28"/>
          <w:szCs w:val="28"/>
        </w:rPr>
        <w:t>WORLD</w:t>
      </w:r>
      <w:proofErr w:type="gramEnd"/>
      <w:r w:rsidRPr="00C31A20">
        <w:rPr>
          <w:rFonts w:asciiTheme="minorHAnsi" w:hAnsiTheme="minorHAnsi" w:cstheme="minorHAnsi"/>
          <w:sz w:val="28"/>
          <w:szCs w:val="28"/>
        </w:rPr>
        <w:t>, EUROPEAN AND BRITISH RECORDS</w:t>
      </w:r>
      <w:bookmarkEnd w:id="6"/>
      <w:bookmarkEnd w:id="7"/>
      <w:bookmarkEnd w:id="8"/>
      <w:bookmarkEnd w:id="9"/>
      <w:bookmarkEnd w:id="10"/>
      <w:bookmarkEnd w:id="11"/>
      <w:bookmarkEnd w:id="12"/>
      <w:bookmarkEnd w:id="13"/>
    </w:p>
    <w:p w14:paraId="754BC6F5" w14:textId="77777777" w:rsidR="00C31A20" w:rsidRPr="0056325C" w:rsidRDefault="00C31A20" w:rsidP="00C31A20">
      <w:pPr>
        <w:tabs>
          <w:tab w:val="left" w:pos="1440"/>
          <w:tab w:val="left" w:pos="1844"/>
          <w:tab w:val="left" w:pos="2160"/>
          <w:tab w:val="left" w:pos="3600"/>
          <w:tab w:val="left" w:pos="5040"/>
          <w:tab w:val="left" w:pos="6480"/>
          <w:tab w:val="right" w:pos="7920"/>
        </w:tabs>
        <w:spacing w:before="120" w:after="120"/>
        <w:ind w:left="-170"/>
        <w:jc w:val="center"/>
        <w:rPr>
          <w:rFonts w:asciiTheme="minorHAnsi" w:hAnsiTheme="minorHAnsi" w:cstheme="minorHAnsi"/>
          <w:b/>
          <w:caps/>
          <w:sz w:val="24"/>
          <w:szCs w:val="24"/>
        </w:rPr>
      </w:pPr>
      <w:bookmarkStart w:id="15" w:name="_Toc379962683"/>
      <w:bookmarkStart w:id="16" w:name="_Toc444485963"/>
      <w:bookmarkStart w:id="17" w:name="_Toc444486971"/>
      <w:bookmarkStart w:id="18" w:name="_Toc444486067"/>
      <w:bookmarkStart w:id="19" w:name="_Toc444486499"/>
      <w:bookmarkStart w:id="20" w:name="_Toc444487574"/>
      <w:bookmarkEnd w:id="14"/>
      <w:r w:rsidRPr="0056325C">
        <w:rPr>
          <w:rFonts w:asciiTheme="minorHAnsi" w:hAnsiTheme="minorHAnsi" w:cstheme="minorHAnsi"/>
          <w:b/>
          <w:caps/>
          <w:sz w:val="24"/>
          <w:szCs w:val="24"/>
        </w:rPr>
        <w:t xml:space="preserve">1.1 </w:t>
      </w:r>
      <w:r w:rsidRPr="0056325C">
        <w:rPr>
          <w:rFonts w:asciiTheme="minorHAnsi" w:hAnsiTheme="minorHAnsi" w:cstheme="minorHAnsi"/>
          <w:b/>
          <w:caps/>
          <w:sz w:val="24"/>
          <w:szCs w:val="24"/>
        </w:rPr>
        <w:fldChar w:fldCharType="begin"/>
      </w:r>
      <w:r w:rsidRPr="0056325C">
        <w:rPr>
          <w:rFonts w:asciiTheme="minorHAnsi" w:hAnsiTheme="minorHAnsi" w:cstheme="minorHAnsi"/>
          <w:b/>
          <w:caps/>
          <w:sz w:val="24"/>
          <w:szCs w:val="24"/>
        </w:rPr>
        <w:instrText xml:space="preserve">PRIVATE </w:instrText>
      </w:r>
      <w:r w:rsidRPr="0056325C">
        <w:rPr>
          <w:rFonts w:asciiTheme="minorHAnsi" w:hAnsiTheme="minorHAnsi" w:cstheme="minorHAnsi"/>
          <w:b/>
          <w:caps/>
          <w:sz w:val="24"/>
          <w:szCs w:val="24"/>
        </w:rPr>
        <w:fldChar w:fldCharType="end"/>
      </w:r>
      <w:bookmarkStart w:id="21" w:name="_Toc380055579"/>
      <w:bookmarkStart w:id="22" w:name="_Toc444486064"/>
      <w:bookmarkStart w:id="23" w:name="_Toc195453501"/>
      <w:bookmarkStart w:id="24" w:name="_Toc444487571"/>
      <w:bookmarkStart w:id="25" w:name="_Toc444486496"/>
      <w:bookmarkStart w:id="26" w:name="_Toc444485960"/>
      <w:bookmarkStart w:id="27" w:name="_Toc444486968"/>
      <w:r w:rsidRPr="0056325C">
        <w:rPr>
          <w:rFonts w:asciiTheme="minorHAnsi" w:hAnsiTheme="minorHAnsi" w:cstheme="minorHAnsi"/>
          <w:b/>
          <w:caps/>
          <w:sz w:val="24"/>
          <w:szCs w:val="24"/>
        </w:rPr>
        <w:t>Tricks Records</w:t>
      </w:r>
      <w:bookmarkEnd w:id="21"/>
      <w:bookmarkEnd w:id="22"/>
      <w:bookmarkEnd w:id="23"/>
      <w:bookmarkEnd w:id="24"/>
      <w:bookmarkEnd w:id="25"/>
      <w:bookmarkEnd w:id="26"/>
      <w:bookmarkEnd w:id="27"/>
    </w:p>
    <w:tbl>
      <w:tblPr>
        <w:tblW w:w="881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6"/>
        <w:gridCol w:w="993"/>
        <w:gridCol w:w="2351"/>
        <w:gridCol w:w="4108"/>
      </w:tblGrid>
      <w:tr w:rsidR="00C31A20" w:rsidRPr="0056325C" w14:paraId="1E05819B" w14:textId="77777777" w:rsidTr="00462748">
        <w:tc>
          <w:tcPr>
            <w:tcW w:w="1366" w:type="dxa"/>
          </w:tcPr>
          <w:p w14:paraId="771CAE0B"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WORLD</w:t>
            </w:r>
          </w:p>
        </w:tc>
        <w:tc>
          <w:tcPr>
            <w:tcW w:w="993" w:type="dxa"/>
          </w:tcPr>
          <w:p w14:paraId="224DE4BE" w14:textId="3264E819" w:rsidR="00C31A20" w:rsidRPr="00664246" w:rsidRDefault="00C31A20" w:rsidP="00462748">
            <w:pPr>
              <w:tabs>
                <w:tab w:val="right" w:pos="1451"/>
              </w:tabs>
              <w:spacing w:before="40"/>
              <w:jc w:val="center"/>
              <w:rPr>
                <w:rFonts w:asciiTheme="minorHAnsi" w:hAnsiTheme="minorHAnsi" w:cstheme="minorHAnsi"/>
                <w:color w:val="FF0000"/>
                <w:sz w:val="20"/>
              </w:rPr>
            </w:pPr>
            <w:r w:rsidRPr="00664246">
              <w:rPr>
                <w:rFonts w:asciiTheme="minorHAnsi" w:hAnsiTheme="minorHAnsi" w:cstheme="minorHAnsi"/>
                <w:color w:val="FF0000"/>
                <w:sz w:val="20"/>
              </w:rPr>
              <w:t>125</w:t>
            </w:r>
            <w:r w:rsidR="00664246" w:rsidRPr="00664246">
              <w:rPr>
                <w:rFonts w:asciiTheme="minorHAnsi" w:hAnsiTheme="minorHAnsi" w:cstheme="minorHAnsi"/>
                <w:color w:val="FF0000"/>
                <w:sz w:val="20"/>
              </w:rPr>
              <w:t>90</w:t>
            </w:r>
          </w:p>
        </w:tc>
        <w:tc>
          <w:tcPr>
            <w:tcW w:w="2351" w:type="dxa"/>
          </w:tcPr>
          <w:p w14:paraId="214D1388" w14:textId="1D53B6CC" w:rsidR="00C31A20" w:rsidRPr="00664246" w:rsidRDefault="00C31A20" w:rsidP="00462748">
            <w:pPr>
              <w:ind w:left="0"/>
              <w:rPr>
                <w:rFonts w:asciiTheme="minorHAnsi" w:hAnsiTheme="minorHAnsi" w:cstheme="minorHAnsi"/>
                <w:color w:val="FF0000"/>
                <w:sz w:val="20"/>
              </w:rPr>
            </w:pPr>
            <w:r w:rsidRPr="00664246">
              <w:rPr>
                <w:rFonts w:asciiTheme="minorHAnsi" w:hAnsiTheme="minorHAnsi" w:cstheme="minorHAnsi"/>
                <w:color w:val="FF0000"/>
                <w:sz w:val="20"/>
              </w:rPr>
              <w:t xml:space="preserve">   </w:t>
            </w:r>
            <w:r w:rsidR="00664246" w:rsidRPr="00664246">
              <w:rPr>
                <w:rFonts w:asciiTheme="minorHAnsi" w:hAnsiTheme="minorHAnsi" w:cstheme="minorHAnsi"/>
                <w:color w:val="FF0000"/>
                <w:sz w:val="20"/>
              </w:rPr>
              <w:t>Patricio Font</w:t>
            </w:r>
            <w:r w:rsidRPr="00664246">
              <w:rPr>
                <w:rFonts w:asciiTheme="minorHAnsi" w:hAnsiTheme="minorHAnsi" w:cstheme="minorHAnsi"/>
                <w:color w:val="FF0000"/>
                <w:sz w:val="20"/>
              </w:rPr>
              <w:t xml:space="preserve">, </w:t>
            </w:r>
            <w:r w:rsidR="00664246" w:rsidRPr="00664246">
              <w:rPr>
                <w:rFonts w:asciiTheme="minorHAnsi" w:hAnsiTheme="minorHAnsi" w:cstheme="minorHAnsi"/>
                <w:color w:val="FF0000"/>
                <w:sz w:val="20"/>
              </w:rPr>
              <w:t>Mex</w:t>
            </w:r>
          </w:p>
        </w:tc>
        <w:tc>
          <w:tcPr>
            <w:tcW w:w="4108" w:type="dxa"/>
          </w:tcPr>
          <w:p w14:paraId="24F31F53" w14:textId="5AF6DEE4" w:rsidR="00C31A20" w:rsidRPr="00664246" w:rsidRDefault="00664246" w:rsidP="00462748">
            <w:pPr>
              <w:rPr>
                <w:rFonts w:asciiTheme="minorHAnsi" w:hAnsiTheme="minorHAnsi" w:cstheme="minorHAnsi"/>
                <w:color w:val="FF0000"/>
                <w:sz w:val="20"/>
              </w:rPr>
            </w:pPr>
            <w:r w:rsidRPr="00664246">
              <w:rPr>
                <w:rFonts w:asciiTheme="minorHAnsi" w:hAnsiTheme="minorHAnsi" w:cstheme="minorHAnsi"/>
                <w:color w:val="FF0000"/>
                <w:sz w:val="20"/>
              </w:rPr>
              <w:t>WWS Tour Final</w:t>
            </w:r>
            <w:r w:rsidR="00C31A20" w:rsidRPr="00664246">
              <w:rPr>
                <w:rFonts w:asciiTheme="minorHAnsi" w:hAnsiTheme="minorHAnsi" w:cstheme="minorHAnsi"/>
                <w:color w:val="FF0000"/>
                <w:sz w:val="20"/>
              </w:rPr>
              <w:t xml:space="preserve">, Florida </w:t>
            </w:r>
            <w:r w:rsidRPr="00664246">
              <w:rPr>
                <w:rFonts w:asciiTheme="minorHAnsi" w:hAnsiTheme="minorHAnsi" w:cstheme="minorHAnsi"/>
                <w:color w:val="FF0000"/>
                <w:sz w:val="20"/>
              </w:rPr>
              <w:t>28 October</w:t>
            </w:r>
            <w:r w:rsidR="00C31A20" w:rsidRPr="00664246">
              <w:rPr>
                <w:rFonts w:asciiTheme="minorHAnsi" w:hAnsiTheme="minorHAnsi" w:cstheme="minorHAnsi"/>
                <w:color w:val="FF0000"/>
                <w:sz w:val="20"/>
              </w:rPr>
              <w:t xml:space="preserve"> 20</w:t>
            </w:r>
            <w:r w:rsidRPr="00664246">
              <w:rPr>
                <w:rFonts w:asciiTheme="minorHAnsi" w:hAnsiTheme="minorHAnsi" w:cstheme="minorHAnsi"/>
                <w:color w:val="FF0000"/>
                <w:sz w:val="20"/>
              </w:rPr>
              <w:t>22</w:t>
            </w:r>
          </w:p>
        </w:tc>
      </w:tr>
      <w:tr w:rsidR="00C31A20" w:rsidRPr="0056325C" w14:paraId="11F64A61" w14:textId="77777777" w:rsidTr="00462748">
        <w:tc>
          <w:tcPr>
            <w:tcW w:w="1366" w:type="dxa"/>
          </w:tcPr>
          <w:p w14:paraId="5449D19A"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 </w:t>
            </w:r>
          </w:p>
        </w:tc>
        <w:tc>
          <w:tcPr>
            <w:tcW w:w="993" w:type="dxa"/>
          </w:tcPr>
          <w:p w14:paraId="2EFAE6ED"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11260</w:t>
            </w:r>
          </w:p>
        </w:tc>
        <w:tc>
          <w:tcPr>
            <w:tcW w:w="2351" w:type="dxa"/>
          </w:tcPr>
          <w:p w14:paraId="6A79CDBD" w14:textId="77777777" w:rsidR="00C31A20" w:rsidRPr="007F0756" w:rsidRDefault="00C31A20" w:rsidP="00462748">
            <w:pPr>
              <w:spacing w:before="40"/>
              <w:ind w:left="0"/>
              <w:rPr>
                <w:rFonts w:asciiTheme="minorHAnsi" w:hAnsiTheme="minorHAnsi" w:cstheme="minorHAnsi"/>
                <w:sz w:val="20"/>
              </w:rPr>
            </w:pPr>
            <w:r w:rsidRPr="007F0756">
              <w:rPr>
                <w:rFonts w:asciiTheme="minorHAnsi" w:hAnsiTheme="minorHAnsi" w:cstheme="minorHAnsi"/>
                <w:sz w:val="20"/>
              </w:rPr>
              <w:t xml:space="preserve">   Erika Lang USA</w:t>
            </w:r>
          </w:p>
        </w:tc>
        <w:tc>
          <w:tcPr>
            <w:tcW w:w="4108" w:type="dxa"/>
          </w:tcPr>
          <w:p w14:paraId="5DD6BBFA"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Sunset Lakes Fall Classic 5</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Oct 2019</w:t>
            </w:r>
          </w:p>
        </w:tc>
      </w:tr>
      <w:tr w:rsidR="00C31A20" w:rsidRPr="0056325C" w14:paraId="74126014" w14:textId="77777777" w:rsidTr="00462748">
        <w:tc>
          <w:tcPr>
            <w:tcW w:w="1366" w:type="dxa"/>
          </w:tcPr>
          <w:p w14:paraId="30901593" w14:textId="77777777" w:rsidR="00C31A20" w:rsidRPr="0056325C" w:rsidRDefault="00C31A20" w:rsidP="00462748">
            <w:pPr>
              <w:ind w:left="0"/>
              <w:rPr>
                <w:rFonts w:asciiTheme="minorHAnsi" w:hAnsiTheme="minorHAnsi" w:cstheme="minorHAnsi"/>
                <w:b/>
                <w:bCs/>
                <w:sz w:val="20"/>
              </w:rPr>
            </w:pPr>
            <w:r w:rsidRPr="0056325C">
              <w:rPr>
                <w:rFonts w:asciiTheme="minorHAnsi" w:hAnsiTheme="minorHAnsi" w:cstheme="minorHAnsi"/>
                <w:b/>
                <w:bCs/>
                <w:sz w:val="20"/>
              </w:rPr>
              <w:t>EUROPEAN</w:t>
            </w:r>
          </w:p>
        </w:tc>
        <w:tc>
          <w:tcPr>
            <w:tcW w:w="993" w:type="dxa"/>
          </w:tcPr>
          <w:p w14:paraId="229873EF" w14:textId="77777777" w:rsidR="00C31A20" w:rsidRPr="007F0756" w:rsidRDefault="00C31A20" w:rsidP="00462748">
            <w:pPr>
              <w:tabs>
                <w:tab w:val="right" w:pos="1451"/>
              </w:tabs>
              <w:spacing w:before="40"/>
              <w:jc w:val="center"/>
              <w:rPr>
                <w:rFonts w:asciiTheme="minorHAnsi" w:hAnsiTheme="minorHAnsi" w:cstheme="minorHAnsi"/>
                <w:bCs/>
                <w:iCs/>
                <w:sz w:val="20"/>
              </w:rPr>
            </w:pPr>
            <w:r w:rsidRPr="007F0756">
              <w:rPr>
                <w:rFonts w:asciiTheme="minorHAnsi" w:hAnsiTheme="minorHAnsi" w:cstheme="minorHAnsi"/>
                <w:bCs/>
                <w:iCs/>
                <w:sz w:val="20"/>
              </w:rPr>
              <w:t>12570</w:t>
            </w:r>
          </w:p>
        </w:tc>
        <w:tc>
          <w:tcPr>
            <w:tcW w:w="2351" w:type="dxa"/>
          </w:tcPr>
          <w:p w14:paraId="4DA44EE5" w14:textId="77777777" w:rsidR="00C31A20" w:rsidRPr="007F0756" w:rsidRDefault="00C31A20" w:rsidP="00462748">
            <w:pPr>
              <w:rPr>
                <w:rFonts w:asciiTheme="minorHAnsi" w:hAnsiTheme="minorHAnsi" w:cstheme="minorHAnsi"/>
                <w:bCs/>
                <w:iCs/>
                <w:sz w:val="20"/>
              </w:rPr>
            </w:pPr>
            <w:r w:rsidRPr="007F0756">
              <w:rPr>
                <w:rFonts w:asciiTheme="minorHAnsi" w:hAnsiTheme="minorHAnsi" w:cstheme="minorHAnsi"/>
                <w:bCs/>
                <w:iCs/>
                <w:sz w:val="20"/>
              </w:rPr>
              <w:t xml:space="preserve">Alexi </w:t>
            </w:r>
            <w:proofErr w:type="spellStart"/>
            <w:r w:rsidRPr="007F0756">
              <w:rPr>
                <w:rFonts w:asciiTheme="minorHAnsi" w:hAnsiTheme="minorHAnsi" w:cstheme="minorHAnsi"/>
                <w:bCs/>
                <w:iCs/>
                <w:sz w:val="20"/>
              </w:rPr>
              <w:t>Zharnasek</w:t>
            </w:r>
            <w:proofErr w:type="spellEnd"/>
            <w:r w:rsidRPr="007F0756">
              <w:rPr>
                <w:rFonts w:asciiTheme="minorHAnsi" w:hAnsiTheme="minorHAnsi" w:cstheme="minorHAnsi"/>
                <w:bCs/>
                <w:iCs/>
                <w:sz w:val="20"/>
              </w:rPr>
              <w:t>, BLR</w:t>
            </w:r>
          </w:p>
        </w:tc>
        <w:tc>
          <w:tcPr>
            <w:tcW w:w="4108" w:type="dxa"/>
          </w:tcPr>
          <w:p w14:paraId="33739470" w14:textId="77777777" w:rsidR="00C31A20" w:rsidRPr="007F0756" w:rsidRDefault="00C31A20" w:rsidP="00462748">
            <w:pPr>
              <w:rPr>
                <w:rFonts w:asciiTheme="minorHAnsi" w:hAnsiTheme="minorHAnsi" w:cstheme="minorHAnsi"/>
                <w:bCs/>
                <w:iCs/>
                <w:sz w:val="20"/>
              </w:rPr>
            </w:pPr>
            <w:r w:rsidRPr="007F0756">
              <w:rPr>
                <w:rFonts w:asciiTheme="minorHAnsi" w:hAnsiTheme="minorHAnsi" w:cstheme="minorHAnsi"/>
                <w:bCs/>
                <w:iCs/>
                <w:sz w:val="20"/>
              </w:rPr>
              <w:t>Trick Jam, Florida 29 April 2011</w:t>
            </w:r>
          </w:p>
        </w:tc>
      </w:tr>
      <w:tr w:rsidR="00C31A20" w:rsidRPr="0056325C" w14:paraId="685DF3EB" w14:textId="77777777" w:rsidTr="00462748">
        <w:tc>
          <w:tcPr>
            <w:tcW w:w="1366" w:type="dxa"/>
          </w:tcPr>
          <w:p w14:paraId="7FFCE5D5"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 </w:t>
            </w:r>
          </w:p>
        </w:tc>
        <w:tc>
          <w:tcPr>
            <w:tcW w:w="993" w:type="dxa"/>
          </w:tcPr>
          <w:p w14:paraId="240A2546" w14:textId="77777777" w:rsidR="00C31A20" w:rsidRPr="007F0756" w:rsidRDefault="00C31A20" w:rsidP="00462748">
            <w:pPr>
              <w:tabs>
                <w:tab w:val="right" w:pos="1451"/>
              </w:tabs>
              <w:spacing w:before="40"/>
              <w:jc w:val="center"/>
              <w:rPr>
                <w:rFonts w:asciiTheme="minorHAnsi" w:hAnsiTheme="minorHAnsi" w:cstheme="minorHAnsi"/>
                <w:bCs/>
                <w:iCs/>
                <w:sz w:val="20"/>
              </w:rPr>
            </w:pPr>
            <w:r w:rsidRPr="007F0756">
              <w:rPr>
                <w:rFonts w:asciiTheme="minorHAnsi" w:hAnsiTheme="minorHAnsi" w:cstheme="minorHAnsi"/>
                <w:bCs/>
                <w:iCs/>
                <w:sz w:val="20"/>
              </w:rPr>
              <w:t>10040</w:t>
            </w:r>
          </w:p>
        </w:tc>
        <w:tc>
          <w:tcPr>
            <w:tcW w:w="2351" w:type="dxa"/>
          </w:tcPr>
          <w:p w14:paraId="3444C2E0" w14:textId="77777777" w:rsidR="00C31A20" w:rsidRPr="007F0756" w:rsidRDefault="00C31A20" w:rsidP="00462748">
            <w:pPr>
              <w:spacing w:before="40"/>
              <w:rPr>
                <w:rFonts w:asciiTheme="minorHAnsi" w:hAnsiTheme="minorHAnsi" w:cstheme="minorHAnsi"/>
                <w:bCs/>
                <w:iCs/>
                <w:sz w:val="20"/>
              </w:rPr>
            </w:pPr>
            <w:r w:rsidRPr="007F0756">
              <w:rPr>
                <w:rFonts w:asciiTheme="minorHAnsi" w:hAnsiTheme="minorHAnsi" w:cstheme="minorHAnsi"/>
                <w:bCs/>
                <w:iCs/>
                <w:sz w:val="20"/>
              </w:rPr>
              <w:t>Clementine Lucine FRA</w:t>
            </w:r>
          </w:p>
        </w:tc>
        <w:tc>
          <w:tcPr>
            <w:tcW w:w="4108" w:type="dxa"/>
          </w:tcPr>
          <w:p w14:paraId="4CF4DA0D" w14:textId="77777777" w:rsidR="00C31A20" w:rsidRPr="007F0756" w:rsidRDefault="00C31A20" w:rsidP="00462748">
            <w:pPr>
              <w:spacing w:before="40"/>
              <w:rPr>
                <w:rFonts w:asciiTheme="minorHAnsi" w:hAnsiTheme="minorHAnsi" w:cstheme="minorHAnsi"/>
                <w:bCs/>
                <w:iCs/>
                <w:sz w:val="20"/>
                <w:lang w:val="en-US"/>
              </w:rPr>
            </w:pPr>
            <w:proofErr w:type="spellStart"/>
            <w:r w:rsidRPr="007F0756">
              <w:rPr>
                <w:rFonts w:asciiTheme="minorHAnsi" w:hAnsiTheme="minorHAnsi" w:cstheme="minorHAnsi"/>
                <w:bCs/>
                <w:iCs/>
                <w:sz w:val="20"/>
                <w:lang w:val="en-US"/>
              </w:rPr>
              <w:t>Pickos</w:t>
            </w:r>
            <w:proofErr w:type="spellEnd"/>
            <w:r w:rsidRPr="007F0756">
              <w:rPr>
                <w:rFonts w:asciiTheme="minorHAnsi" w:hAnsiTheme="minorHAnsi" w:cstheme="minorHAnsi"/>
                <w:bCs/>
                <w:iCs/>
                <w:sz w:val="20"/>
                <w:lang w:val="en-US"/>
              </w:rPr>
              <w:t xml:space="preserve"> Open, SRB, FL 18 Sep 2011</w:t>
            </w:r>
          </w:p>
        </w:tc>
      </w:tr>
      <w:tr w:rsidR="00C31A20" w:rsidRPr="0056325C" w14:paraId="5EBFAD7E" w14:textId="77777777" w:rsidTr="00462748">
        <w:tc>
          <w:tcPr>
            <w:tcW w:w="1366" w:type="dxa"/>
          </w:tcPr>
          <w:p w14:paraId="77637E58"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BRITISH</w:t>
            </w:r>
          </w:p>
        </w:tc>
        <w:tc>
          <w:tcPr>
            <w:tcW w:w="993" w:type="dxa"/>
          </w:tcPr>
          <w:p w14:paraId="3EF2FF76" w14:textId="403E7621" w:rsidR="00C31A20" w:rsidRPr="008E07F3" w:rsidRDefault="008E07F3" w:rsidP="00462748">
            <w:pPr>
              <w:tabs>
                <w:tab w:val="right" w:pos="1451"/>
              </w:tabs>
              <w:spacing w:before="40"/>
              <w:jc w:val="center"/>
              <w:rPr>
                <w:rFonts w:asciiTheme="minorHAnsi" w:hAnsiTheme="minorHAnsi" w:cstheme="minorHAnsi"/>
                <w:color w:val="FF0000"/>
                <w:sz w:val="20"/>
              </w:rPr>
            </w:pPr>
            <w:r w:rsidRPr="008E07F3">
              <w:rPr>
                <w:rFonts w:asciiTheme="minorHAnsi" w:hAnsiTheme="minorHAnsi" w:cstheme="minorHAnsi"/>
                <w:color w:val="FF0000"/>
                <w:sz w:val="20"/>
              </w:rPr>
              <w:t>12160</w:t>
            </w:r>
          </w:p>
        </w:tc>
        <w:tc>
          <w:tcPr>
            <w:tcW w:w="2351" w:type="dxa"/>
          </w:tcPr>
          <w:p w14:paraId="0B3F37B3" w14:textId="77777777" w:rsidR="00C31A20" w:rsidRPr="008E07F3" w:rsidRDefault="00C31A20" w:rsidP="00462748">
            <w:pPr>
              <w:rPr>
                <w:rFonts w:asciiTheme="minorHAnsi" w:hAnsiTheme="minorHAnsi" w:cstheme="minorHAnsi"/>
                <w:color w:val="FF0000"/>
                <w:sz w:val="20"/>
              </w:rPr>
            </w:pPr>
            <w:r w:rsidRPr="008E07F3">
              <w:rPr>
                <w:rFonts w:asciiTheme="minorHAnsi" w:hAnsiTheme="minorHAnsi" w:cstheme="minorHAnsi"/>
                <w:color w:val="FF0000"/>
                <w:sz w:val="20"/>
              </w:rPr>
              <w:t>Joel Poland</w:t>
            </w:r>
          </w:p>
        </w:tc>
        <w:tc>
          <w:tcPr>
            <w:tcW w:w="4108" w:type="dxa"/>
          </w:tcPr>
          <w:p w14:paraId="13487BBD" w14:textId="6D38548A" w:rsidR="00C31A20" w:rsidRPr="008E07F3" w:rsidRDefault="008E07F3" w:rsidP="00462748">
            <w:pPr>
              <w:rPr>
                <w:rFonts w:asciiTheme="minorHAnsi" w:hAnsiTheme="minorHAnsi" w:cstheme="minorHAnsi"/>
                <w:color w:val="FF0000"/>
                <w:sz w:val="20"/>
              </w:rPr>
            </w:pPr>
            <w:r w:rsidRPr="008E07F3">
              <w:rPr>
                <w:rFonts w:asciiTheme="minorHAnsi" w:hAnsiTheme="minorHAnsi" w:cstheme="minorHAnsi"/>
                <w:color w:val="FF0000"/>
                <w:sz w:val="20"/>
              </w:rPr>
              <w:t>Robin Lake, Florida</w:t>
            </w:r>
            <w:r w:rsidR="00C31A20" w:rsidRPr="008E07F3">
              <w:rPr>
                <w:rFonts w:asciiTheme="minorHAnsi" w:hAnsiTheme="minorHAnsi" w:cstheme="minorHAnsi"/>
                <w:color w:val="FF0000"/>
                <w:sz w:val="20"/>
              </w:rPr>
              <w:t xml:space="preserve">, </w:t>
            </w:r>
            <w:r w:rsidRPr="008E07F3">
              <w:rPr>
                <w:rFonts w:asciiTheme="minorHAnsi" w:hAnsiTheme="minorHAnsi" w:cstheme="minorHAnsi"/>
                <w:color w:val="FF0000"/>
                <w:sz w:val="20"/>
              </w:rPr>
              <w:t>28</w:t>
            </w:r>
            <w:r w:rsidRPr="008E07F3">
              <w:rPr>
                <w:rFonts w:asciiTheme="minorHAnsi" w:hAnsiTheme="minorHAnsi" w:cstheme="minorHAnsi"/>
                <w:color w:val="FF0000"/>
                <w:sz w:val="20"/>
                <w:vertAlign w:val="superscript"/>
              </w:rPr>
              <w:t>th</w:t>
            </w:r>
            <w:r w:rsidRPr="008E07F3">
              <w:rPr>
                <w:rFonts w:asciiTheme="minorHAnsi" w:hAnsiTheme="minorHAnsi" w:cstheme="minorHAnsi"/>
                <w:color w:val="FF0000"/>
                <w:sz w:val="20"/>
              </w:rPr>
              <w:t xml:space="preserve"> May 2022</w:t>
            </w:r>
          </w:p>
        </w:tc>
      </w:tr>
      <w:tr w:rsidR="00C31A20" w:rsidRPr="0056325C" w14:paraId="742E1BD6" w14:textId="77777777" w:rsidTr="00462748">
        <w:tc>
          <w:tcPr>
            <w:tcW w:w="1366" w:type="dxa"/>
          </w:tcPr>
          <w:p w14:paraId="7A6F9E93"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27236B82"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6820</w:t>
            </w:r>
          </w:p>
        </w:tc>
        <w:tc>
          <w:tcPr>
            <w:tcW w:w="2351" w:type="dxa"/>
          </w:tcPr>
          <w:p w14:paraId="14E028A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Nicola </w:t>
            </w:r>
            <w:proofErr w:type="spellStart"/>
            <w:r w:rsidRPr="007F0756">
              <w:rPr>
                <w:rFonts w:asciiTheme="minorHAnsi" w:hAnsiTheme="minorHAnsi" w:cstheme="minorHAnsi"/>
                <w:sz w:val="20"/>
              </w:rPr>
              <w:t>Rasey</w:t>
            </w:r>
            <w:proofErr w:type="spellEnd"/>
          </w:p>
        </w:tc>
        <w:tc>
          <w:tcPr>
            <w:tcW w:w="4108" w:type="dxa"/>
          </w:tcPr>
          <w:p w14:paraId="7685558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Martigues, FRA 1984</w:t>
            </w:r>
          </w:p>
        </w:tc>
      </w:tr>
      <w:tr w:rsidR="00C31A20" w:rsidRPr="0056325C" w14:paraId="7A842D22" w14:textId="77777777" w:rsidTr="00462748">
        <w:tc>
          <w:tcPr>
            <w:tcW w:w="1366" w:type="dxa"/>
          </w:tcPr>
          <w:p w14:paraId="27EEE930"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UNDER 10</w:t>
            </w:r>
          </w:p>
        </w:tc>
        <w:tc>
          <w:tcPr>
            <w:tcW w:w="993" w:type="dxa"/>
          </w:tcPr>
          <w:p w14:paraId="1374A770"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2080</w:t>
            </w:r>
          </w:p>
        </w:tc>
        <w:tc>
          <w:tcPr>
            <w:tcW w:w="2351" w:type="dxa"/>
          </w:tcPr>
          <w:p w14:paraId="7D4834B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Thomas Poole</w:t>
            </w:r>
          </w:p>
        </w:tc>
        <w:tc>
          <w:tcPr>
            <w:tcW w:w="4108" w:type="dxa"/>
          </w:tcPr>
          <w:p w14:paraId="561B908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 Round Trick, Thorpe, 7 May 2006</w:t>
            </w:r>
          </w:p>
        </w:tc>
      </w:tr>
      <w:tr w:rsidR="00C31A20" w:rsidRPr="0056325C" w14:paraId="150B3FFD" w14:textId="77777777" w:rsidTr="00462748">
        <w:tc>
          <w:tcPr>
            <w:tcW w:w="1366" w:type="dxa"/>
          </w:tcPr>
          <w:p w14:paraId="3BC463FE"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783CDDD0"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1690</w:t>
            </w:r>
          </w:p>
        </w:tc>
        <w:tc>
          <w:tcPr>
            <w:tcW w:w="2351" w:type="dxa"/>
          </w:tcPr>
          <w:p w14:paraId="52166CE6"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Amber Butterfield</w:t>
            </w:r>
          </w:p>
        </w:tc>
        <w:tc>
          <w:tcPr>
            <w:tcW w:w="4108" w:type="dxa"/>
          </w:tcPr>
          <w:p w14:paraId="415C829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Princess, 18 Sept 2011</w:t>
            </w:r>
          </w:p>
        </w:tc>
      </w:tr>
      <w:tr w:rsidR="00C31A20" w:rsidRPr="0056325C" w14:paraId="768BD0DD" w14:textId="77777777" w:rsidTr="00462748">
        <w:tc>
          <w:tcPr>
            <w:tcW w:w="1366" w:type="dxa"/>
          </w:tcPr>
          <w:p w14:paraId="6BA291EB"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UNDER 12</w:t>
            </w:r>
          </w:p>
        </w:tc>
        <w:tc>
          <w:tcPr>
            <w:tcW w:w="993" w:type="dxa"/>
          </w:tcPr>
          <w:p w14:paraId="56C4C960"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4350</w:t>
            </w:r>
          </w:p>
        </w:tc>
        <w:tc>
          <w:tcPr>
            <w:tcW w:w="2351" w:type="dxa"/>
          </w:tcPr>
          <w:p w14:paraId="566E3C0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Stephen Critchley</w:t>
            </w:r>
          </w:p>
        </w:tc>
        <w:tc>
          <w:tcPr>
            <w:tcW w:w="4108" w:type="dxa"/>
          </w:tcPr>
          <w:p w14:paraId="5E0164F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British Youth, Town Loch, 19</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 00</w:t>
            </w:r>
          </w:p>
        </w:tc>
      </w:tr>
      <w:tr w:rsidR="00C31A20" w:rsidRPr="0056325C" w14:paraId="47621E4D" w14:textId="77777777" w:rsidTr="00462748">
        <w:tc>
          <w:tcPr>
            <w:tcW w:w="1366" w:type="dxa"/>
          </w:tcPr>
          <w:p w14:paraId="6CD8ACC3"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4F68A60E"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3260</w:t>
            </w:r>
          </w:p>
        </w:tc>
        <w:tc>
          <w:tcPr>
            <w:tcW w:w="2351" w:type="dxa"/>
          </w:tcPr>
          <w:p w14:paraId="7CB7529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Lauren Williams</w:t>
            </w:r>
          </w:p>
        </w:tc>
        <w:tc>
          <w:tcPr>
            <w:tcW w:w="4108" w:type="dxa"/>
          </w:tcPr>
          <w:p w14:paraId="1FE8F74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Youth, </w:t>
            </w:r>
            <w:proofErr w:type="spellStart"/>
            <w:r w:rsidRPr="007F0756">
              <w:rPr>
                <w:rFonts w:asciiTheme="minorHAnsi" w:hAnsiTheme="minorHAnsi" w:cstheme="minorHAnsi"/>
                <w:sz w:val="20"/>
              </w:rPr>
              <w:t>Gosfield</w:t>
            </w:r>
            <w:proofErr w:type="spellEnd"/>
            <w:r w:rsidRPr="007F0756">
              <w:rPr>
                <w:rFonts w:asciiTheme="minorHAnsi" w:hAnsiTheme="minorHAnsi" w:cstheme="minorHAnsi"/>
                <w:sz w:val="20"/>
              </w:rPr>
              <w:t>, 27 July 2007</w:t>
            </w:r>
          </w:p>
        </w:tc>
      </w:tr>
      <w:tr w:rsidR="00C31A20" w:rsidRPr="0056325C" w14:paraId="50C19396" w14:textId="77777777" w:rsidTr="00462748">
        <w:tc>
          <w:tcPr>
            <w:tcW w:w="1366" w:type="dxa"/>
          </w:tcPr>
          <w:p w14:paraId="1A3157D3"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UNDER 14 </w:t>
            </w:r>
          </w:p>
        </w:tc>
        <w:tc>
          <w:tcPr>
            <w:tcW w:w="993" w:type="dxa"/>
          </w:tcPr>
          <w:p w14:paraId="72030A0C"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7150</w:t>
            </w:r>
          </w:p>
        </w:tc>
        <w:tc>
          <w:tcPr>
            <w:tcW w:w="2351" w:type="dxa"/>
          </w:tcPr>
          <w:p w14:paraId="79A56AB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Thomas Asher</w:t>
            </w:r>
          </w:p>
        </w:tc>
        <w:tc>
          <w:tcPr>
            <w:tcW w:w="4108" w:type="dxa"/>
          </w:tcPr>
          <w:p w14:paraId="59FCC29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Youth, </w:t>
            </w:r>
            <w:proofErr w:type="spellStart"/>
            <w:r w:rsidRPr="007F0756">
              <w:rPr>
                <w:rFonts w:asciiTheme="minorHAnsi" w:hAnsiTheme="minorHAnsi" w:cstheme="minorHAnsi"/>
                <w:sz w:val="20"/>
              </w:rPr>
              <w:t>Kirtons</w:t>
            </w:r>
            <w:proofErr w:type="spellEnd"/>
            <w:r w:rsidRPr="007F0756">
              <w:rPr>
                <w:rFonts w:asciiTheme="minorHAnsi" w:hAnsiTheme="minorHAnsi" w:cstheme="minorHAnsi"/>
                <w:sz w:val="20"/>
              </w:rPr>
              <w:t xml:space="preserve"> Farm, Aug 94</w:t>
            </w:r>
          </w:p>
        </w:tc>
      </w:tr>
      <w:tr w:rsidR="00C31A20" w:rsidRPr="0056325C" w14:paraId="0DE77F0D" w14:textId="77777777" w:rsidTr="00462748">
        <w:tc>
          <w:tcPr>
            <w:tcW w:w="1366" w:type="dxa"/>
          </w:tcPr>
          <w:p w14:paraId="2D47C9F2"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361B045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5240</w:t>
            </w:r>
          </w:p>
        </w:tc>
        <w:tc>
          <w:tcPr>
            <w:tcW w:w="2351" w:type="dxa"/>
          </w:tcPr>
          <w:p w14:paraId="45820C4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Rachel Crosland</w:t>
            </w:r>
          </w:p>
        </w:tc>
        <w:tc>
          <w:tcPr>
            <w:tcW w:w="4108" w:type="dxa"/>
          </w:tcPr>
          <w:p w14:paraId="291E63CD" w14:textId="77777777" w:rsidR="00C31A20" w:rsidRPr="007F0756" w:rsidRDefault="00C31A20" w:rsidP="00462748">
            <w:pPr>
              <w:rPr>
                <w:rFonts w:asciiTheme="minorHAnsi" w:hAnsiTheme="minorHAnsi" w:cstheme="minorHAnsi"/>
                <w:sz w:val="20"/>
                <w:lang w:val="es-ES"/>
              </w:rPr>
            </w:pPr>
            <w:r w:rsidRPr="007F0756">
              <w:rPr>
                <w:rFonts w:asciiTheme="minorHAnsi" w:hAnsiTheme="minorHAnsi" w:cstheme="minorHAnsi"/>
                <w:sz w:val="20"/>
                <w:lang w:val="es-ES"/>
              </w:rPr>
              <w:t>GB v FRA v ITA</w:t>
            </w:r>
            <w:proofErr w:type="gramStart"/>
            <w:r w:rsidRPr="007F0756">
              <w:rPr>
                <w:rFonts w:asciiTheme="minorHAnsi" w:hAnsiTheme="minorHAnsi" w:cstheme="minorHAnsi"/>
                <w:sz w:val="20"/>
                <w:lang w:val="es-ES"/>
              </w:rPr>
              <w:t>, ,</w:t>
            </w:r>
            <w:proofErr w:type="gramEnd"/>
            <w:r w:rsidRPr="007F0756">
              <w:rPr>
                <w:rFonts w:asciiTheme="minorHAnsi" w:hAnsiTheme="minorHAnsi" w:cstheme="minorHAnsi"/>
                <w:sz w:val="20"/>
                <w:lang w:val="es-ES"/>
              </w:rPr>
              <w:t xml:space="preserve"> ITA </w:t>
            </w:r>
            <w:proofErr w:type="spellStart"/>
            <w:r w:rsidRPr="007F0756">
              <w:rPr>
                <w:rFonts w:asciiTheme="minorHAnsi" w:hAnsiTheme="minorHAnsi" w:cstheme="minorHAnsi"/>
                <w:sz w:val="20"/>
                <w:lang w:val="es-ES"/>
              </w:rPr>
              <w:t>October</w:t>
            </w:r>
            <w:proofErr w:type="spellEnd"/>
            <w:r w:rsidRPr="007F0756">
              <w:rPr>
                <w:rFonts w:asciiTheme="minorHAnsi" w:hAnsiTheme="minorHAnsi" w:cstheme="minorHAnsi"/>
                <w:sz w:val="20"/>
                <w:lang w:val="es-ES"/>
              </w:rPr>
              <w:t xml:space="preserve"> 94 </w:t>
            </w:r>
          </w:p>
        </w:tc>
      </w:tr>
      <w:tr w:rsidR="00C31A20" w:rsidRPr="0056325C" w14:paraId="2B3305E3" w14:textId="77777777" w:rsidTr="00462748">
        <w:tc>
          <w:tcPr>
            <w:tcW w:w="1366" w:type="dxa"/>
          </w:tcPr>
          <w:p w14:paraId="0501C575"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UNDER 17</w:t>
            </w:r>
          </w:p>
        </w:tc>
        <w:tc>
          <w:tcPr>
            <w:tcW w:w="993" w:type="dxa"/>
          </w:tcPr>
          <w:p w14:paraId="3000C1AB"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9610</w:t>
            </w:r>
          </w:p>
        </w:tc>
        <w:tc>
          <w:tcPr>
            <w:tcW w:w="2351" w:type="dxa"/>
          </w:tcPr>
          <w:p w14:paraId="28127E6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4108" w:type="dxa"/>
          </w:tcPr>
          <w:p w14:paraId="6887577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E&amp;A Youth Italy, 13</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 2016</w:t>
            </w:r>
          </w:p>
        </w:tc>
      </w:tr>
      <w:tr w:rsidR="00C31A20" w:rsidRPr="0056325C" w14:paraId="14F6EAE3" w14:textId="77777777" w:rsidTr="00462748">
        <w:tc>
          <w:tcPr>
            <w:tcW w:w="1366" w:type="dxa"/>
          </w:tcPr>
          <w:p w14:paraId="5F759BE5"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3DEA9681"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6060</w:t>
            </w:r>
          </w:p>
        </w:tc>
        <w:tc>
          <w:tcPr>
            <w:tcW w:w="2351" w:type="dxa"/>
          </w:tcPr>
          <w:p w14:paraId="6B9CA56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Corinna Williams</w:t>
            </w:r>
          </w:p>
        </w:tc>
        <w:tc>
          <w:tcPr>
            <w:tcW w:w="4108" w:type="dxa"/>
          </w:tcPr>
          <w:p w14:paraId="7383739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Euro Youth Cup Aug 1992</w:t>
            </w:r>
          </w:p>
        </w:tc>
      </w:tr>
      <w:tr w:rsidR="00C31A20" w:rsidRPr="0056325C" w14:paraId="132C78E9" w14:textId="77777777" w:rsidTr="00462748">
        <w:tc>
          <w:tcPr>
            <w:tcW w:w="1366" w:type="dxa"/>
          </w:tcPr>
          <w:p w14:paraId="5F9DB764"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UNDER 21 </w:t>
            </w:r>
          </w:p>
        </w:tc>
        <w:tc>
          <w:tcPr>
            <w:tcW w:w="993" w:type="dxa"/>
          </w:tcPr>
          <w:p w14:paraId="4091689F" w14:textId="77777777" w:rsidR="00C31A20" w:rsidRPr="007F0756" w:rsidRDefault="00C31A20" w:rsidP="00462748">
            <w:pPr>
              <w:tabs>
                <w:tab w:val="right" w:pos="1451"/>
              </w:tabs>
              <w:spacing w:before="40"/>
              <w:jc w:val="center"/>
              <w:rPr>
                <w:rFonts w:asciiTheme="minorHAnsi" w:hAnsiTheme="minorHAnsi" w:cstheme="minorHAnsi"/>
                <w:sz w:val="20"/>
              </w:rPr>
            </w:pPr>
            <w:r w:rsidRPr="007F0756">
              <w:rPr>
                <w:rFonts w:asciiTheme="minorHAnsi" w:hAnsiTheme="minorHAnsi" w:cstheme="minorHAnsi"/>
                <w:sz w:val="20"/>
              </w:rPr>
              <w:t>11030</w:t>
            </w:r>
          </w:p>
        </w:tc>
        <w:tc>
          <w:tcPr>
            <w:tcW w:w="2351" w:type="dxa"/>
          </w:tcPr>
          <w:p w14:paraId="256767D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4108" w:type="dxa"/>
          </w:tcPr>
          <w:p w14:paraId="0B067E6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U21 Worlds Canada 2019</w:t>
            </w:r>
          </w:p>
        </w:tc>
      </w:tr>
      <w:tr w:rsidR="00C31A20" w:rsidRPr="0056325C" w14:paraId="5C78CF01" w14:textId="77777777" w:rsidTr="00462748">
        <w:tc>
          <w:tcPr>
            <w:tcW w:w="1366" w:type="dxa"/>
          </w:tcPr>
          <w:p w14:paraId="2C27324D"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76C17B87"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5840</w:t>
            </w:r>
          </w:p>
        </w:tc>
        <w:tc>
          <w:tcPr>
            <w:tcW w:w="2351" w:type="dxa"/>
          </w:tcPr>
          <w:p w14:paraId="77ACD5C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Sarah </w:t>
            </w:r>
            <w:proofErr w:type="spellStart"/>
            <w:r w:rsidRPr="007F0756">
              <w:rPr>
                <w:rFonts w:asciiTheme="minorHAnsi" w:hAnsiTheme="minorHAnsi" w:cstheme="minorHAnsi"/>
                <w:sz w:val="20"/>
              </w:rPr>
              <w:t>Gatty</w:t>
            </w:r>
            <w:proofErr w:type="spellEnd"/>
            <w:r w:rsidRPr="007F0756">
              <w:rPr>
                <w:rFonts w:asciiTheme="minorHAnsi" w:hAnsiTheme="minorHAnsi" w:cstheme="minorHAnsi"/>
                <w:sz w:val="20"/>
              </w:rPr>
              <w:t xml:space="preserve"> </w:t>
            </w:r>
            <w:proofErr w:type="spellStart"/>
            <w:r w:rsidRPr="007F0756">
              <w:rPr>
                <w:rFonts w:asciiTheme="minorHAnsi" w:hAnsiTheme="minorHAnsi" w:cstheme="minorHAnsi"/>
                <w:sz w:val="20"/>
              </w:rPr>
              <w:t>Saunt</w:t>
            </w:r>
            <w:proofErr w:type="spellEnd"/>
          </w:p>
        </w:tc>
        <w:tc>
          <w:tcPr>
            <w:tcW w:w="4108" w:type="dxa"/>
          </w:tcPr>
          <w:p w14:paraId="3C928804" w14:textId="77777777" w:rsidR="00C31A20" w:rsidRPr="007F0756" w:rsidRDefault="00C31A20" w:rsidP="00462748">
            <w:pPr>
              <w:rPr>
                <w:rFonts w:asciiTheme="minorHAnsi" w:hAnsiTheme="minorHAnsi" w:cstheme="minorHAnsi"/>
                <w:sz w:val="20"/>
                <w:lang w:val="pl-PL"/>
              </w:rPr>
            </w:pPr>
            <w:r w:rsidRPr="007F0756">
              <w:rPr>
                <w:rFonts w:asciiTheme="minorHAnsi" w:hAnsiTheme="minorHAnsi" w:cstheme="minorHAnsi"/>
                <w:sz w:val="20"/>
                <w:lang w:val="pl-PL"/>
              </w:rPr>
              <w:t>European U/21 Krenek CZE Aug 97</w:t>
            </w:r>
          </w:p>
        </w:tc>
      </w:tr>
      <w:tr w:rsidR="00C31A20" w:rsidRPr="0056325C" w14:paraId="70C130C7" w14:textId="77777777" w:rsidTr="00462748">
        <w:tc>
          <w:tcPr>
            <w:tcW w:w="1366" w:type="dxa"/>
          </w:tcPr>
          <w:p w14:paraId="21AA3321"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CATEGORY 2</w:t>
            </w:r>
          </w:p>
        </w:tc>
        <w:tc>
          <w:tcPr>
            <w:tcW w:w="993" w:type="dxa"/>
          </w:tcPr>
          <w:p w14:paraId="197843B2"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9100</w:t>
            </w:r>
          </w:p>
        </w:tc>
        <w:tc>
          <w:tcPr>
            <w:tcW w:w="2351" w:type="dxa"/>
          </w:tcPr>
          <w:p w14:paraId="35C9BAD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Tom Asher</w:t>
            </w:r>
          </w:p>
        </w:tc>
        <w:tc>
          <w:tcPr>
            <w:tcW w:w="4108" w:type="dxa"/>
          </w:tcPr>
          <w:p w14:paraId="17108B6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9 August 2008</w:t>
            </w:r>
          </w:p>
        </w:tc>
      </w:tr>
      <w:tr w:rsidR="00C31A20" w:rsidRPr="0056325C" w14:paraId="3A4CB8CB" w14:textId="77777777" w:rsidTr="00462748">
        <w:tc>
          <w:tcPr>
            <w:tcW w:w="1366" w:type="dxa"/>
          </w:tcPr>
          <w:p w14:paraId="3E79493D" w14:textId="77777777" w:rsidR="00C31A20" w:rsidRPr="0056325C" w:rsidRDefault="00C31A20" w:rsidP="00462748">
            <w:pPr>
              <w:spacing w:before="40"/>
              <w:ind w:left="0"/>
              <w:rPr>
                <w:rFonts w:asciiTheme="minorHAnsi" w:hAnsiTheme="minorHAnsi" w:cstheme="minorHAnsi"/>
                <w:b/>
                <w:bCs/>
                <w:sz w:val="20"/>
                <w:highlight w:val="red"/>
              </w:rPr>
            </w:pPr>
          </w:p>
        </w:tc>
        <w:tc>
          <w:tcPr>
            <w:tcW w:w="993" w:type="dxa"/>
          </w:tcPr>
          <w:p w14:paraId="4DFB883E"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5370</w:t>
            </w:r>
          </w:p>
        </w:tc>
        <w:tc>
          <w:tcPr>
            <w:tcW w:w="2351" w:type="dxa"/>
          </w:tcPr>
          <w:p w14:paraId="45A69F9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4108" w:type="dxa"/>
          </w:tcPr>
          <w:p w14:paraId="24465C3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Seniors,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xml:space="preserve"> Aug 1995</w:t>
            </w:r>
          </w:p>
        </w:tc>
      </w:tr>
      <w:tr w:rsidR="00C31A20" w:rsidRPr="0056325C" w14:paraId="6426FD45" w14:textId="77777777" w:rsidTr="00462748">
        <w:tc>
          <w:tcPr>
            <w:tcW w:w="1366" w:type="dxa"/>
          </w:tcPr>
          <w:p w14:paraId="2C5A2587" w14:textId="77777777" w:rsidR="00C31A20" w:rsidRPr="0056325C" w:rsidRDefault="00C31A20" w:rsidP="00462748">
            <w:pPr>
              <w:spacing w:before="40"/>
              <w:ind w:left="0"/>
              <w:rPr>
                <w:rFonts w:asciiTheme="minorHAnsi" w:hAnsiTheme="minorHAnsi" w:cstheme="minorHAnsi"/>
                <w:b/>
                <w:bCs/>
                <w:sz w:val="20"/>
                <w:highlight w:val="red"/>
              </w:rPr>
            </w:pPr>
            <w:r w:rsidRPr="0056325C">
              <w:rPr>
                <w:rFonts w:asciiTheme="minorHAnsi" w:hAnsiTheme="minorHAnsi" w:cstheme="minorHAnsi"/>
                <w:b/>
                <w:bCs/>
                <w:sz w:val="20"/>
              </w:rPr>
              <w:t>35+</w:t>
            </w:r>
          </w:p>
        </w:tc>
        <w:tc>
          <w:tcPr>
            <w:tcW w:w="993" w:type="dxa"/>
          </w:tcPr>
          <w:p w14:paraId="195E877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6810</w:t>
            </w:r>
          </w:p>
        </w:tc>
        <w:tc>
          <w:tcPr>
            <w:tcW w:w="2351" w:type="dxa"/>
          </w:tcPr>
          <w:p w14:paraId="5A7F5E0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Jason Seals</w:t>
            </w:r>
          </w:p>
        </w:tc>
        <w:tc>
          <w:tcPr>
            <w:tcW w:w="4108" w:type="dxa"/>
          </w:tcPr>
          <w:p w14:paraId="6348350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35+ World Champs, Florida Oct 14</w:t>
            </w:r>
          </w:p>
        </w:tc>
      </w:tr>
      <w:tr w:rsidR="00C31A20" w:rsidRPr="0056325C" w14:paraId="0CA48151" w14:textId="77777777" w:rsidTr="00462748">
        <w:tc>
          <w:tcPr>
            <w:tcW w:w="1366" w:type="dxa"/>
          </w:tcPr>
          <w:p w14:paraId="46CF34F4"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162F5C4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5780</w:t>
            </w:r>
          </w:p>
        </w:tc>
        <w:tc>
          <w:tcPr>
            <w:tcW w:w="2351" w:type="dxa"/>
          </w:tcPr>
          <w:p w14:paraId="31F37E9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Roberts MBE</w:t>
            </w:r>
          </w:p>
        </w:tc>
        <w:tc>
          <w:tcPr>
            <w:tcW w:w="4108" w:type="dxa"/>
          </w:tcPr>
          <w:p w14:paraId="654B165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w:t>
            </w:r>
            <w:proofErr w:type="gramStart"/>
            <w:r w:rsidRPr="007F0756">
              <w:rPr>
                <w:rFonts w:asciiTheme="minorHAnsi" w:hAnsiTheme="minorHAnsi" w:cstheme="minorHAnsi"/>
                <w:sz w:val="20"/>
              </w:rPr>
              <w:t xml:space="preserve">  .</w:t>
            </w:r>
            <w:proofErr w:type="gramEnd"/>
            <w:r w:rsidRPr="007F0756">
              <w:rPr>
                <w:rFonts w:asciiTheme="minorHAnsi" w:hAnsiTheme="minorHAnsi" w:cstheme="minorHAnsi"/>
                <w:sz w:val="20"/>
              </w:rPr>
              <w:t xml:space="preserve"> Veterans,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Aug 96</w:t>
            </w:r>
          </w:p>
        </w:tc>
      </w:tr>
      <w:tr w:rsidR="00C31A20" w:rsidRPr="0056325C" w14:paraId="7C8B1294" w14:textId="77777777" w:rsidTr="00462748">
        <w:tc>
          <w:tcPr>
            <w:tcW w:w="1366" w:type="dxa"/>
          </w:tcPr>
          <w:p w14:paraId="1E01AA03"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45+ </w:t>
            </w:r>
          </w:p>
        </w:tc>
        <w:tc>
          <w:tcPr>
            <w:tcW w:w="993" w:type="dxa"/>
          </w:tcPr>
          <w:p w14:paraId="40E407A9"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5090</w:t>
            </w:r>
          </w:p>
        </w:tc>
        <w:tc>
          <w:tcPr>
            <w:tcW w:w="2351" w:type="dxa"/>
          </w:tcPr>
          <w:p w14:paraId="0706BEA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Andy </w:t>
            </w:r>
            <w:proofErr w:type="spellStart"/>
            <w:r w:rsidRPr="007F0756">
              <w:rPr>
                <w:rFonts w:asciiTheme="minorHAnsi" w:hAnsiTheme="minorHAnsi" w:cstheme="minorHAnsi"/>
                <w:sz w:val="20"/>
              </w:rPr>
              <w:t>Mapple</w:t>
            </w:r>
            <w:proofErr w:type="spellEnd"/>
            <w:r w:rsidRPr="007F0756">
              <w:rPr>
                <w:rFonts w:asciiTheme="minorHAnsi" w:hAnsiTheme="minorHAnsi" w:cstheme="minorHAnsi"/>
                <w:sz w:val="20"/>
              </w:rPr>
              <w:t xml:space="preserve"> OBE</w:t>
            </w:r>
          </w:p>
        </w:tc>
        <w:tc>
          <w:tcPr>
            <w:tcW w:w="4108" w:type="dxa"/>
          </w:tcPr>
          <w:p w14:paraId="28CDDC5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Senior World Mexico, Nov 2012</w:t>
            </w:r>
          </w:p>
        </w:tc>
      </w:tr>
      <w:tr w:rsidR="00C31A20" w:rsidRPr="0056325C" w14:paraId="667AF002" w14:textId="77777777" w:rsidTr="00462748">
        <w:tc>
          <w:tcPr>
            <w:tcW w:w="1366" w:type="dxa"/>
          </w:tcPr>
          <w:p w14:paraId="7E54A635"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10793592"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4200</w:t>
            </w:r>
          </w:p>
        </w:tc>
        <w:tc>
          <w:tcPr>
            <w:tcW w:w="2351" w:type="dxa"/>
          </w:tcPr>
          <w:p w14:paraId="1508CE5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4108" w:type="dxa"/>
          </w:tcPr>
          <w:p w14:paraId="0DE0070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Senior World/E&amp;A, 6</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Sept 2010</w:t>
            </w:r>
          </w:p>
        </w:tc>
      </w:tr>
      <w:tr w:rsidR="00C31A20" w:rsidRPr="0056325C" w14:paraId="0DAC949F" w14:textId="77777777" w:rsidTr="00462748">
        <w:tc>
          <w:tcPr>
            <w:tcW w:w="1366" w:type="dxa"/>
          </w:tcPr>
          <w:p w14:paraId="155673B7" w14:textId="77777777" w:rsidR="00C31A20" w:rsidRPr="0056325C" w:rsidRDefault="00C31A20" w:rsidP="00462748">
            <w:pPr>
              <w:spacing w:before="40"/>
              <w:ind w:left="0"/>
              <w:rPr>
                <w:rFonts w:asciiTheme="minorHAnsi" w:hAnsiTheme="minorHAnsi" w:cstheme="minorHAnsi"/>
                <w:b/>
                <w:bCs/>
                <w:color w:val="FF0000"/>
                <w:sz w:val="20"/>
              </w:rPr>
            </w:pPr>
            <w:r w:rsidRPr="0056325C">
              <w:rPr>
                <w:rFonts w:asciiTheme="minorHAnsi" w:hAnsiTheme="minorHAnsi" w:cstheme="minorHAnsi"/>
                <w:b/>
                <w:bCs/>
                <w:sz w:val="20"/>
              </w:rPr>
              <w:t xml:space="preserve">55+ </w:t>
            </w:r>
          </w:p>
        </w:tc>
        <w:tc>
          <w:tcPr>
            <w:tcW w:w="993" w:type="dxa"/>
          </w:tcPr>
          <w:p w14:paraId="30A1F80B"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4330</w:t>
            </w:r>
          </w:p>
        </w:tc>
        <w:tc>
          <w:tcPr>
            <w:tcW w:w="2351" w:type="dxa"/>
          </w:tcPr>
          <w:p w14:paraId="50B5793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Mick Hazelwood MBE</w:t>
            </w:r>
          </w:p>
        </w:tc>
        <w:tc>
          <w:tcPr>
            <w:tcW w:w="4108" w:type="dxa"/>
          </w:tcPr>
          <w:p w14:paraId="5CF7134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10</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July 2021</w:t>
            </w:r>
          </w:p>
        </w:tc>
      </w:tr>
      <w:tr w:rsidR="00C31A20" w:rsidRPr="0056325C" w14:paraId="47A84648" w14:textId="77777777" w:rsidTr="00462748">
        <w:tc>
          <w:tcPr>
            <w:tcW w:w="1366" w:type="dxa"/>
          </w:tcPr>
          <w:p w14:paraId="30CE3FDA" w14:textId="77777777" w:rsidR="00C31A20" w:rsidRPr="0056325C" w:rsidRDefault="00C31A20" w:rsidP="00462748">
            <w:pPr>
              <w:spacing w:before="40"/>
              <w:ind w:left="0"/>
              <w:rPr>
                <w:rFonts w:asciiTheme="minorHAnsi" w:hAnsiTheme="minorHAnsi" w:cstheme="minorHAnsi"/>
                <w:b/>
                <w:bCs/>
                <w:sz w:val="20"/>
              </w:rPr>
            </w:pPr>
          </w:p>
        </w:tc>
        <w:tc>
          <w:tcPr>
            <w:tcW w:w="993" w:type="dxa"/>
          </w:tcPr>
          <w:p w14:paraId="7374487D" w14:textId="46858F3E" w:rsidR="00C31A20" w:rsidRPr="0008713D" w:rsidRDefault="0008713D" w:rsidP="00462748">
            <w:pPr>
              <w:tabs>
                <w:tab w:val="right" w:pos="1451"/>
              </w:tabs>
              <w:spacing w:before="40"/>
              <w:jc w:val="center"/>
              <w:rPr>
                <w:rFonts w:asciiTheme="minorHAnsi" w:hAnsiTheme="minorHAnsi" w:cstheme="minorHAnsi"/>
                <w:color w:val="FF0000"/>
                <w:sz w:val="20"/>
              </w:rPr>
            </w:pPr>
            <w:r w:rsidRPr="0008713D">
              <w:rPr>
                <w:rFonts w:asciiTheme="minorHAnsi" w:hAnsiTheme="minorHAnsi" w:cstheme="minorHAnsi"/>
                <w:color w:val="FF0000"/>
                <w:sz w:val="20"/>
              </w:rPr>
              <w:t>4110</w:t>
            </w:r>
          </w:p>
        </w:tc>
        <w:tc>
          <w:tcPr>
            <w:tcW w:w="2351" w:type="dxa"/>
          </w:tcPr>
          <w:p w14:paraId="4F0DC963" w14:textId="77777777" w:rsidR="00C31A20" w:rsidRPr="0008713D" w:rsidRDefault="00C31A20" w:rsidP="00462748">
            <w:pPr>
              <w:ind w:left="0" w:firstLineChars="100" w:firstLine="200"/>
              <w:rPr>
                <w:rFonts w:asciiTheme="minorHAnsi" w:hAnsiTheme="minorHAnsi" w:cstheme="minorHAnsi"/>
                <w:color w:val="FF0000"/>
                <w:sz w:val="20"/>
              </w:rPr>
            </w:pPr>
            <w:r w:rsidRPr="0008713D">
              <w:rPr>
                <w:rFonts w:asciiTheme="minorHAnsi" w:hAnsiTheme="minorHAnsi" w:cstheme="minorHAnsi"/>
                <w:color w:val="FF0000"/>
                <w:sz w:val="20"/>
              </w:rPr>
              <w:t>Philippa Shedd MBE</w:t>
            </w:r>
          </w:p>
        </w:tc>
        <w:tc>
          <w:tcPr>
            <w:tcW w:w="4108" w:type="dxa"/>
          </w:tcPr>
          <w:p w14:paraId="5EF3BD0B" w14:textId="1A0DCF45" w:rsidR="00C31A20" w:rsidRPr="0008713D" w:rsidRDefault="0008713D" w:rsidP="0008713D">
            <w:pPr>
              <w:rPr>
                <w:rFonts w:asciiTheme="minorHAnsi" w:hAnsiTheme="minorHAnsi" w:cstheme="minorHAnsi"/>
                <w:color w:val="FF0000"/>
                <w:sz w:val="20"/>
              </w:rPr>
            </w:pPr>
            <w:r w:rsidRPr="0008713D">
              <w:rPr>
                <w:rFonts w:asciiTheme="minorHAnsi" w:hAnsiTheme="minorHAnsi" w:cstheme="minorHAnsi"/>
                <w:color w:val="FF0000"/>
                <w:sz w:val="20"/>
              </w:rPr>
              <w:t>Stillwater Lakes</w:t>
            </w:r>
            <w:r w:rsidR="00C31A20" w:rsidRPr="0008713D">
              <w:rPr>
                <w:rFonts w:asciiTheme="minorHAnsi" w:hAnsiTheme="minorHAnsi" w:cstheme="minorHAnsi"/>
                <w:color w:val="FF0000"/>
                <w:sz w:val="20"/>
              </w:rPr>
              <w:t xml:space="preserve">, Florida </w:t>
            </w:r>
            <w:r w:rsidRPr="0008713D">
              <w:rPr>
                <w:rFonts w:asciiTheme="minorHAnsi" w:hAnsiTheme="minorHAnsi" w:cstheme="minorHAnsi"/>
                <w:color w:val="FF0000"/>
                <w:sz w:val="20"/>
              </w:rPr>
              <w:t>3</w:t>
            </w:r>
            <w:r w:rsidRPr="0008713D">
              <w:rPr>
                <w:rFonts w:asciiTheme="minorHAnsi" w:hAnsiTheme="minorHAnsi" w:cstheme="minorHAnsi"/>
                <w:color w:val="FF0000"/>
                <w:sz w:val="20"/>
                <w:vertAlign w:val="superscript"/>
              </w:rPr>
              <w:t>rd</w:t>
            </w:r>
            <w:r w:rsidR="00C31A20" w:rsidRPr="0008713D">
              <w:rPr>
                <w:rFonts w:asciiTheme="minorHAnsi" w:hAnsiTheme="minorHAnsi" w:cstheme="minorHAnsi"/>
                <w:color w:val="FF0000"/>
                <w:sz w:val="20"/>
              </w:rPr>
              <w:t xml:space="preserve"> July </w:t>
            </w:r>
            <w:r w:rsidRPr="0008713D">
              <w:rPr>
                <w:rFonts w:asciiTheme="minorHAnsi" w:hAnsiTheme="minorHAnsi" w:cstheme="minorHAnsi"/>
                <w:color w:val="FF0000"/>
                <w:sz w:val="20"/>
              </w:rPr>
              <w:t>2022</w:t>
            </w:r>
          </w:p>
        </w:tc>
      </w:tr>
      <w:tr w:rsidR="00C31A20" w:rsidRPr="0056325C" w14:paraId="6E77A15A" w14:textId="77777777" w:rsidTr="00462748">
        <w:tc>
          <w:tcPr>
            <w:tcW w:w="1366" w:type="dxa"/>
          </w:tcPr>
          <w:p w14:paraId="1D9D1897"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65+ </w:t>
            </w:r>
          </w:p>
        </w:tc>
        <w:tc>
          <w:tcPr>
            <w:tcW w:w="993" w:type="dxa"/>
          </w:tcPr>
          <w:p w14:paraId="2EC529EE"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2130</w:t>
            </w:r>
          </w:p>
        </w:tc>
        <w:tc>
          <w:tcPr>
            <w:tcW w:w="2351" w:type="dxa"/>
          </w:tcPr>
          <w:p w14:paraId="5CE6577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Ernie Ward</w:t>
            </w:r>
          </w:p>
        </w:tc>
        <w:tc>
          <w:tcPr>
            <w:tcW w:w="4108" w:type="dxa"/>
          </w:tcPr>
          <w:p w14:paraId="0BB65F6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Seniors,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Jul 98</w:t>
            </w:r>
          </w:p>
        </w:tc>
      </w:tr>
      <w:tr w:rsidR="00C31A20" w:rsidRPr="0056325C" w14:paraId="3B21DA52" w14:textId="77777777" w:rsidTr="00462748">
        <w:tc>
          <w:tcPr>
            <w:tcW w:w="1366" w:type="dxa"/>
          </w:tcPr>
          <w:p w14:paraId="7E75E1D8"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 xml:space="preserve"> </w:t>
            </w:r>
          </w:p>
        </w:tc>
        <w:tc>
          <w:tcPr>
            <w:tcW w:w="993" w:type="dxa"/>
          </w:tcPr>
          <w:p w14:paraId="0B6607E5" w14:textId="77777777" w:rsidR="00C31A20" w:rsidRPr="007F0756" w:rsidRDefault="00C31A20" w:rsidP="00462748">
            <w:pPr>
              <w:jc w:val="center"/>
              <w:rPr>
                <w:rFonts w:asciiTheme="minorHAnsi" w:hAnsiTheme="minorHAnsi" w:cstheme="minorHAnsi"/>
                <w:sz w:val="20"/>
              </w:rPr>
            </w:pPr>
            <w:r w:rsidRPr="007F0756">
              <w:rPr>
                <w:rFonts w:asciiTheme="minorHAnsi" w:hAnsiTheme="minorHAnsi" w:cstheme="minorHAnsi"/>
                <w:sz w:val="20"/>
              </w:rPr>
              <w:t>1580</w:t>
            </w:r>
          </w:p>
        </w:tc>
        <w:tc>
          <w:tcPr>
            <w:tcW w:w="2351" w:type="dxa"/>
          </w:tcPr>
          <w:p w14:paraId="6449895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Vivien Brown</w:t>
            </w:r>
          </w:p>
        </w:tc>
        <w:tc>
          <w:tcPr>
            <w:tcW w:w="4108" w:type="dxa"/>
          </w:tcPr>
          <w:p w14:paraId="7427EFA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British Seniors, </w:t>
            </w:r>
            <w:proofErr w:type="spellStart"/>
            <w:r w:rsidRPr="007F0756">
              <w:rPr>
                <w:rFonts w:asciiTheme="minorHAnsi" w:hAnsiTheme="minorHAnsi" w:cstheme="minorHAnsi"/>
                <w:sz w:val="20"/>
              </w:rPr>
              <w:t>Gosfield</w:t>
            </w:r>
            <w:proofErr w:type="spellEnd"/>
            <w:r w:rsidRPr="007F0756">
              <w:rPr>
                <w:rFonts w:asciiTheme="minorHAnsi" w:hAnsiTheme="minorHAnsi" w:cstheme="minorHAnsi"/>
                <w:sz w:val="20"/>
              </w:rPr>
              <w:t>, 13 Aug 2011</w:t>
            </w:r>
          </w:p>
        </w:tc>
      </w:tr>
      <w:tr w:rsidR="00C31A20" w:rsidRPr="0056325C" w14:paraId="654AD569" w14:textId="77777777" w:rsidTr="00462748">
        <w:tc>
          <w:tcPr>
            <w:tcW w:w="1366" w:type="dxa"/>
          </w:tcPr>
          <w:p w14:paraId="1CC150FC" w14:textId="77777777" w:rsidR="00C31A20" w:rsidRPr="0056325C" w:rsidRDefault="00C31A20" w:rsidP="00462748">
            <w:pPr>
              <w:spacing w:before="40"/>
              <w:ind w:left="0"/>
              <w:rPr>
                <w:rFonts w:asciiTheme="minorHAnsi" w:hAnsiTheme="minorHAnsi" w:cstheme="minorHAnsi"/>
                <w:b/>
                <w:bCs/>
                <w:sz w:val="20"/>
              </w:rPr>
            </w:pPr>
            <w:r w:rsidRPr="0056325C">
              <w:rPr>
                <w:rFonts w:asciiTheme="minorHAnsi" w:hAnsiTheme="minorHAnsi" w:cstheme="minorHAnsi"/>
                <w:b/>
                <w:bCs/>
                <w:sz w:val="20"/>
              </w:rPr>
              <w:t>70+</w:t>
            </w:r>
          </w:p>
        </w:tc>
        <w:tc>
          <w:tcPr>
            <w:tcW w:w="993" w:type="dxa"/>
          </w:tcPr>
          <w:p w14:paraId="3F4C9B2E" w14:textId="77D755F2" w:rsidR="00C31A20" w:rsidRPr="0008713D" w:rsidRDefault="00C31A20" w:rsidP="00462748">
            <w:pPr>
              <w:jc w:val="center"/>
              <w:rPr>
                <w:rFonts w:asciiTheme="minorHAnsi" w:hAnsiTheme="minorHAnsi" w:cstheme="minorHAnsi"/>
                <w:color w:val="FF0000"/>
                <w:sz w:val="20"/>
              </w:rPr>
            </w:pPr>
            <w:r w:rsidRPr="0008713D">
              <w:rPr>
                <w:rFonts w:asciiTheme="minorHAnsi" w:hAnsiTheme="minorHAnsi" w:cstheme="minorHAnsi"/>
                <w:color w:val="FF0000"/>
                <w:sz w:val="20"/>
              </w:rPr>
              <w:t>1</w:t>
            </w:r>
            <w:r w:rsidR="0008713D" w:rsidRPr="0008713D">
              <w:rPr>
                <w:rFonts w:asciiTheme="minorHAnsi" w:hAnsiTheme="minorHAnsi" w:cstheme="minorHAnsi"/>
                <w:color w:val="FF0000"/>
                <w:sz w:val="20"/>
              </w:rPr>
              <w:t>2</w:t>
            </w:r>
            <w:r w:rsidRPr="0008713D">
              <w:rPr>
                <w:rFonts w:asciiTheme="minorHAnsi" w:hAnsiTheme="minorHAnsi" w:cstheme="minorHAnsi"/>
                <w:color w:val="FF0000"/>
                <w:sz w:val="20"/>
              </w:rPr>
              <w:t>30</w:t>
            </w:r>
          </w:p>
        </w:tc>
        <w:tc>
          <w:tcPr>
            <w:tcW w:w="2351" w:type="dxa"/>
          </w:tcPr>
          <w:p w14:paraId="78EA000F" w14:textId="195A4A95" w:rsidR="00C31A20" w:rsidRPr="0008713D" w:rsidRDefault="00C31A20" w:rsidP="00462748">
            <w:pPr>
              <w:rPr>
                <w:rFonts w:asciiTheme="minorHAnsi" w:hAnsiTheme="minorHAnsi" w:cstheme="minorHAnsi"/>
                <w:color w:val="FF0000"/>
                <w:sz w:val="20"/>
              </w:rPr>
            </w:pPr>
            <w:r w:rsidRPr="0008713D">
              <w:rPr>
                <w:rFonts w:asciiTheme="minorHAnsi" w:hAnsiTheme="minorHAnsi" w:cstheme="minorHAnsi"/>
                <w:color w:val="FF0000"/>
                <w:sz w:val="20"/>
              </w:rPr>
              <w:t>John Philips</w:t>
            </w:r>
          </w:p>
        </w:tc>
        <w:tc>
          <w:tcPr>
            <w:tcW w:w="4108" w:type="dxa"/>
          </w:tcPr>
          <w:p w14:paraId="4411432C" w14:textId="4EE37300" w:rsidR="00C31A20" w:rsidRPr="0008713D" w:rsidRDefault="0008713D" w:rsidP="00462748">
            <w:pPr>
              <w:rPr>
                <w:rFonts w:asciiTheme="minorHAnsi" w:hAnsiTheme="minorHAnsi" w:cstheme="minorHAnsi"/>
                <w:color w:val="FF0000"/>
                <w:sz w:val="20"/>
              </w:rPr>
            </w:pPr>
            <w:r w:rsidRPr="0008713D">
              <w:rPr>
                <w:rFonts w:asciiTheme="minorHAnsi" w:hAnsiTheme="minorHAnsi" w:cstheme="minorHAnsi"/>
                <w:color w:val="FF0000"/>
                <w:sz w:val="20"/>
              </w:rPr>
              <w:t>Holy Cow Cup, Florida</w:t>
            </w:r>
            <w:r w:rsidR="00C31A20" w:rsidRPr="0008713D">
              <w:rPr>
                <w:rFonts w:asciiTheme="minorHAnsi" w:hAnsiTheme="minorHAnsi" w:cstheme="minorHAnsi"/>
                <w:color w:val="FF0000"/>
                <w:sz w:val="20"/>
              </w:rPr>
              <w:t xml:space="preserve">, </w:t>
            </w:r>
            <w:r w:rsidRPr="0008713D">
              <w:rPr>
                <w:rFonts w:asciiTheme="minorHAnsi" w:hAnsiTheme="minorHAnsi" w:cstheme="minorHAnsi"/>
                <w:color w:val="FF0000"/>
                <w:sz w:val="20"/>
              </w:rPr>
              <w:t>15</w:t>
            </w:r>
            <w:r w:rsidR="00C31A20" w:rsidRPr="0008713D">
              <w:rPr>
                <w:rFonts w:asciiTheme="minorHAnsi" w:hAnsiTheme="minorHAnsi" w:cstheme="minorHAnsi"/>
                <w:color w:val="FF0000"/>
                <w:sz w:val="20"/>
                <w:vertAlign w:val="superscript"/>
              </w:rPr>
              <w:t>th</w:t>
            </w:r>
            <w:r w:rsidR="00C31A20" w:rsidRPr="0008713D">
              <w:rPr>
                <w:rFonts w:asciiTheme="minorHAnsi" w:hAnsiTheme="minorHAnsi" w:cstheme="minorHAnsi"/>
                <w:color w:val="FF0000"/>
                <w:sz w:val="20"/>
              </w:rPr>
              <w:t xml:space="preserve"> </w:t>
            </w:r>
            <w:r w:rsidRPr="0008713D">
              <w:rPr>
                <w:rFonts w:asciiTheme="minorHAnsi" w:hAnsiTheme="minorHAnsi" w:cstheme="minorHAnsi"/>
                <w:color w:val="FF0000"/>
                <w:sz w:val="20"/>
              </w:rPr>
              <w:t>October</w:t>
            </w:r>
            <w:r w:rsidR="00C31A20" w:rsidRPr="0008713D">
              <w:rPr>
                <w:rFonts w:asciiTheme="minorHAnsi" w:hAnsiTheme="minorHAnsi" w:cstheme="minorHAnsi"/>
                <w:color w:val="FF0000"/>
                <w:sz w:val="20"/>
              </w:rPr>
              <w:t xml:space="preserve"> 202</w:t>
            </w:r>
            <w:r w:rsidRPr="0008713D">
              <w:rPr>
                <w:rFonts w:asciiTheme="minorHAnsi" w:hAnsiTheme="minorHAnsi" w:cstheme="minorHAnsi"/>
                <w:color w:val="FF0000"/>
                <w:sz w:val="20"/>
              </w:rPr>
              <w:t>2</w:t>
            </w:r>
          </w:p>
        </w:tc>
      </w:tr>
      <w:tr w:rsidR="00C31A20" w:rsidRPr="0056325C" w14:paraId="280B34ED" w14:textId="77777777" w:rsidTr="00462748">
        <w:tc>
          <w:tcPr>
            <w:tcW w:w="1366" w:type="dxa"/>
          </w:tcPr>
          <w:p w14:paraId="25368FFB" w14:textId="77777777" w:rsidR="00C31A20" w:rsidRDefault="00C31A20" w:rsidP="00462748">
            <w:pPr>
              <w:spacing w:before="40"/>
              <w:ind w:left="0"/>
              <w:rPr>
                <w:rFonts w:asciiTheme="minorHAnsi" w:hAnsiTheme="minorHAnsi" w:cstheme="minorHAnsi"/>
                <w:b/>
                <w:bCs/>
                <w:sz w:val="20"/>
                <w:highlight w:val="yellow"/>
              </w:rPr>
            </w:pPr>
          </w:p>
          <w:p w14:paraId="02EA029A" w14:textId="3A4DA130" w:rsidR="008E07F3" w:rsidRPr="008E07F3" w:rsidRDefault="008E07F3" w:rsidP="00462748">
            <w:pPr>
              <w:spacing w:before="40"/>
              <w:ind w:left="0"/>
              <w:rPr>
                <w:rFonts w:asciiTheme="minorHAnsi" w:hAnsiTheme="minorHAnsi" w:cstheme="minorHAnsi"/>
                <w:b/>
                <w:bCs/>
                <w:sz w:val="20"/>
                <w:highlight w:val="yellow"/>
              </w:rPr>
            </w:pPr>
            <w:r w:rsidRPr="008E07F3">
              <w:rPr>
                <w:rFonts w:asciiTheme="minorHAnsi" w:hAnsiTheme="minorHAnsi" w:cstheme="minorHAnsi"/>
                <w:b/>
                <w:bCs/>
                <w:sz w:val="20"/>
              </w:rPr>
              <w:t>75+</w:t>
            </w:r>
          </w:p>
        </w:tc>
        <w:tc>
          <w:tcPr>
            <w:tcW w:w="993" w:type="dxa"/>
          </w:tcPr>
          <w:p w14:paraId="2189D531" w14:textId="77777777" w:rsidR="00C31A20" w:rsidRDefault="00C31A20" w:rsidP="00462748">
            <w:pPr>
              <w:jc w:val="center"/>
              <w:rPr>
                <w:rFonts w:asciiTheme="minorHAnsi" w:hAnsiTheme="minorHAnsi" w:cstheme="minorHAnsi"/>
                <w:sz w:val="20"/>
              </w:rPr>
            </w:pPr>
            <w:r w:rsidRPr="007F0756">
              <w:rPr>
                <w:rFonts w:asciiTheme="minorHAnsi" w:hAnsiTheme="minorHAnsi" w:cstheme="minorHAnsi"/>
                <w:sz w:val="20"/>
              </w:rPr>
              <w:t>890</w:t>
            </w:r>
          </w:p>
          <w:p w14:paraId="66727F2C" w14:textId="12EAF948" w:rsidR="008E07F3" w:rsidRPr="007F0756" w:rsidRDefault="008E07F3" w:rsidP="00462748">
            <w:pPr>
              <w:jc w:val="center"/>
              <w:rPr>
                <w:rFonts w:asciiTheme="minorHAnsi" w:hAnsiTheme="minorHAnsi" w:cstheme="minorHAnsi"/>
                <w:sz w:val="20"/>
              </w:rPr>
            </w:pPr>
            <w:r w:rsidRPr="008E07F3">
              <w:rPr>
                <w:rFonts w:asciiTheme="minorHAnsi" w:hAnsiTheme="minorHAnsi" w:cstheme="minorHAnsi"/>
                <w:color w:val="FF0000"/>
                <w:sz w:val="20"/>
              </w:rPr>
              <w:t>610</w:t>
            </w:r>
          </w:p>
        </w:tc>
        <w:tc>
          <w:tcPr>
            <w:tcW w:w="2351" w:type="dxa"/>
          </w:tcPr>
          <w:p w14:paraId="0C14F0F0" w14:textId="77777777" w:rsidR="00C31A20" w:rsidRDefault="00C31A20" w:rsidP="00462748">
            <w:pPr>
              <w:rPr>
                <w:rFonts w:asciiTheme="minorHAnsi" w:hAnsiTheme="minorHAnsi" w:cstheme="minorHAnsi"/>
                <w:sz w:val="20"/>
              </w:rPr>
            </w:pPr>
            <w:r w:rsidRPr="007F0756">
              <w:rPr>
                <w:rFonts w:asciiTheme="minorHAnsi" w:hAnsiTheme="minorHAnsi" w:cstheme="minorHAnsi"/>
                <w:sz w:val="20"/>
              </w:rPr>
              <w:t>Juliet Thompson</w:t>
            </w:r>
          </w:p>
          <w:p w14:paraId="5185A1CA" w14:textId="149C6B10" w:rsidR="008E07F3" w:rsidRPr="007F0756" w:rsidRDefault="008E07F3" w:rsidP="00462748">
            <w:pPr>
              <w:rPr>
                <w:rFonts w:asciiTheme="minorHAnsi" w:hAnsiTheme="minorHAnsi" w:cstheme="minorHAnsi"/>
                <w:sz w:val="20"/>
              </w:rPr>
            </w:pPr>
            <w:r w:rsidRPr="008E07F3">
              <w:rPr>
                <w:rFonts w:asciiTheme="minorHAnsi" w:hAnsiTheme="minorHAnsi" w:cstheme="minorHAnsi"/>
                <w:color w:val="FF0000"/>
                <w:sz w:val="20"/>
              </w:rPr>
              <w:t>Carol Worship</w:t>
            </w:r>
          </w:p>
        </w:tc>
        <w:tc>
          <w:tcPr>
            <w:tcW w:w="4108" w:type="dxa"/>
          </w:tcPr>
          <w:p w14:paraId="48D706FF" w14:textId="7C344152" w:rsidR="00C31A20" w:rsidRDefault="00C31A20" w:rsidP="00462748">
            <w:pPr>
              <w:rPr>
                <w:rFonts w:asciiTheme="minorHAnsi" w:hAnsiTheme="minorHAnsi" w:cstheme="minorHAnsi"/>
                <w:sz w:val="20"/>
              </w:rPr>
            </w:pPr>
            <w:r w:rsidRPr="007F0756">
              <w:rPr>
                <w:rFonts w:asciiTheme="minorHAnsi" w:hAnsiTheme="minorHAnsi" w:cstheme="minorHAnsi"/>
                <w:sz w:val="20"/>
              </w:rPr>
              <w:t>British 35+, Oxford, 12</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August 2021</w:t>
            </w:r>
          </w:p>
          <w:p w14:paraId="7BBADB13" w14:textId="2C9C7479" w:rsidR="008E07F3" w:rsidRPr="008E07F3" w:rsidRDefault="008E07F3" w:rsidP="00462748">
            <w:pPr>
              <w:rPr>
                <w:rFonts w:asciiTheme="minorHAnsi" w:hAnsiTheme="minorHAnsi" w:cstheme="minorHAnsi"/>
                <w:color w:val="FF0000"/>
                <w:sz w:val="20"/>
              </w:rPr>
            </w:pPr>
            <w:r w:rsidRPr="008E07F3">
              <w:rPr>
                <w:rFonts w:asciiTheme="minorHAnsi" w:hAnsiTheme="minorHAnsi" w:cstheme="minorHAnsi"/>
                <w:color w:val="FF0000"/>
                <w:sz w:val="20"/>
              </w:rPr>
              <w:t>British 35+ Oxford, 12</w:t>
            </w:r>
            <w:r w:rsidRPr="008E07F3">
              <w:rPr>
                <w:rFonts w:asciiTheme="minorHAnsi" w:hAnsiTheme="minorHAnsi" w:cstheme="minorHAnsi"/>
                <w:color w:val="FF0000"/>
                <w:sz w:val="20"/>
                <w:vertAlign w:val="superscript"/>
              </w:rPr>
              <w:t>th</w:t>
            </w:r>
            <w:r w:rsidRPr="008E07F3">
              <w:rPr>
                <w:rFonts w:asciiTheme="minorHAnsi" w:hAnsiTheme="minorHAnsi" w:cstheme="minorHAnsi"/>
                <w:color w:val="FF0000"/>
                <w:sz w:val="20"/>
              </w:rPr>
              <w:t xml:space="preserve"> August 2022</w:t>
            </w:r>
          </w:p>
          <w:p w14:paraId="0E9C94F5" w14:textId="34B61882" w:rsidR="008E07F3" w:rsidRPr="007F0756" w:rsidRDefault="008E07F3" w:rsidP="00462748">
            <w:pPr>
              <w:rPr>
                <w:rFonts w:asciiTheme="minorHAnsi" w:hAnsiTheme="minorHAnsi" w:cstheme="minorHAnsi"/>
                <w:sz w:val="20"/>
              </w:rPr>
            </w:pPr>
          </w:p>
        </w:tc>
      </w:tr>
    </w:tbl>
    <w:p w14:paraId="50FA2B3C" w14:textId="77777777" w:rsidR="00C31A20" w:rsidRPr="0056325C" w:rsidRDefault="00C31A20" w:rsidP="00C31A20">
      <w:pPr>
        <w:keepNext/>
        <w:tabs>
          <w:tab w:val="left" w:pos="1418"/>
          <w:tab w:val="left" w:pos="1844"/>
          <w:tab w:val="left" w:pos="2160"/>
          <w:tab w:val="left" w:pos="3600"/>
          <w:tab w:val="left" w:pos="5040"/>
          <w:tab w:val="left" w:pos="6480"/>
          <w:tab w:val="right" w:pos="7920"/>
        </w:tabs>
        <w:spacing w:before="120" w:after="240"/>
        <w:ind w:left="0"/>
        <w:jc w:val="both"/>
        <w:rPr>
          <w:rFonts w:asciiTheme="minorHAnsi" w:hAnsiTheme="minorHAnsi" w:cstheme="minorHAnsi"/>
          <w:smallCaps/>
          <w:sz w:val="22"/>
        </w:rPr>
      </w:pPr>
      <w:bookmarkStart w:id="28" w:name="_Toc379962681"/>
      <w:bookmarkStart w:id="29" w:name="_Toc444486969"/>
      <w:bookmarkStart w:id="30" w:name="_Toc444487572"/>
      <w:bookmarkStart w:id="31" w:name="_Toc444485961"/>
      <w:bookmarkStart w:id="32" w:name="_Toc444486065"/>
      <w:bookmarkStart w:id="33" w:name="_Toc444486497"/>
    </w:p>
    <w:p w14:paraId="17E6CBC8" w14:textId="77777777" w:rsidR="003C623E" w:rsidRPr="0056325C" w:rsidRDefault="00C31A20" w:rsidP="00C31A20">
      <w:pPr>
        <w:tabs>
          <w:tab w:val="left" w:pos="1440"/>
          <w:tab w:val="left" w:pos="1844"/>
          <w:tab w:val="left" w:pos="2160"/>
          <w:tab w:val="left" w:pos="3600"/>
          <w:tab w:val="left" w:pos="5040"/>
          <w:tab w:val="left" w:pos="6480"/>
          <w:tab w:val="right" w:pos="7920"/>
        </w:tabs>
        <w:spacing w:before="120" w:after="120"/>
        <w:ind w:left="-57"/>
        <w:jc w:val="center"/>
        <w:rPr>
          <w:rFonts w:asciiTheme="minorHAnsi" w:hAnsiTheme="minorHAnsi" w:cstheme="minorHAnsi"/>
          <w:b/>
          <w:bCs/>
          <w:caps/>
          <w:sz w:val="24"/>
          <w:szCs w:val="24"/>
        </w:rPr>
      </w:pPr>
      <w:r w:rsidRPr="0056325C">
        <w:rPr>
          <w:rFonts w:asciiTheme="minorHAnsi" w:hAnsiTheme="minorHAnsi" w:cstheme="minorHAnsi"/>
          <w:caps/>
          <w:sz w:val="22"/>
        </w:rPr>
        <w:br w:type="page"/>
      </w:r>
      <w:bookmarkStart w:id="34" w:name="_Toc380055580"/>
      <w:bookmarkStart w:id="35" w:name="_Toc195453502"/>
    </w:p>
    <w:p w14:paraId="28596D0C" w14:textId="2F4882E4" w:rsidR="00C31A20" w:rsidRDefault="00C31A20" w:rsidP="00C31A20">
      <w:pPr>
        <w:tabs>
          <w:tab w:val="left" w:pos="1440"/>
          <w:tab w:val="left" w:pos="1844"/>
          <w:tab w:val="left" w:pos="2160"/>
          <w:tab w:val="left" w:pos="3600"/>
          <w:tab w:val="left" w:pos="5040"/>
          <w:tab w:val="left" w:pos="6480"/>
          <w:tab w:val="right" w:pos="7920"/>
        </w:tabs>
        <w:spacing w:before="120" w:after="120"/>
        <w:ind w:left="-57"/>
        <w:jc w:val="center"/>
        <w:rPr>
          <w:rFonts w:asciiTheme="minorHAnsi" w:hAnsiTheme="minorHAnsi" w:cstheme="minorHAnsi"/>
          <w:b/>
          <w:bCs/>
          <w:caps/>
          <w:sz w:val="24"/>
          <w:szCs w:val="24"/>
        </w:rPr>
      </w:pPr>
      <w:r w:rsidRPr="0056325C">
        <w:rPr>
          <w:rFonts w:asciiTheme="minorHAnsi" w:hAnsiTheme="minorHAnsi" w:cstheme="minorHAnsi"/>
          <w:b/>
          <w:bCs/>
          <w:caps/>
          <w:sz w:val="24"/>
          <w:szCs w:val="24"/>
        </w:rPr>
        <w:lastRenderedPageBreak/>
        <w:t xml:space="preserve">1.2 </w:t>
      </w:r>
      <w:bookmarkEnd w:id="28"/>
      <w:bookmarkEnd w:id="29"/>
      <w:bookmarkEnd w:id="30"/>
      <w:bookmarkEnd w:id="31"/>
      <w:bookmarkEnd w:id="32"/>
      <w:bookmarkEnd w:id="33"/>
      <w:bookmarkEnd w:id="34"/>
      <w:bookmarkEnd w:id="35"/>
      <w:r w:rsidRPr="0056325C">
        <w:rPr>
          <w:rFonts w:asciiTheme="minorHAnsi" w:hAnsiTheme="minorHAnsi" w:cstheme="minorHAnsi"/>
          <w:b/>
          <w:bCs/>
          <w:caps/>
          <w:sz w:val="24"/>
          <w:szCs w:val="24"/>
        </w:rPr>
        <w:t>SLALOM RECORDS</w:t>
      </w:r>
    </w:p>
    <w:p w14:paraId="0BD239BA" w14:textId="1AFD4055" w:rsidR="003C623E" w:rsidRDefault="003C623E" w:rsidP="00C31A20">
      <w:pPr>
        <w:tabs>
          <w:tab w:val="left" w:pos="1440"/>
          <w:tab w:val="left" w:pos="1844"/>
          <w:tab w:val="left" w:pos="2160"/>
          <w:tab w:val="left" w:pos="3600"/>
          <w:tab w:val="left" w:pos="5040"/>
          <w:tab w:val="left" w:pos="6480"/>
          <w:tab w:val="right" w:pos="7920"/>
        </w:tabs>
        <w:spacing w:before="120" w:after="120"/>
        <w:ind w:left="-57"/>
        <w:jc w:val="center"/>
        <w:rPr>
          <w:rFonts w:asciiTheme="minorHAnsi" w:hAnsiTheme="minorHAnsi" w:cstheme="minorHAnsi"/>
          <w:b/>
          <w:bCs/>
          <w:caps/>
          <w:sz w:val="24"/>
          <w:szCs w:val="24"/>
        </w:rPr>
      </w:pPr>
    </w:p>
    <w:tbl>
      <w:tblPr>
        <w:tblW w:w="10580" w:type="dxa"/>
        <w:tblLook w:val="04A0" w:firstRow="1" w:lastRow="0" w:firstColumn="1" w:lastColumn="0" w:noHBand="0" w:noVBand="1"/>
      </w:tblPr>
      <w:tblGrid>
        <w:gridCol w:w="1260"/>
        <w:gridCol w:w="1020"/>
        <w:gridCol w:w="2240"/>
        <w:gridCol w:w="2400"/>
        <w:gridCol w:w="3660"/>
      </w:tblGrid>
      <w:tr w:rsidR="003C623E" w:rsidRPr="003C623E" w14:paraId="46A8026D" w14:textId="77777777" w:rsidTr="003C623E">
        <w:trPr>
          <w:trHeight w:val="300"/>
        </w:trPr>
        <w:tc>
          <w:tcPr>
            <w:tcW w:w="1260" w:type="dxa"/>
            <w:tcBorders>
              <w:top w:val="single" w:sz="12" w:space="0" w:color="auto"/>
              <w:left w:val="single" w:sz="12" w:space="0" w:color="auto"/>
              <w:bottom w:val="nil"/>
              <w:right w:val="nil"/>
            </w:tcBorders>
            <w:shd w:val="clear" w:color="auto" w:fill="auto"/>
            <w:vAlign w:val="center"/>
            <w:hideMark/>
          </w:tcPr>
          <w:p w14:paraId="39C593B5"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WORLD</w:t>
            </w:r>
          </w:p>
        </w:tc>
        <w:tc>
          <w:tcPr>
            <w:tcW w:w="1020" w:type="dxa"/>
            <w:tcBorders>
              <w:top w:val="single" w:sz="12" w:space="0" w:color="auto"/>
              <w:left w:val="nil"/>
              <w:bottom w:val="nil"/>
              <w:right w:val="nil"/>
            </w:tcBorders>
            <w:shd w:val="clear" w:color="auto" w:fill="auto"/>
            <w:vAlign w:val="center"/>
            <w:hideMark/>
          </w:tcPr>
          <w:p w14:paraId="6BC068AF"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2.5</w:t>
            </w:r>
          </w:p>
        </w:tc>
        <w:tc>
          <w:tcPr>
            <w:tcW w:w="2240" w:type="dxa"/>
            <w:tcBorders>
              <w:top w:val="single" w:sz="12" w:space="0" w:color="auto"/>
              <w:left w:val="nil"/>
              <w:bottom w:val="nil"/>
              <w:right w:val="nil"/>
            </w:tcBorders>
            <w:shd w:val="clear" w:color="auto" w:fill="auto"/>
            <w:vAlign w:val="center"/>
            <w:hideMark/>
          </w:tcPr>
          <w:p w14:paraId="4F7CEAEC"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9.75m/58kph</w:t>
            </w:r>
          </w:p>
        </w:tc>
        <w:tc>
          <w:tcPr>
            <w:tcW w:w="2400" w:type="dxa"/>
            <w:tcBorders>
              <w:top w:val="single" w:sz="12" w:space="0" w:color="auto"/>
              <w:left w:val="nil"/>
              <w:bottom w:val="nil"/>
              <w:right w:val="nil"/>
            </w:tcBorders>
            <w:shd w:val="clear" w:color="auto" w:fill="auto"/>
            <w:vAlign w:val="center"/>
            <w:hideMark/>
          </w:tcPr>
          <w:p w14:paraId="064D4890"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Nate Smith, USA</w:t>
            </w:r>
          </w:p>
        </w:tc>
        <w:tc>
          <w:tcPr>
            <w:tcW w:w="3660" w:type="dxa"/>
            <w:tcBorders>
              <w:top w:val="single" w:sz="12" w:space="0" w:color="auto"/>
              <w:left w:val="nil"/>
              <w:bottom w:val="nil"/>
              <w:right w:val="single" w:sz="12" w:space="0" w:color="auto"/>
            </w:tcBorders>
            <w:shd w:val="clear" w:color="auto" w:fill="auto"/>
            <w:vAlign w:val="center"/>
            <w:hideMark/>
          </w:tcPr>
          <w:p w14:paraId="5DE5743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Ski Ranch, Covington 7</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 2013</w:t>
            </w:r>
          </w:p>
        </w:tc>
      </w:tr>
      <w:tr w:rsidR="003C623E" w:rsidRPr="003C623E" w14:paraId="66E1694F"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671DC0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4912B682"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4.5</w:t>
            </w:r>
          </w:p>
        </w:tc>
        <w:tc>
          <w:tcPr>
            <w:tcW w:w="2240" w:type="dxa"/>
            <w:tcBorders>
              <w:top w:val="nil"/>
              <w:left w:val="nil"/>
              <w:bottom w:val="nil"/>
              <w:right w:val="nil"/>
            </w:tcBorders>
            <w:shd w:val="clear" w:color="auto" w:fill="auto"/>
            <w:vAlign w:val="center"/>
            <w:hideMark/>
          </w:tcPr>
          <w:p w14:paraId="6DF07B6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10.25m/55kph</w:t>
            </w:r>
          </w:p>
        </w:tc>
        <w:tc>
          <w:tcPr>
            <w:tcW w:w="2400" w:type="dxa"/>
            <w:tcBorders>
              <w:top w:val="nil"/>
              <w:left w:val="nil"/>
              <w:bottom w:val="nil"/>
              <w:right w:val="nil"/>
            </w:tcBorders>
            <w:shd w:val="clear" w:color="auto" w:fill="auto"/>
            <w:vAlign w:val="center"/>
            <w:hideMark/>
          </w:tcPr>
          <w:p w14:paraId="3DBA367E"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 xml:space="preserve">Regina </w:t>
            </w:r>
            <w:proofErr w:type="spellStart"/>
            <w:r w:rsidRPr="003C623E">
              <w:rPr>
                <w:rFonts w:ascii="Calibri" w:hAnsi="Calibri" w:cs="Calibri"/>
                <w:color w:val="000000"/>
                <w:sz w:val="20"/>
                <w:lang w:eastAsia="en-GB"/>
              </w:rPr>
              <w:t>Jaquess</w:t>
            </w:r>
            <w:proofErr w:type="spellEnd"/>
            <w:r w:rsidRPr="003C623E">
              <w:rPr>
                <w:rFonts w:ascii="Calibri" w:hAnsi="Calibri" w:cs="Calibri"/>
                <w:color w:val="000000"/>
                <w:sz w:val="20"/>
                <w:lang w:eastAsia="en-GB"/>
              </w:rPr>
              <w:t xml:space="preserve"> USA</w:t>
            </w:r>
          </w:p>
        </w:tc>
        <w:tc>
          <w:tcPr>
            <w:tcW w:w="3660" w:type="dxa"/>
            <w:tcBorders>
              <w:top w:val="nil"/>
              <w:left w:val="nil"/>
              <w:bottom w:val="nil"/>
              <w:right w:val="single" w:sz="12" w:space="0" w:color="auto"/>
            </w:tcBorders>
            <w:shd w:val="clear" w:color="auto" w:fill="auto"/>
            <w:vAlign w:val="center"/>
            <w:hideMark/>
          </w:tcPr>
          <w:p w14:paraId="2BC95C29"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Lymand</w:t>
            </w:r>
            <w:proofErr w:type="spellEnd"/>
            <w:r w:rsidRPr="003C623E">
              <w:rPr>
                <w:rFonts w:ascii="Calibri" w:hAnsi="Calibri" w:cs="Calibri"/>
                <w:color w:val="000000"/>
                <w:sz w:val="20"/>
                <w:lang w:eastAsia="en-GB"/>
              </w:rPr>
              <w:t xml:space="preserve"> Land USA, FL, 6</w:t>
            </w:r>
            <w:proofErr w:type="gramStart"/>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July</w:t>
            </w:r>
            <w:proofErr w:type="gramEnd"/>
            <w:r w:rsidRPr="003C623E">
              <w:rPr>
                <w:rFonts w:ascii="Calibri" w:hAnsi="Calibri" w:cs="Calibri"/>
                <w:color w:val="000000"/>
                <w:sz w:val="20"/>
                <w:lang w:eastAsia="en-GB"/>
              </w:rPr>
              <w:t xml:space="preserve"> 2019</w:t>
            </w:r>
          </w:p>
        </w:tc>
      </w:tr>
      <w:tr w:rsidR="003C623E" w:rsidRPr="003C623E" w14:paraId="064F51D2"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7091E26C"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EUROPE</w:t>
            </w:r>
          </w:p>
        </w:tc>
        <w:tc>
          <w:tcPr>
            <w:tcW w:w="1020" w:type="dxa"/>
            <w:tcBorders>
              <w:top w:val="nil"/>
              <w:left w:val="nil"/>
              <w:bottom w:val="nil"/>
              <w:right w:val="nil"/>
            </w:tcBorders>
            <w:shd w:val="clear" w:color="auto" w:fill="auto"/>
            <w:vAlign w:val="center"/>
            <w:hideMark/>
          </w:tcPr>
          <w:p w14:paraId="27A84A90"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2</w:t>
            </w:r>
          </w:p>
        </w:tc>
        <w:tc>
          <w:tcPr>
            <w:tcW w:w="2240" w:type="dxa"/>
            <w:tcBorders>
              <w:top w:val="nil"/>
              <w:left w:val="nil"/>
              <w:bottom w:val="nil"/>
              <w:right w:val="nil"/>
            </w:tcBorders>
            <w:shd w:val="clear" w:color="auto" w:fill="auto"/>
            <w:vAlign w:val="center"/>
            <w:hideMark/>
          </w:tcPr>
          <w:p w14:paraId="7E413D91"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9.75m/58kph</w:t>
            </w:r>
          </w:p>
        </w:tc>
        <w:tc>
          <w:tcPr>
            <w:tcW w:w="2400" w:type="dxa"/>
            <w:tcBorders>
              <w:top w:val="nil"/>
              <w:left w:val="nil"/>
              <w:bottom w:val="nil"/>
              <w:right w:val="nil"/>
            </w:tcBorders>
            <w:shd w:val="clear" w:color="auto" w:fill="auto"/>
            <w:vAlign w:val="center"/>
            <w:hideMark/>
          </w:tcPr>
          <w:p w14:paraId="27E3D9EA"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Will Asher, GBR</w:t>
            </w:r>
          </w:p>
        </w:tc>
        <w:tc>
          <w:tcPr>
            <w:tcW w:w="3660" w:type="dxa"/>
            <w:tcBorders>
              <w:top w:val="nil"/>
              <w:left w:val="nil"/>
              <w:bottom w:val="nil"/>
              <w:right w:val="single" w:sz="12" w:space="0" w:color="auto"/>
            </w:tcBorders>
            <w:shd w:val="clear" w:color="auto" w:fill="auto"/>
            <w:vAlign w:val="center"/>
            <w:hideMark/>
          </w:tcPr>
          <w:p w14:paraId="6B2BB1C2"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Travers GP, Florida, 7</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October 2022</w:t>
            </w:r>
          </w:p>
        </w:tc>
      </w:tr>
      <w:tr w:rsidR="003C623E" w:rsidRPr="003C623E" w14:paraId="31CDB33D"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2C029FF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7BBF5C75"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774AE844"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@10.25m/55kph</w:t>
            </w:r>
          </w:p>
        </w:tc>
        <w:tc>
          <w:tcPr>
            <w:tcW w:w="2400" w:type="dxa"/>
            <w:tcBorders>
              <w:top w:val="nil"/>
              <w:left w:val="nil"/>
              <w:bottom w:val="nil"/>
              <w:right w:val="nil"/>
            </w:tcBorders>
            <w:shd w:val="clear" w:color="auto" w:fill="auto"/>
            <w:vAlign w:val="center"/>
            <w:hideMark/>
          </w:tcPr>
          <w:p w14:paraId="0FBD6AF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Manon Costard, FRA</w:t>
            </w:r>
          </w:p>
        </w:tc>
        <w:tc>
          <w:tcPr>
            <w:tcW w:w="3660" w:type="dxa"/>
            <w:tcBorders>
              <w:top w:val="nil"/>
              <w:left w:val="nil"/>
              <w:bottom w:val="nil"/>
              <w:right w:val="single" w:sz="12" w:space="0" w:color="auto"/>
            </w:tcBorders>
            <w:shd w:val="clear" w:color="auto" w:fill="auto"/>
            <w:vAlign w:val="center"/>
            <w:hideMark/>
          </w:tcPr>
          <w:p w14:paraId="70BD8614"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Shortline</w:t>
            </w:r>
            <w:proofErr w:type="spellEnd"/>
            <w:r w:rsidRPr="003C623E">
              <w:rPr>
                <w:rFonts w:ascii="Calibri" w:hAnsi="Calibri" w:cs="Calibri"/>
                <w:color w:val="000000"/>
                <w:sz w:val="20"/>
                <w:lang w:eastAsia="en-GB"/>
              </w:rPr>
              <w:t xml:space="preserve"> Lake, CA, 29</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August 2021</w:t>
            </w:r>
          </w:p>
        </w:tc>
      </w:tr>
      <w:tr w:rsidR="003C623E" w:rsidRPr="003C623E" w14:paraId="6A7044DB"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B61FC4F"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BRITISH</w:t>
            </w:r>
          </w:p>
        </w:tc>
        <w:tc>
          <w:tcPr>
            <w:tcW w:w="1020" w:type="dxa"/>
            <w:tcBorders>
              <w:top w:val="nil"/>
              <w:left w:val="nil"/>
              <w:bottom w:val="nil"/>
              <w:right w:val="nil"/>
            </w:tcBorders>
            <w:shd w:val="clear" w:color="auto" w:fill="auto"/>
            <w:vAlign w:val="center"/>
            <w:hideMark/>
          </w:tcPr>
          <w:p w14:paraId="391931AD"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2</w:t>
            </w:r>
          </w:p>
        </w:tc>
        <w:tc>
          <w:tcPr>
            <w:tcW w:w="2240" w:type="dxa"/>
            <w:tcBorders>
              <w:top w:val="nil"/>
              <w:left w:val="nil"/>
              <w:bottom w:val="nil"/>
              <w:right w:val="nil"/>
            </w:tcBorders>
            <w:shd w:val="clear" w:color="auto" w:fill="auto"/>
            <w:vAlign w:val="center"/>
            <w:hideMark/>
          </w:tcPr>
          <w:p w14:paraId="16937E8F"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9.75m/58kph</w:t>
            </w:r>
          </w:p>
        </w:tc>
        <w:tc>
          <w:tcPr>
            <w:tcW w:w="2400" w:type="dxa"/>
            <w:tcBorders>
              <w:top w:val="nil"/>
              <w:left w:val="nil"/>
              <w:bottom w:val="nil"/>
              <w:right w:val="nil"/>
            </w:tcBorders>
            <w:shd w:val="clear" w:color="auto" w:fill="auto"/>
            <w:vAlign w:val="center"/>
            <w:hideMark/>
          </w:tcPr>
          <w:p w14:paraId="336AFD15"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Will Asher</w:t>
            </w:r>
          </w:p>
        </w:tc>
        <w:tc>
          <w:tcPr>
            <w:tcW w:w="3660" w:type="dxa"/>
            <w:tcBorders>
              <w:top w:val="nil"/>
              <w:left w:val="nil"/>
              <w:bottom w:val="nil"/>
              <w:right w:val="single" w:sz="12" w:space="0" w:color="auto"/>
            </w:tcBorders>
            <w:shd w:val="clear" w:color="auto" w:fill="auto"/>
            <w:vAlign w:val="center"/>
            <w:hideMark/>
          </w:tcPr>
          <w:p w14:paraId="2A7BCCE5"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Travers GP, Florida, 7</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October 2022</w:t>
            </w:r>
          </w:p>
        </w:tc>
      </w:tr>
      <w:tr w:rsidR="003C623E" w:rsidRPr="003C623E" w14:paraId="0E951D71" w14:textId="77777777" w:rsidTr="003C623E">
        <w:trPr>
          <w:trHeight w:val="300"/>
        </w:trPr>
        <w:tc>
          <w:tcPr>
            <w:tcW w:w="1260" w:type="dxa"/>
            <w:tcBorders>
              <w:top w:val="nil"/>
              <w:left w:val="single" w:sz="12" w:space="0" w:color="auto"/>
              <w:bottom w:val="nil"/>
              <w:right w:val="nil"/>
            </w:tcBorders>
            <w:shd w:val="clear" w:color="auto" w:fill="auto"/>
            <w:vAlign w:val="center"/>
            <w:hideMark/>
          </w:tcPr>
          <w:p w14:paraId="700E735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756B3B53"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3.25</w:t>
            </w:r>
          </w:p>
        </w:tc>
        <w:tc>
          <w:tcPr>
            <w:tcW w:w="2240" w:type="dxa"/>
            <w:tcBorders>
              <w:top w:val="nil"/>
              <w:left w:val="nil"/>
              <w:bottom w:val="nil"/>
              <w:right w:val="nil"/>
            </w:tcBorders>
            <w:shd w:val="clear" w:color="auto" w:fill="auto"/>
            <w:vAlign w:val="center"/>
            <w:hideMark/>
          </w:tcPr>
          <w:p w14:paraId="2DCFC8E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10.75m/55kph</w:t>
            </w:r>
          </w:p>
        </w:tc>
        <w:tc>
          <w:tcPr>
            <w:tcW w:w="2400" w:type="dxa"/>
            <w:tcBorders>
              <w:top w:val="nil"/>
              <w:left w:val="nil"/>
              <w:bottom w:val="nil"/>
              <w:right w:val="nil"/>
            </w:tcBorders>
            <w:shd w:val="clear" w:color="auto" w:fill="auto"/>
            <w:vAlign w:val="center"/>
            <w:hideMark/>
          </w:tcPr>
          <w:p w14:paraId="175A1E9B"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Nicole Arthur, GBR</w:t>
            </w:r>
          </w:p>
        </w:tc>
        <w:tc>
          <w:tcPr>
            <w:tcW w:w="3660" w:type="dxa"/>
            <w:tcBorders>
              <w:top w:val="nil"/>
              <w:left w:val="nil"/>
              <w:bottom w:val="nil"/>
              <w:right w:val="single" w:sz="12" w:space="0" w:color="auto"/>
            </w:tcBorders>
            <w:shd w:val="clear" w:color="auto" w:fill="auto"/>
            <w:vAlign w:val="center"/>
            <w:hideMark/>
          </w:tcPr>
          <w:p w14:paraId="7754E2F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Diablo Shores, USA Sept 2010</w:t>
            </w:r>
          </w:p>
        </w:tc>
      </w:tr>
      <w:tr w:rsidR="003C623E" w:rsidRPr="003C623E" w14:paraId="3494F631" w14:textId="77777777" w:rsidTr="003C623E">
        <w:trPr>
          <w:trHeight w:val="340"/>
        </w:trPr>
        <w:tc>
          <w:tcPr>
            <w:tcW w:w="1260" w:type="dxa"/>
            <w:tcBorders>
              <w:top w:val="nil"/>
              <w:left w:val="single" w:sz="12" w:space="0" w:color="auto"/>
              <w:bottom w:val="nil"/>
              <w:right w:val="nil"/>
            </w:tcBorders>
            <w:shd w:val="clear" w:color="auto" w:fill="auto"/>
            <w:vAlign w:val="center"/>
            <w:hideMark/>
          </w:tcPr>
          <w:p w14:paraId="09973293"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10</w:t>
            </w:r>
          </w:p>
        </w:tc>
        <w:tc>
          <w:tcPr>
            <w:tcW w:w="1020" w:type="dxa"/>
            <w:tcBorders>
              <w:top w:val="nil"/>
              <w:left w:val="nil"/>
              <w:bottom w:val="nil"/>
              <w:right w:val="nil"/>
            </w:tcBorders>
            <w:shd w:val="clear" w:color="auto" w:fill="auto"/>
            <w:vAlign w:val="center"/>
            <w:hideMark/>
          </w:tcPr>
          <w:p w14:paraId="087BDF90"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133C469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@13m/49kph</w:t>
            </w:r>
          </w:p>
        </w:tc>
        <w:tc>
          <w:tcPr>
            <w:tcW w:w="2400" w:type="dxa"/>
            <w:tcBorders>
              <w:top w:val="nil"/>
              <w:left w:val="nil"/>
              <w:bottom w:val="nil"/>
              <w:right w:val="nil"/>
            </w:tcBorders>
            <w:shd w:val="clear" w:color="auto" w:fill="auto"/>
            <w:vAlign w:val="center"/>
            <w:hideMark/>
          </w:tcPr>
          <w:p w14:paraId="0A6D004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Harrison Crossland</w:t>
            </w:r>
          </w:p>
        </w:tc>
        <w:tc>
          <w:tcPr>
            <w:tcW w:w="3660" w:type="dxa"/>
            <w:tcBorders>
              <w:top w:val="nil"/>
              <w:left w:val="nil"/>
              <w:bottom w:val="nil"/>
              <w:right w:val="single" w:sz="12" w:space="0" w:color="auto"/>
            </w:tcBorders>
            <w:shd w:val="clear" w:color="auto" w:fill="auto"/>
            <w:vAlign w:val="center"/>
            <w:hideMark/>
          </w:tcPr>
          <w:p w14:paraId="12B13D9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McCormicks</w:t>
            </w:r>
            <w:proofErr w:type="spellEnd"/>
            <w:r w:rsidRPr="003C623E">
              <w:rPr>
                <w:rFonts w:ascii="Calibri" w:hAnsi="Calibri" w:cs="Calibri"/>
                <w:color w:val="000000"/>
                <w:sz w:val="20"/>
                <w:lang w:eastAsia="en-GB"/>
              </w:rPr>
              <w:t>, USA, 18</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September 2016</w:t>
            </w:r>
          </w:p>
        </w:tc>
      </w:tr>
      <w:tr w:rsidR="003C623E" w:rsidRPr="003C623E" w14:paraId="4F100EAF"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1B586F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3C06E741"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6FE26D5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@14.25m/49kph</w:t>
            </w:r>
          </w:p>
        </w:tc>
        <w:tc>
          <w:tcPr>
            <w:tcW w:w="2400" w:type="dxa"/>
            <w:tcBorders>
              <w:top w:val="nil"/>
              <w:left w:val="nil"/>
              <w:bottom w:val="nil"/>
              <w:right w:val="nil"/>
            </w:tcBorders>
            <w:shd w:val="clear" w:color="auto" w:fill="auto"/>
            <w:vAlign w:val="center"/>
            <w:hideMark/>
          </w:tcPr>
          <w:p w14:paraId="5C88D24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 xml:space="preserve">Isabel Cosgrove </w:t>
            </w:r>
          </w:p>
        </w:tc>
        <w:tc>
          <w:tcPr>
            <w:tcW w:w="3660" w:type="dxa"/>
            <w:tcBorders>
              <w:top w:val="nil"/>
              <w:left w:val="nil"/>
              <w:bottom w:val="nil"/>
              <w:right w:val="single" w:sz="12" w:space="0" w:color="auto"/>
            </w:tcBorders>
            <w:shd w:val="clear" w:color="auto" w:fill="auto"/>
            <w:vAlign w:val="center"/>
            <w:hideMark/>
          </w:tcPr>
          <w:p w14:paraId="07F7F8C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Sesena</w:t>
            </w:r>
            <w:proofErr w:type="spellEnd"/>
            <w:r w:rsidRPr="003C623E">
              <w:rPr>
                <w:rFonts w:ascii="Calibri" w:hAnsi="Calibri" w:cs="Calibri"/>
                <w:color w:val="000000"/>
                <w:sz w:val="20"/>
                <w:lang w:eastAsia="en-GB"/>
              </w:rPr>
              <w:t>, Spain, 2nd October 2021</w:t>
            </w:r>
          </w:p>
        </w:tc>
      </w:tr>
      <w:tr w:rsidR="003C623E" w:rsidRPr="003C623E" w14:paraId="1309A941"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6103D58"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12</w:t>
            </w:r>
          </w:p>
        </w:tc>
        <w:tc>
          <w:tcPr>
            <w:tcW w:w="1020" w:type="dxa"/>
            <w:tcBorders>
              <w:top w:val="nil"/>
              <w:left w:val="nil"/>
              <w:bottom w:val="nil"/>
              <w:right w:val="nil"/>
            </w:tcBorders>
            <w:shd w:val="clear" w:color="auto" w:fill="auto"/>
            <w:vAlign w:val="center"/>
            <w:hideMark/>
          </w:tcPr>
          <w:p w14:paraId="280E36C8"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44585A04"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13m/55kph</w:t>
            </w:r>
          </w:p>
        </w:tc>
        <w:tc>
          <w:tcPr>
            <w:tcW w:w="2400" w:type="dxa"/>
            <w:tcBorders>
              <w:top w:val="nil"/>
              <w:left w:val="nil"/>
              <w:bottom w:val="nil"/>
              <w:right w:val="nil"/>
            </w:tcBorders>
            <w:shd w:val="clear" w:color="auto" w:fill="auto"/>
            <w:vAlign w:val="center"/>
            <w:hideMark/>
          </w:tcPr>
          <w:p w14:paraId="0C82309C"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Robert Hazelwood</w:t>
            </w:r>
          </w:p>
        </w:tc>
        <w:tc>
          <w:tcPr>
            <w:tcW w:w="3660" w:type="dxa"/>
            <w:tcBorders>
              <w:top w:val="nil"/>
              <w:left w:val="nil"/>
              <w:bottom w:val="nil"/>
              <w:right w:val="single" w:sz="12" w:space="0" w:color="auto"/>
            </w:tcBorders>
            <w:shd w:val="clear" w:color="auto" w:fill="auto"/>
            <w:vAlign w:val="center"/>
            <w:hideMark/>
          </w:tcPr>
          <w:p w14:paraId="798F8C6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Three Sisters, GBR 11 Aug 2011</w:t>
            </w:r>
          </w:p>
        </w:tc>
      </w:tr>
      <w:tr w:rsidR="003C623E" w:rsidRPr="003C623E" w14:paraId="7B19165B"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74AEDCA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7354F6A5"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1D87067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@13m/55kph</w:t>
            </w:r>
          </w:p>
        </w:tc>
        <w:tc>
          <w:tcPr>
            <w:tcW w:w="2400" w:type="dxa"/>
            <w:tcBorders>
              <w:top w:val="nil"/>
              <w:left w:val="nil"/>
              <w:bottom w:val="nil"/>
              <w:right w:val="nil"/>
            </w:tcBorders>
            <w:shd w:val="clear" w:color="auto" w:fill="auto"/>
            <w:vAlign w:val="center"/>
            <w:hideMark/>
          </w:tcPr>
          <w:p w14:paraId="600FB3B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Amelia Winter</w:t>
            </w:r>
          </w:p>
        </w:tc>
        <w:tc>
          <w:tcPr>
            <w:tcW w:w="3660" w:type="dxa"/>
            <w:tcBorders>
              <w:top w:val="nil"/>
              <w:left w:val="nil"/>
              <w:bottom w:val="nil"/>
              <w:right w:val="single" w:sz="12" w:space="0" w:color="auto"/>
            </w:tcBorders>
            <w:shd w:val="clear" w:color="auto" w:fill="auto"/>
            <w:vAlign w:val="center"/>
            <w:hideMark/>
          </w:tcPr>
          <w:p w14:paraId="556E1499"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British Youth, Thorpe, 30 July 2004</w:t>
            </w:r>
          </w:p>
        </w:tc>
      </w:tr>
      <w:tr w:rsidR="003C623E" w:rsidRPr="003C623E" w14:paraId="180B5021"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0C7BAD07"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7FA9A4B4"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2A20925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@13m/55kph</w:t>
            </w:r>
          </w:p>
        </w:tc>
        <w:tc>
          <w:tcPr>
            <w:tcW w:w="2400" w:type="dxa"/>
            <w:tcBorders>
              <w:top w:val="nil"/>
              <w:left w:val="nil"/>
              <w:bottom w:val="nil"/>
              <w:right w:val="nil"/>
            </w:tcBorders>
            <w:shd w:val="clear" w:color="auto" w:fill="auto"/>
            <w:vAlign w:val="center"/>
            <w:hideMark/>
          </w:tcPr>
          <w:p w14:paraId="3E99E9E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Charlotte Wharton</w:t>
            </w:r>
          </w:p>
        </w:tc>
        <w:tc>
          <w:tcPr>
            <w:tcW w:w="3660" w:type="dxa"/>
            <w:tcBorders>
              <w:top w:val="nil"/>
              <w:left w:val="nil"/>
              <w:bottom w:val="nil"/>
              <w:right w:val="single" w:sz="12" w:space="0" w:color="auto"/>
            </w:tcBorders>
            <w:shd w:val="clear" w:color="auto" w:fill="auto"/>
            <w:vAlign w:val="center"/>
            <w:hideMark/>
          </w:tcPr>
          <w:p w14:paraId="31AEC01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South Lake, 3</w:t>
            </w:r>
            <w:r w:rsidRPr="003C623E">
              <w:rPr>
                <w:rFonts w:ascii="Calibri" w:hAnsi="Calibri" w:cs="Calibri"/>
                <w:color w:val="000000"/>
                <w:sz w:val="20"/>
                <w:vertAlign w:val="superscript"/>
                <w:lang w:eastAsia="en-GB"/>
              </w:rPr>
              <w:t>rd</w:t>
            </w:r>
            <w:r w:rsidRPr="003C623E">
              <w:rPr>
                <w:rFonts w:ascii="Calibri" w:hAnsi="Calibri" w:cs="Calibri"/>
                <w:color w:val="000000"/>
                <w:sz w:val="20"/>
                <w:lang w:eastAsia="en-GB"/>
              </w:rPr>
              <w:t xml:space="preserve"> August 2007</w:t>
            </w:r>
          </w:p>
        </w:tc>
      </w:tr>
      <w:tr w:rsidR="003C623E" w:rsidRPr="003C623E" w14:paraId="13FBA960" w14:textId="77777777" w:rsidTr="003C623E">
        <w:trPr>
          <w:trHeight w:val="360"/>
        </w:trPr>
        <w:tc>
          <w:tcPr>
            <w:tcW w:w="1260" w:type="dxa"/>
            <w:tcBorders>
              <w:top w:val="nil"/>
              <w:left w:val="single" w:sz="12" w:space="0" w:color="auto"/>
              <w:bottom w:val="nil"/>
              <w:right w:val="nil"/>
            </w:tcBorders>
            <w:shd w:val="clear" w:color="auto" w:fill="auto"/>
            <w:vAlign w:val="center"/>
            <w:hideMark/>
          </w:tcPr>
          <w:p w14:paraId="050DB07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2017</w:t>
            </w:r>
          </w:p>
        </w:tc>
        <w:tc>
          <w:tcPr>
            <w:tcW w:w="1020" w:type="dxa"/>
            <w:tcBorders>
              <w:top w:val="nil"/>
              <w:left w:val="nil"/>
              <w:bottom w:val="nil"/>
              <w:right w:val="nil"/>
            </w:tcBorders>
            <w:shd w:val="clear" w:color="auto" w:fill="auto"/>
            <w:vAlign w:val="center"/>
            <w:hideMark/>
          </w:tcPr>
          <w:p w14:paraId="7936D090"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1</w:t>
            </w:r>
          </w:p>
        </w:tc>
        <w:tc>
          <w:tcPr>
            <w:tcW w:w="2240" w:type="dxa"/>
            <w:tcBorders>
              <w:top w:val="nil"/>
              <w:left w:val="nil"/>
              <w:bottom w:val="nil"/>
              <w:right w:val="nil"/>
            </w:tcBorders>
            <w:shd w:val="clear" w:color="auto" w:fill="auto"/>
            <w:vAlign w:val="center"/>
            <w:hideMark/>
          </w:tcPr>
          <w:p w14:paraId="46EC2BA2"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@11/52kph</w:t>
            </w:r>
          </w:p>
        </w:tc>
        <w:tc>
          <w:tcPr>
            <w:tcW w:w="2400" w:type="dxa"/>
            <w:tcBorders>
              <w:top w:val="nil"/>
              <w:left w:val="nil"/>
              <w:bottom w:val="nil"/>
              <w:right w:val="nil"/>
            </w:tcBorders>
            <w:shd w:val="clear" w:color="auto" w:fill="auto"/>
            <w:vAlign w:val="center"/>
            <w:hideMark/>
          </w:tcPr>
          <w:p w14:paraId="6D52C17D"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 xml:space="preserve">Harley </w:t>
            </w:r>
            <w:proofErr w:type="spellStart"/>
            <w:r w:rsidRPr="003C623E">
              <w:rPr>
                <w:rFonts w:ascii="Calibri" w:hAnsi="Calibri" w:cs="Calibri"/>
                <w:color w:val="FF0000"/>
                <w:sz w:val="20"/>
                <w:lang w:eastAsia="en-GB"/>
              </w:rPr>
              <w:t>Coster</w:t>
            </w:r>
            <w:proofErr w:type="spellEnd"/>
          </w:p>
        </w:tc>
        <w:tc>
          <w:tcPr>
            <w:tcW w:w="3660" w:type="dxa"/>
            <w:tcBorders>
              <w:top w:val="nil"/>
              <w:left w:val="nil"/>
              <w:bottom w:val="nil"/>
              <w:right w:val="single" w:sz="12" w:space="0" w:color="auto"/>
            </w:tcBorders>
            <w:shd w:val="clear" w:color="auto" w:fill="auto"/>
            <w:vAlign w:val="center"/>
            <w:hideMark/>
          </w:tcPr>
          <w:p w14:paraId="1AD5B7DF" w14:textId="77777777" w:rsidR="003C623E" w:rsidRPr="003C623E" w:rsidRDefault="003C623E" w:rsidP="003C623E">
            <w:pPr>
              <w:ind w:left="0"/>
              <w:rPr>
                <w:rFonts w:ascii="Calibri" w:hAnsi="Calibri" w:cs="Calibri"/>
                <w:color w:val="FF0000"/>
                <w:sz w:val="20"/>
                <w:lang w:eastAsia="en-GB"/>
              </w:rPr>
            </w:pPr>
            <w:proofErr w:type="spellStart"/>
            <w:r w:rsidRPr="003C623E">
              <w:rPr>
                <w:rFonts w:ascii="Calibri" w:hAnsi="Calibri" w:cs="Calibri"/>
                <w:color w:val="FF0000"/>
                <w:sz w:val="20"/>
                <w:lang w:eastAsia="en-GB"/>
              </w:rPr>
              <w:t>Gosfield</w:t>
            </w:r>
            <w:proofErr w:type="spellEnd"/>
            <w:r w:rsidRPr="003C623E">
              <w:rPr>
                <w:rFonts w:ascii="Calibri" w:hAnsi="Calibri" w:cs="Calibri"/>
                <w:color w:val="FF0000"/>
                <w:sz w:val="20"/>
                <w:lang w:eastAsia="en-GB"/>
              </w:rPr>
              <w:t>, 24</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September 2022</w:t>
            </w:r>
          </w:p>
        </w:tc>
      </w:tr>
      <w:tr w:rsidR="003C623E" w:rsidRPr="003C623E" w14:paraId="533AB632"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89D86AA"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0E4409D8"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3</w:t>
            </w:r>
          </w:p>
        </w:tc>
        <w:tc>
          <w:tcPr>
            <w:tcW w:w="2240" w:type="dxa"/>
            <w:tcBorders>
              <w:top w:val="nil"/>
              <w:left w:val="nil"/>
              <w:bottom w:val="nil"/>
              <w:right w:val="nil"/>
            </w:tcBorders>
            <w:shd w:val="clear" w:color="auto" w:fill="auto"/>
            <w:vAlign w:val="center"/>
            <w:hideMark/>
          </w:tcPr>
          <w:p w14:paraId="633A4E07"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@14m/52kph</w:t>
            </w:r>
          </w:p>
        </w:tc>
        <w:tc>
          <w:tcPr>
            <w:tcW w:w="2400" w:type="dxa"/>
            <w:tcBorders>
              <w:top w:val="nil"/>
              <w:left w:val="nil"/>
              <w:bottom w:val="nil"/>
              <w:right w:val="nil"/>
            </w:tcBorders>
            <w:shd w:val="clear" w:color="auto" w:fill="auto"/>
            <w:vAlign w:val="center"/>
            <w:hideMark/>
          </w:tcPr>
          <w:p w14:paraId="4ED042FA" w14:textId="77777777" w:rsidR="003C623E" w:rsidRPr="003C623E" w:rsidRDefault="003C623E" w:rsidP="003C623E">
            <w:pPr>
              <w:ind w:left="0" w:firstLineChars="100" w:firstLine="200"/>
              <w:rPr>
                <w:rFonts w:ascii="Calibri" w:hAnsi="Calibri" w:cs="Calibri"/>
                <w:color w:val="FF0000"/>
                <w:sz w:val="20"/>
                <w:lang w:eastAsia="en-GB"/>
              </w:rPr>
            </w:pPr>
            <w:r w:rsidRPr="003C623E">
              <w:rPr>
                <w:rFonts w:ascii="Calibri" w:hAnsi="Calibri" w:cs="Calibri"/>
                <w:color w:val="FF0000"/>
                <w:sz w:val="20"/>
                <w:lang w:eastAsia="en-GB"/>
              </w:rPr>
              <w:t>Isabel Cosgrove</w:t>
            </w:r>
          </w:p>
        </w:tc>
        <w:tc>
          <w:tcPr>
            <w:tcW w:w="3660" w:type="dxa"/>
            <w:tcBorders>
              <w:top w:val="nil"/>
              <w:left w:val="nil"/>
              <w:bottom w:val="nil"/>
              <w:right w:val="single" w:sz="12" w:space="0" w:color="auto"/>
            </w:tcBorders>
            <w:shd w:val="clear" w:color="auto" w:fill="auto"/>
            <w:vAlign w:val="center"/>
            <w:hideMark/>
          </w:tcPr>
          <w:p w14:paraId="26A641E5" w14:textId="77777777" w:rsidR="003C623E" w:rsidRPr="003C623E" w:rsidRDefault="003C623E" w:rsidP="003C623E">
            <w:pPr>
              <w:ind w:left="0"/>
              <w:rPr>
                <w:rFonts w:ascii="Calibri" w:hAnsi="Calibri" w:cs="Calibri"/>
                <w:color w:val="FF0000"/>
                <w:sz w:val="20"/>
                <w:lang w:eastAsia="en-GB"/>
              </w:rPr>
            </w:pPr>
            <w:proofErr w:type="spellStart"/>
            <w:r w:rsidRPr="003C623E">
              <w:rPr>
                <w:rFonts w:ascii="Calibri" w:hAnsi="Calibri" w:cs="Calibri"/>
                <w:color w:val="FF0000"/>
                <w:sz w:val="20"/>
                <w:lang w:eastAsia="en-GB"/>
              </w:rPr>
              <w:t>Sesena</w:t>
            </w:r>
            <w:proofErr w:type="spellEnd"/>
            <w:r w:rsidRPr="003C623E">
              <w:rPr>
                <w:rFonts w:ascii="Calibri" w:hAnsi="Calibri" w:cs="Calibri"/>
                <w:color w:val="FF0000"/>
                <w:sz w:val="20"/>
                <w:lang w:eastAsia="en-GB"/>
              </w:rPr>
              <w:t>, Spain, 1</w:t>
            </w:r>
            <w:r w:rsidRPr="003C623E">
              <w:rPr>
                <w:rFonts w:ascii="Calibri" w:hAnsi="Calibri" w:cs="Calibri"/>
                <w:color w:val="FF0000"/>
                <w:sz w:val="20"/>
                <w:vertAlign w:val="superscript"/>
                <w:lang w:eastAsia="en-GB"/>
              </w:rPr>
              <w:t>st</w:t>
            </w:r>
            <w:r w:rsidRPr="003C623E">
              <w:rPr>
                <w:rFonts w:ascii="Calibri" w:hAnsi="Calibri" w:cs="Calibri"/>
                <w:color w:val="FF0000"/>
                <w:sz w:val="20"/>
                <w:lang w:eastAsia="en-GB"/>
              </w:rPr>
              <w:t xml:space="preserve"> October 2022</w:t>
            </w:r>
          </w:p>
        </w:tc>
      </w:tr>
      <w:tr w:rsidR="003C623E" w:rsidRPr="003C623E" w14:paraId="4A81400C"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0E6C8B5C"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14</w:t>
            </w:r>
          </w:p>
        </w:tc>
        <w:tc>
          <w:tcPr>
            <w:tcW w:w="1020" w:type="dxa"/>
            <w:tcBorders>
              <w:top w:val="nil"/>
              <w:left w:val="nil"/>
              <w:bottom w:val="nil"/>
              <w:right w:val="nil"/>
            </w:tcBorders>
            <w:shd w:val="clear" w:color="auto" w:fill="auto"/>
            <w:vAlign w:val="center"/>
            <w:hideMark/>
          </w:tcPr>
          <w:p w14:paraId="752B112D"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103ED380"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55449B8F"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Joel Poland</w:t>
            </w:r>
          </w:p>
        </w:tc>
        <w:tc>
          <w:tcPr>
            <w:tcW w:w="3660" w:type="dxa"/>
            <w:tcBorders>
              <w:top w:val="nil"/>
              <w:left w:val="nil"/>
              <w:bottom w:val="nil"/>
              <w:right w:val="single" w:sz="12" w:space="0" w:color="auto"/>
            </w:tcBorders>
            <w:shd w:val="clear" w:color="auto" w:fill="auto"/>
            <w:vAlign w:val="center"/>
            <w:hideMark/>
          </w:tcPr>
          <w:p w14:paraId="4410906B"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E&amp;A </w:t>
            </w:r>
            <w:proofErr w:type="gramStart"/>
            <w:r w:rsidRPr="003C623E">
              <w:rPr>
                <w:rFonts w:ascii="Calibri" w:hAnsi="Calibri" w:cs="Calibri"/>
                <w:color w:val="000000"/>
                <w:sz w:val="20"/>
                <w:lang w:eastAsia="en-GB"/>
              </w:rPr>
              <w:t>Youth ,</w:t>
            </w:r>
            <w:proofErr w:type="gramEnd"/>
            <w:r w:rsidRPr="003C623E">
              <w:rPr>
                <w:rFonts w:ascii="Calibri" w:hAnsi="Calibri" w:cs="Calibri"/>
                <w:color w:val="000000"/>
                <w:sz w:val="20"/>
                <w:lang w:eastAsia="en-GB"/>
              </w:rPr>
              <w:t xml:space="preserve"> Nemours, 22 Aug 2013</w:t>
            </w:r>
          </w:p>
        </w:tc>
      </w:tr>
      <w:tr w:rsidR="003C623E" w:rsidRPr="003C623E" w14:paraId="60A07783"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B82EAC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48755C4F"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59632D3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4CCBAEF7"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Benjamin Turp</w:t>
            </w:r>
          </w:p>
        </w:tc>
        <w:tc>
          <w:tcPr>
            <w:tcW w:w="3660" w:type="dxa"/>
            <w:tcBorders>
              <w:top w:val="nil"/>
              <w:left w:val="nil"/>
              <w:bottom w:val="nil"/>
              <w:right w:val="single" w:sz="12" w:space="0" w:color="auto"/>
            </w:tcBorders>
            <w:shd w:val="clear" w:color="auto" w:fill="auto"/>
            <w:vAlign w:val="center"/>
            <w:hideMark/>
          </w:tcPr>
          <w:p w14:paraId="3D0414D8"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Gosfield</w:t>
            </w:r>
            <w:proofErr w:type="spellEnd"/>
            <w:r w:rsidRPr="003C623E">
              <w:rPr>
                <w:rFonts w:ascii="Calibri" w:hAnsi="Calibri" w:cs="Calibri"/>
                <w:color w:val="000000"/>
                <w:sz w:val="20"/>
                <w:lang w:eastAsia="en-GB"/>
              </w:rPr>
              <w:t xml:space="preserve"> Lake, 28</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September 2014</w:t>
            </w:r>
          </w:p>
        </w:tc>
      </w:tr>
      <w:tr w:rsidR="003C623E" w:rsidRPr="003C623E" w14:paraId="445D31F2"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0715BCA7"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67F300E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7076542A"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@11.25m/55kph</w:t>
            </w:r>
          </w:p>
        </w:tc>
        <w:tc>
          <w:tcPr>
            <w:tcW w:w="2400" w:type="dxa"/>
            <w:tcBorders>
              <w:top w:val="nil"/>
              <w:left w:val="nil"/>
              <w:bottom w:val="nil"/>
              <w:right w:val="nil"/>
            </w:tcBorders>
            <w:shd w:val="clear" w:color="auto" w:fill="auto"/>
            <w:vAlign w:val="center"/>
            <w:hideMark/>
          </w:tcPr>
          <w:p w14:paraId="0687BC9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Harrison Crossland</w:t>
            </w:r>
          </w:p>
        </w:tc>
        <w:tc>
          <w:tcPr>
            <w:tcW w:w="3660" w:type="dxa"/>
            <w:tcBorders>
              <w:top w:val="nil"/>
              <w:left w:val="nil"/>
              <w:bottom w:val="nil"/>
              <w:right w:val="single" w:sz="12" w:space="0" w:color="auto"/>
            </w:tcBorders>
            <w:shd w:val="clear" w:color="auto" w:fill="auto"/>
            <w:vAlign w:val="center"/>
            <w:hideMark/>
          </w:tcPr>
          <w:p w14:paraId="205A5435"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Gosfield</w:t>
            </w:r>
            <w:proofErr w:type="spellEnd"/>
            <w:r w:rsidRPr="003C623E">
              <w:rPr>
                <w:rFonts w:ascii="Calibri" w:hAnsi="Calibri" w:cs="Calibri"/>
                <w:color w:val="000000"/>
                <w:sz w:val="20"/>
                <w:lang w:eastAsia="en-GB"/>
              </w:rPr>
              <w:t xml:space="preserve"> Lake, 26</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September 2021</w:t>
            </w:r>
          </w:p>
        </w:tc>
      </w:tr>
      <w:tr w:rsidR="003C623E" w:rsidRPr="003C623E" w14:paraId="5A234581"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651EFB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50657740"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5F9CA83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12m/55kph</w:t>
            </w:r>
          </w:p>
        </w:tc>
        <w:tc>
          <w:tcPr>
            <w:tcW w:w="2400" w:type="dxa"/>
            <w:tcBorders>
              <w:top w:val="nil"/>
              <w:left w:val="nil"/>
              <w:bottom w:val="nil"/>
              <w:right w:val="nil"/>
            </w:tcBorders>
            <w:shd w:val="clear" w:color="auto" w:fill="auto"/>
            <w:vAlign w:val="center"/>
            <w:hideMark/>
          </w:tcPr>
          <w:p w14:paraId="17ED46C1"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Amelia Winter</w:t>
            </w:r>
          </w:p>
        </w:tc>
        <w:tc>
          <w:tcPr>
            <w:tcW w:w="3660" w:type="dxa"/>
            <w:tcBorders>
              <w:top w:val="nil"/>
              <w:left w:val="nil"/>
              <w:bottom w:val="nil"/>
              <w:right w:val="single" w:sz="12" w:space="0" w:color="auto"/>
            </w:tcBorders>
            <w:shd w:val="clear" w:color="auto" w:fill="auto"/>
            <w:vAlign w:val="center"/>
            <w:hideMark/>
          </w:tcPr>
          <w:p w14:paraId="04C0239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Princes 17 September 2006</w:t>
            </w:r>
          </w:p>
        </w:tc>
      </w:tr>
      <w:tr w:rsidR="003C623E" w:rsidRPr="003C623E" w14:paraId="30637B30" w14:textId="77777777" w:rsidTr="003C623E">
        <w:trPr>
          <w:trHeight w:val="300"/>
        </w:trPr>
        <w:tc>
          <w:tcPr>
            <w:tcW w:w="1260" w:type="dxa"/>
            <w:tcBorders>
              <w:top w:val="nil"/>
              <w:left w:val="single" w:sz="12" w:space="0" w:color="auto"/>
              <w:bottom w:val="nil"/>
              <w:right w:val="nil"/>
            </w:tcBorders>
            <w:shd w:val="clear" w:color="auto" w:fill="auto"/>
            <w:vAlign w:val="center"/>
            <w:hideMark/>
          </w:tcPr>
          <w:p w14:paraId="162E4F4A"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2018</w:t>
            </w:r>
          </w:p>
        </w:tc>
        <w:tc>
          <w:tcPr>
            <w:tcW w:w="1020" w:type="dxa"/>
            <w:tcBorders>
              <w:top w:val="nil"/>
              <w:left w:val="nil"/>
              <w:bottom w:val="nil"/>
              <w:right w:val="nil"/>
            </w:tcBorders>
            <w:shd w:val="clear" w:color="auto" w:fill="auto"/>
            <w:vAlign w:val="center"/>
            <w:hideMark/>
          </w:tcPr>
          <w:p w14:paraId="09A4932B"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09AE7E7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@12m/52kph</w:t>
            </w:r>
          </w:p>
        </w:tc>
        <w:tc>
          <w:tcPr>
            <w:tcW w:w="2400" w:type="dxa"/>
            <w:tcBorders>
              <w:top w:val="nil"/>
              <w:left w:val="nil"/>
              <w:bottom w:val="nil"/>
              <w:right w:val="nil"/>
            </w:tcBorders>
            <w:shd w:val="clear" w:color="auto" w:fill="auto"/>
            <w:vAlign w:val="center"/>
            <w:hideMark/>
          </w:tcPr>
          <w:p w14:paraId="0636444C"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Molly Lee</w:t>
            </w:r>
          </w:p>
        </w:tc>
        <w:tc>
          <w:tcPr>
            <w:tcW w:w="3660" w:type="dxa"/>
            <w:tcBorders>
              <w:top w:val="nil"/>
              <w:left w:val="nil"/>
              <w:bottom w:val="nil"/>
              <w:right w:val="single" w:sz="12" w:space="0" w:color="auto"/>
            </w:tcBorders>
            <w:shd w:val="clear" w:color="auto" w:fill="auto"/>
            <w:vAlign w:val="center"/>
            <w:hideMark/>
          </w:tcPr>
          <w:p w14:paraId="6AE6B96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Thorpe 7</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October 2018</w:t>
            </w:r>
          </w:p>
        </w:tc>
      </w:tr>
      <w:tr w:rsidR="003C623E" w:rsidRPr="003C623E" w14:paraId="4D7C680A"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7379A119"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17</w:t>
            </w:r>
          </w:p>
        </w:tc>
        <w:tc>
          <w:tcPr>
            <w:tcW w:w="1020" w:type="dxa"/>
            <w:tcBorders>
              <w:top w:val="nil"/>
              <w:left w:val="nil"/>
              <w:bottom w:val="nil"/>
              <w:right w:val="nil"/>
            </w:tcBorders>
            <w:shd w:val="clear" w:color="auto" w:fill="auto"/>
            <w:vAlign w:val="center"/>
            <w:hideMark/>
          </w:tcPr>
          <w:p w14:paraId="1C2632EC"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007C3E8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10.75m/58kph</w:t>
            </w:r>
          </w:p>
        </w:tc>
        <w:tc>
          <w:tcPr>
            <w:tcW w:w="2400" w:type="dxa"/>
            <w:tcBorders>
              <w:top w:val="nil"/>
              <w:left w:val="nil"/>
              <w:bottom w:val="nil"/>
              <w:right w:val="nil"/>
            </w:tcBorders>
            <w:shd w:val="clear" w:color="auto" w:fill="auto"/>
            <w:vAlign w:val="center"/>
            <w:hideMark/>
          </w:tcPr>
          <w:p w14:paraId="3976D29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Robert Hazelwood</w:t>
            </w:r>
          </w:p>
        </w:tc>
        <w:tc>
          <w:tcPr>
            <w:tcW w:w="3660" w:type="dxa"/>
            <w:tcBorders>
              <w:top w:val="nil"/>
              <w:left w:val="nil"/>
              <w:bottom w:val="nil"/>
              <w:right w:val="single" w:sz="12" w:space="0" w:color="auto"/>
            </w:tcBorders>
            <w:shd w:val="clear" w:color="auto" w:fill="auto"/>
            <w:vAlign w:val="center"/>
            <w:hideMark/>
          </w:tcPr>
          <w:p w14:paraId="1E7A1B7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OWSC, 11</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June 2016</w:t>
            </w:r>
          </w:p>
        </w:tc>
      </w:tr>
      <w:tr w:rsidR="003C623E" w:rsidRPr="003C623E" w14:paraId="60EF4A97"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8B0303C"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 </w:t>
            </w:r>
          </w:p>
        </w:tc>
        <w:tc>
          <w:tcPr>
            <w:tcW w:w="1020" w:type="dxa"/>
            <w:tcBorders>
              <w:top w:val="nil"/>
              <w:left w:val="nil"/>
              <w:bottom w:val="nil"/>
              <w:right w:val="nil"/>
            </w:tcBorders>
            <w:shd w:val="clear" w:color="auto" w:fill="auto"/>
            <w:vAlign w:val="center"/>
            <w:hideMark/>
          </w:tcPr>
          <w:p w14:paraId="5A373727"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134BA65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583922E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Nicole Arthur</w:t>
            </w:r>
          </w:p>
        </w:tc>
        <w:tc>
          <w:tcPr>
            <w:tcW w:w="3660" w:type="dxa"/>
            <w:tcBorders>
              <w:top w:val="nil"/>
              <w:left w:val="nil"/>
              <w:bottom w:val="nil"/>
              <w:right w:val="single" w:sz="12" w:space="0" w:color="auto"/>
            </w:tcBorders>
            <w:shd w:val="clear" w:color="auto" w:fill="auto"/>
            <w:vAlign w:val="center"/>
            <w:hideMark/>
          </w:tcPr>
          <w:p w14:paraId="22FD0D2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World Juniors Florida 03 Sept 2004</w:t>
            </w:r>
          </w:p>
        </w:tc>
      </w:tr>
      <w:tr w:rsidR="003C623E" w:rsidRPr="003C623E" w14:paraId="33F6E858"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70D7B7D"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UNDER 21</w:t>
            </w:r>
          </w:p>
        </w:tc>
        <w:tc>
          <w:tcPr>
            <w:tcW w:w="1020" w:type="dxa"/>
            <w:tcBorders>
              <w:top w:val="nil"/>
              <w:left w:val="nil"/>
              <w:bottom w:val="nil"/>
              <w:right w:val="nil"/>
            </w:tcBorders>
            <w:shd w:val="clear" w:color="auto" w:fill="auto"/>
            <w:vAlign w:val="center"/>
            <w:hideMark/>
          </w:tcPr>
          <w:p w14:paraId="3B47552F"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3A9BBFB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10.25m/58kph</w:t>
            </w:r>
          </w:p>
        </w:tc>
        <w:tc>
          <w:tcPr>
            <w:tcW w:w="2400" w:type="dxa"/>
            <w:tcBorders>
              <w:top w:val="nil"/>
              <w:left w:val="nil"/>
              <w:bottom w:val="nil"/>
              <w:right w:val="nil"/>
            </w:tcBorders>
            <w:shd w:val="clear" w:color="auto" w:fill="auto"/>
            <w:vAlign w:val="center"/>
            <w:hideMark/>
          </w:tcPr>
          <w:p w14:paraId="0415DE6B"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William Asher</w:t>
            </w:r>
          </w:p>
        </w:tc>
        <w:tc>
          <w:tcPr>
            <w:tcW w:w="3660" w:type="dxa"/>
            <w:tcBorders>
              <w:top w:val="nil"/>
              <w:left w:val="nil"/>
              <w:bottom w:val="nil"/>
              <w:right w:val="single" w:sz="12" w:space="0" w:color="auto"/>
            </w:tcBorders>
            <w:shd w:val="clear" w:color="auto" w:fill="auto"/>
            <w:vAlign w:val="center"/>
            <w:hideMark/>
          </w:tcPr>
          <w:p w14:paraId="56025EA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E&amp;A Under 21 Thorpe, Aug 2003</w:t>
            </w:r>
          </w:p>
        </w:tc>
      </w:tr>
      <w:tr w:rsidR="003C623E" w:rsidRPr="003C623E" w14:paraId="10887042"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223C351D"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 </w:t>
            </w:r>
          </w:p>
        </w:tc>
        <w:tc>
          <w:tcPr>
            <w:tcW w:w="1020" w:type="dxa"/>
            <w:tcBorders>
              <w:top w:val="nil"/>
              <w:left w:val="nil"/>
              <w:bottom w:val="nil"/>
              <w:right w:val="nil"/>
            </w:tcBorders>
            <w:shd w:val="clear" w:color="auto" w:fill="auto"/>
            <w:vAlign w:val="center"/>
            <w:hideMark/>
          </w:tcPr>
          <w:p w14:paraId="7ACE556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58AF2F4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10.25m/58kph</w:t>
            </w:r>
          </w:p>
        </w:tc>
        <w:tc>
          <w:tcPr>
            <w:tcW w:w="2400" w:type="dxa"/>
            <w:tcBorders>
              <w:top w:val="nil"/>
              <w:left w:val="nil"/>
              <w:bottom w:val="nil"/>
              <w:right w:val="nil"/>
            </w:tcBorders>
            <w:shd w:val="clear" w:color="auto" w:fill="auto"/>
            <w:vAlign w:val="center"/>
            <w:hideMark/>
          </w:tcPr>
          <w:p w14:paraId="53B58F2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    Robert Hazelwood</w:t>
            </w:r>
          </w:p>
        </w:tc>
        <w:tc>
          <w:tcPr>
            <w:tcW w:w="3660" w:type="dxa"/>
            <w:tcBorders>
              <w:top w:val="nil"/>
              <w:left w:val="nil"/>
              <w:bottom w:val="nil"/>
              <w:right w:val="single" w:sz="12" w:space="0" w:color="auto"/>
            </w:tcBorders>
            <w:shd w:val="clear" w:color="auto" w:fill="auto"/>
            <w:vAlign w:val="center"/>
            <w:hideMark/>
          </w:tcPr>
          <w:p w14:paraId="7740EB1B"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Lago Valle </w:t>
            </w:r>
            <w:proofErr w:type="spellStart"/>
            <w:r w:rsidRPr="003C623E">
              <w:rPr>
                <w:rFonts w:ascii="Calibri" w:hAnsi="Calibri" w:cs="Calibri"/>
                <w:color w:val="000000"/>
                <w:sz w:val="20"/>
                <w:lang w:eastAsia="en-GB"/>
              </w:rPr>
              <w:t>Maipo</w:t>
            </w:r>
            <w:proofErr w:type="spellEnd"/>
            <w:r w:rsidRPr="003C623E">
              <w:rPr>
                <w:rFonts w:ascii="Calibri" w:hAnsi="Calibri" w:cs="Calibri"/>
                <w:color w:val="000000"/>
                <w:sz w:val="20"/>
                <w:lang w:eastAsia="en-GB"/>
              </w:rPr>
              <w:t>, Chile, 3</w:t>
            </w:r>
            <w:r w:rsidRPr="003C623E">
              <w:rPr>
                <w:rFonts w:ascii="Calibri" w:hAnsi="Calibri" w:cs="Calibri"/>
                <w:color w:val="000000"/>
                <w:sz w:val="20"/>
                <w:vertAlign w:val="superscript"/>
                <w:lang w:eastAsia="en-GB"/>
              </w:rPr>
              <w:t>rd</w:t>
            </w:r>
            <w:r w:rsidRPr="003C623E">
              <w:rPr>
                <w:rFonts w:ascii="Calibri" w:hAnsi="Calibri" w:cs="Calibri"/>
                <w:color w:val="000000"/>
                <w:sz w:val="20"/>
                <w:lang w:eastAsia="en-GB"/>
              </w:rPr>
              <w:t xml:space="preserve"> Mar 2019</w:t>
            </w:r>
          </w:p>
        </w:tc>
      </w:tr>
      <w:tr w:rsidR="003C623E" w:rsidRPr="003C623E" w14:paraId="0CB9B956"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D475AC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15729D73"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690F02B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10.75m/55kph</w:t>
            </w:r>
          </w:p>
        </w:tc>
        <w:tc>
          <w:tcPr>
            <w:tcW w:w="2400" w:type="dxa"/>
            <w:tcBorders>
              <w:top w:val="nil"/>
              <w:left w:val="nil"/>
              <w:bottom w:val="nil"/>
              <w:right w:val="nil"/>
            </w:tcBorders>
            <w:shd w:val="clear" w:color="auto" w:fill="auto"/>
            <w:vAlign w:val="center"/>
            <w:hideMark/>
          </w:tcPr>
          <w:p w14:paraId="7FE9152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Nicole Arthur</w:t>
            </w:r>
          </w:p>
        </w:tc>
        <w:tc>
          <w:tcPr>
            <w:tcW w:w="3660" w:type="dxa"/>
            <w:tcBorders>
              <w:top w:val="nil"/>
              <w:left w:val="nil"/>
              <w:bottom w:val="nil"/>
              <w:right w:val="single" w:sz="12" w:space="0" w:color="auto"/>
            </w:tcBorders>
            <w:shd w:val="clear" w:color="auto" w:fill="auto"/>
            <w:vAlign w:val="center"/>
            <w:hideMark/>
          </w:tcPr>
          <w:p w14:paraId="2BDE5D9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Sesena</w:t>
            </w:r>
            <w:proofErr w:type="spellEnd"/>
            <w:r w:rsidRPr="003C623E">
              <w:rPr>
                <w:rFonts w:ascii="Calibri" w:hAnsi="Calibri" w:cs="Calibri"/>
                <w:color w:val="000000"/>
                <w:sz w:val="20"/>
                <w:lang w:eastAsia="en-GB"/>
              </w:rPr>
              <w:t xml:space="preserve"> ESP, 8 October 2006</w:t>
            </w:r>
          </w:p>
        </w:tc>
      </w:tr>
      <w:tr w:rsidR="003C623E" w:rsidRPr="003C623E" w14:paraId="49A7B720"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C07CA4B"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CATEGORY 2</w:t>
            </w:r>
          </w:p>
        </w:tc>
        <w:tc>
          <w:tcPr>
            <w:tcW w:w="1020" w:type="dxa"/>
            <w:tcBorders>
              <w:top w:val="nil"/>
              <w:left w:val="nil"/>
              <w:bottom w:val="nil"/>
              <w:right w:val="nil"/>
            </w:tcBorders>
            <w:shd w:val="clear" w:color="auto" w:fill="auto"/>
            <w:vAlign w:val="center"/>
            <w:hideMark/>
          </w:tcPr>
          <w:p w14:paraId="61E885F9"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5</w:t>
            </w:r>
          </w:p>
        </w:tc>
        <w:tc>
          <w:tcPr>
            <w:tcW w:w="2240" w:type="dxa"/>
            <w:tcBorders>
              <w:top w:val="nil"/>
              <w:left w:val="nil"/>
              <w:bottom w:val="nil"/>
              <w:right w:val="nil"/>
            </w:tcBorders>
            <w:shd w:val="clear" w:color="auto" w:fill="auto"/>
            <w:vAlign w:val="center"/>
            <w:hideMark/>
          </w:tcPr>
          <w:p w14:paraId="30687C6C"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10.25m/58kph</w:t>
            </w:r>
          </w:p>
        </w:tc>
        <w:tc>
          <w:tcPr>
            <w:tcW w:w="2400" w:type="dxa"/>
            <w:tcBorders>
              <w:top w:val="nil"/>
              <w:left w:val="nil"/>
              <w:bottom w:val="nil"/>
              <w:right w:val="nil"/>
            </w:tcBorders>
            <w:shd w:val="clear" w:color="auto" w:fill="auto"/>
            <w:vAlign w:val="center"/>
            <w:hideMark/>
          </w:tcPr>
          <w:p w14:paraId="337A025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Freddie Winter</w:t>
            </w:r>
          </w:p>
        </w:tc>
        <w:tc>
          <w:tcPr>
            <w:tcW w:w="3660" w:type="dxa"/>
            <w:tcBorders>
              <w:top w:val="nil"/>
              <w:left w:val="nil"/>
              <w:bottom w:val="nil"/>
              <w:right w:val="single" w:sz="12" w:space="0" w:color="auto"/>
            </w:tcBorders>
            <w:shd w:val="clear" w:color="auto" w:fill="auto"/>
            <w:vAlign w:val="center"/>
            <w:hideMark/>
          </w:tcPr>
          <w:p w14:paraId="6AB8ABE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Lake Hancock, USA 27</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Apr 2016</w:t>
            </w:r>
          </w:p>
        </w:tc>
      </w:tr>
      <w:tr w:rsidR="003C623E" w:rsidRPr="003C623E" w14:paraId="257CA3EB"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2292A48"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 </w:t>
            </w:r>
          </w:p>
        </w:tc>
        <w:tc>
          <w:tcPr>
            <w:tcW w:w="1020" w:type="dxa"/>
            <w:tcBorders>
              <w:top w:val="nil"/>
              <w:left w:val="nil"/>
              <w:bottom w:val="nil"/>
              <w:right w:val="nil"/>
            </w:tcBorders>
            <w:shd w:val="clear" w:color="auto" w:fill="auto"/>
            <w:vAlign w:val="center"/>
            <w:hideMark/>
          </w:tcPr>
          <w:p w14:paraId="4047D5F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1.5</w:t>
            </w:r>
          </w:p>
        </w:tc>
        <w:tc>
          <w:tcPr>
            <w:tcW w:w="2240" w:type="dxa"/>
            <w:tcBorders>
              <w:top w:val="nil"/>
              <w:left w:val="nil"/>
              <w:bottom w:val="nil"/>
              <w:right w:val="nil"/>
            </w:tcBorders>
            <w:shd w:val="clear" w:color="auto" w:fill="auto"/>
            <w:vAlign w:val="center"/>
            <w:hideMark/>
          </w:tcPr>
          <w:p w14:paraId="1EE814F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4879E07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Roberts</w:t>
            </w:r>
          </w:p>
        </w:tc>
        <w:tc>
          <w:tcPr>
            <w:tcW w:w="3660" w:type="dxa"/>
            <w:tcBorders>
              <w:top w:val="nil"/>
              <w:left w:val="nil"/>
              <w:bottom w:val="nil"/>
              <w:right w:val="single" w:sz="12" w:space="0" w:color="auto"/>
            </w:tcBorders>
            <w:shd w:val="clear" w:color="auto" w:fill="auto"/>
            <w:vAlign w:val="center"/>
            <w:hideMark/>
          </w:tcPr>
          <w:p w14:paraId="06A5E631"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Int. Veterans, </w:t>
            </w:r>
            <w:proofErr w:type="spellStart"/>
            <w:proofErr w:type="gramStart"/>
            <w:r w:rsidRPr="003C623E">
              <w:rPr>
                <w:rFonts w:ascii="Calibri" w:hAnsi="Calibri" w:cs="Calibri"/>
                <w:color w:val="000000"/>
                <w:sz w:val="20"/>
                <w:lang w:eastAsia="en-GB"/>
              </w:rPr>
              <w:t>Tallington,Aug</w:t>
            </w:r>
            <w:proofErr w:type="spellEnd"/>
            <w:proofErr w:type="gramEnd"/>
            <w:r w:rsidRPr="003C623E">
              <w:rPr>
                <w:rFonts w:ascii="Calibri" w:hAnsi="Calibri" w:cs="Calibri"/>
                <w:color w:val="000000"/>
                <w:sz w:val="20"/>
                <w:lang w:eastAsia="en-GB"/>
              </w:rPr>
              <w:t xml:space="preserve"> 1995</w:t>
            </w:r>
          </w:p>
        </w:tc>
      </w:tr>
      <w:tr w:rsidR="003C623E" w:rsidRPr="003C623E" w14:paraId="0CED461E"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39A9381A"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35+</w:t>
            </w:r>
          </w:p>
        </w:tc>
        <w:tc>
          <w:tcPr>
            <w:tcW w:w="1020" w:type="dxa"/>
            <w:tcBorders>
              <w:top w:val="nil"/>
              <w:left w:val="nil"/>
              <w:bottom w:val="nil"/>
              <w:right w:val="nil"/>
            </w:tcBorders>
            <w:shd w:val="clear" w:color="auto" w:fill="auto"/>
            <w:vAlign w:val="center"/>
            <w:hideMark/>
          </w:tcPr>
          <w:p w14:paraId="2BDA0D18"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5.5</w:t>
            </w:r>
          </w:p>
        </w:tc>
        <w:tc>
          <w:tcPr>
            <w:tcW w:w="2240" w:type="dxa"/>
            <w:tcBorders>
              <w:top w:val="nil"/>
              <w:left w:val="nil"/>
              <w:bottom w:val="nil"/>
              <w:right w:val="nil"/>
            </w:tcBorders>
            <w:shd w:val="clear" w:color="auto" w:fill="auto"/>
            <w:vAlign w:val="center"/>
            <w:hideMark/>
          </w:tcPr>
          <w:p w14:paraId="67352EC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10.25m/55kph</w:t>
            </w:r>
          </w:p>
        </w:tc>
        <w:tc>
          <w:tcPr>
            <w:tcW w:w="2400" w:type="dxa"/>
            <w:tcBorders>
              <w:top w:val="nil"/>
              <w:left w:val="nil"/>
              <w:bottom w:val="nil"/>
              <w:right w:val="nil"/>
            </w:tcBorders>
            <w:shd w:val="clear" w:color="auto" w:fill="auto"/>
            <w:vAlign w:val="center"/>
            <w:hideMark/>
          </w:tcPr>
          <w:p w14:paraId="7E50790E"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Jeremy Newby-Ricci</w:t>
            </w:r>
          </w:p>
        </w:tc>
        <w:tc>
          <w:tcPr>
            <w:tcW w:w="3660" w:type="dxa"/>
            <w:tcBorders>
              <w:top w:val="nil"/>
              <w:left w:val="nil"/>
              <w:bottom w:val="nil"/>
              <w:right w:val="single" w:sz="12" w:space="0" w:color="auto"/>
            </w:tcBorders>
            <w:shd w:val="clear" w:color="auto" w:fill="auto"/>
            <w:vAlign w:val="center"/>
            <w:hideMark/>
          </w:tcPr>
          <w:p w14:paraId="70411C72"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Gravon</w:t>
            </w:r>
            <w:proofErr w:type="spellEnd"/>
            <w:r w:rsidRPr="003C623E">
              <w:rPr>
                <w:rFonts w:ascii="Calibri" w:hAnsi="Calibri" w:cs="Calibri"/>
                <w:color w:val="000000"/>
                <w:sz w:val="20"/>
                <w:lang w:eastAsia="en-GB"/>
              </w:rPr>
              <w:t>, France, 8</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 2013</w:t>
            </w:r>
          </w:p>
        </w:tc>
      </w:tr>
      <w:tr w:rsidR="003C623E" w:rsidRPr="003C623E" w14:paraId="54A81CD9"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05A79464"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08F4693E"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4</w:t>
            </w:r>
          </w:p>
        </w:tc>
        <w:tc>
          <w:tcPr>
            <w:tcW w:w="2240" w:type="dxa"/>
            <w:tcBorders>
              <w:top w:val="nil"/>
              <w:left w:val="nil"/>
              <w:bottom w:val="nil"/>
              <w:right w:val="nil"/>
            </w:tcBorders>
            <w:shd w:val="clear" w:color="auto" w:fill="auto"/>
            <w:vAlign w:val="center"/>
            <w:hideMark/>
          </w:tcPr>
          <w:p w14:paraId="237629B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11.25m/55kph</w:t>
            </w:r>
          </w:p>
        </w:tc>
        <w:tc>
          <w:tcPr>
            <w:tcW w:w="2400" w:type="dxa"/>
            <w:tcBorders>
              <w:top w:val="nil"/>
              <w:left w:val="nil"/>
              <w:bottom w:val="nil"/>
              <w:right w:val="nil"/>
            </w:tcBorders>
            <w:shd w:val="clear" w:color="auto" w:fill="auto"/>
            <w:vAlign w:val="center"/>
            <w:hideMark/>
          </w:tcPr>
          <w:p w14:paraId="072C3D0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Shedd, MBE</w:t>
            </w:r>
          </w:p>
        </w:tc>
        <w:tc>
          <w:tcPr>
            <w:tcW w:w="3660" w:type="dxa"/>
            <w:tcBorders>
              <w:top w:val="nil"/>
              <w:left w:val="nil"/>
              <w:bottom w:val="nil"/>
              <w:right w:val="single" w:sz="12" w:space="0" w:color="auto"/>
            </w:tcBorders>
            <w:shd w:val="clear" w:color="auto" w:fill="auto"/>
            <w:vAlign w:val="center"/>
            <w:hideMark/>
          </w:tcPr>
          <w:p w14:paraId="472E4209"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Palm Bay, Florida 28 Aug 2004</w:t>
            </w:r>
          </w:p>
        </w:tc>
      </w:tr>
      <w:tr w:rsidR="003C623E" w:rsidRPr="003C623E" w14:paraId="7FDB4E76"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506798E8"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45+</w:t>
            </w:r>
          </w:p>
        </w:tc>
        <w:tc>
          <w:tcPr>
            <w:tcW w:w="1020" w:type="dxa"/>
            <w:tcBorders>
              <w:top w:val="nil"/>
              <w:left w:val="nil"/>
              <w:bottom w:val="nil"/>
              <w:right w:val="nil"/>
            </w:tcBorders>
            <w:shd w:val="clear" w:color="auto" w:fill="auto"/>
            <w:vAlign w:val="center"/>
            <w:hideMark/>
          </w:tcPr>
          <w:p w14:paraId="3161E19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1318012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9.75m/55kph</w:t>
            </w:r>
          </w:p>
        </w:tc>
        <w:tc>
          <w:tcPr>
            <w:tcW w:w="2400" w:type="dxa"/>
            <w:tcBorders>
              <w:top w:val="nil"/>
              <w:left w:val="nil"/>
              <w:bottom w:val="nil"/>
              <w:right w:val="nil"/>
            </w:tcBorders>
            <w:shd w:val="clear" w:color="auto" w:fill="auto"/>
            <w:vAlign w:val="center"/>
            <w:hideMark/>
          </w:tcPr>
          <w:p w14:paraId="1AF0D77D"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 xml:space="preserve">Andy </w:t>
            </w:r>
            <w:proofErr w:type="spellStart"/>
            <w:r w:rsidRPr="003C623E">
              <w:rPr>
                <w:rFonts w:ascii="Calibri" w:hAnsi="Calibri" w:cs="Calibri"/>
                <w:color w:val="000000"/>
                <w:sz w:val="20"/>
                <w:lang w:eastAsia="en-GB"/>
              </w:rPr>
              <w:t>Mapple</w:t>
            </w:r>
            <w:proofErr w:type="spellEnd"/>
            <w:r w:rsidRPr="003C623E">
              <w:rPr>
                <w:rFonts w:ascii="Calibri" w:hAnsi="Calibri" w:cs="Calibri"/>
                <w:color w:val="000000"/>
                <w:sz w:val="20"/>
                <w:lang w:eastAsia="en-GB"/>
              </w:rPr>
              <w:t xml:space="preserve"> OBE</w:t>
            </w:r>
          </w:p>
        </w:tc>
        <w:tc>
          <w:tcPr>
            <w:tcW w:w="3660" w:type="dxa"/>
            <w:tcBorders>
              <w:top w:val="nil"/>
              <w:left w:val="nil"/>
              <w:bottom w:val="nil"/>
              <w:right w:val="single" w:sz="12" w:space="0" w:color="auto"/>
            </w:tcBorders>
            <w:shd w:val="clear" w:color="auto" w:fill="auto"/>
            <w:vAlign w:val="center"/>
            <w:hideMark/>
          </w:tcPr>
          <w:p w14:paraId="2487913B"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35+ World Champs Florida Oct 2014</w:t>
            </w:r>
          </w:p>
        </w:tc>
      </w:tr>
      <w:tr w:rsidR="003C623E" w:rsidRPr="003C623E" w14:paraId="184C4784"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1B5DF064"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7DDBF8FA"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7AEB880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11.m/55kph</w:t>
            </w:r>
          </w:p>
        </w:tc>
        <w:tc>
          <w:tcPr>
            <w:tcW w:w="2400" w:type="dxa"/>
            <w:tcBorders>
              <w:top w:val="nil"/>
              <w:left w:val="nil"/>
              <w:bottom w:val="nil"/>
              <w:right w:val="nil"/>
            </w:tcBorders>
            <w:shd w:val="clear" w:color="auto" w:fill="auto"/>
            <w:vAlign w:val="center"/>
            <w:hideMark/>
          </w:tcPr>
          <w:p w14:paraId="38CF570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Shedd MBE</w:t>
            </w:r>
          </w:p>
        </w:tc>
        <w:tc>
          <w:tcPr>
            <w:tcW w:w="3660" w:type="dxa"/>
            <w:tcBorders>
              <w:top w:val="nil"/>
              <w:left w:val="nil"/>
              <w:bottom w:val="nil"/>
              <w:right w:val="single" w:sz="12" w:space="0" w:color="auto"/>
            </w:tcBorders>
            <w:shd w:val="clear" w:color="auto" w:fill="auto"/>
            <w:vAlign w:val="center"/>
            <w:hideMark/>
          </w:tcPr>
          <w:p w14:paraId="054A8E9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Palm Bay USA 22 July 2006</w:t>
            </w:r>
          </w:p>
        </w:tc>
      </w:tr>
      <w:tr w:rsidR="003C623E" w:rsidRPr="003C623E" w14:paraId="44C0EAE9"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1604993"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2021</w:t>
            </w:r>
          </w:p>
        </w:tc>
        <w:tc>
          <w:tcPr>
            <w:tcW w:w="1020" w:type="dxa"/>
            <w:tcBorders>
              <w:top w:val="nil"/>
              <w:left w:val="nil"/>
              <w:bottom w:val="nil"/>
              <w:right w:val="nil"/>
            </w:tcBorders>
            <w:shd w:val="clear" w:color="auto" w:fill="auto"/>
            <w:vAlign w:val="center"/>
            <w:hideMark/>
          </w:tcPr>
          <w:p w14:paraId="25F37634" w14:textId="7DB05FD3" w:rsidR="003C623E" w:rsidRPr="00060105" w:rsidRDefault="00060105" w:rsidP="003C623E">
            <w:pPr>
              <w:ind w:left="0"/>
              <w:jc w:val="center"/>
              <w:rPr>
                <w:rFonts w:ascii="Calibri" w:hAnsi="Calibri" w:cs="Calibri"/>
                <w:color w:val="FF0000"/>
                <w:sz w:val="20"/>
                <w:lang w:eastAsia="en-GB"/>
              </w:rPr>
            </w:pPr>
            <w:r w:rsidRPr="00060105">
              <w:rPr>
                <w:rFonts w:ascii="Calibri" w:hAnsi="Calibri" w:cs="Calibri"/>
                <w:color w:val="FF0000"/>
                <w:sz w:val="20"/>
                <w:lang w:eastAsia="en-GB"/>
              </w:rPr>
              <w:t>1</w:t>
            </w:r>
          </w:p>
        </w:tc>
        <w:tc>
          <w:tcPr>
            <w:tcW w:w="2240" w:type="dxa"/>
            <w:tcBorders>
              <w:top w:val="nil"/>
              <w:left w:val="nil"/>
              <w:bottom w:val="nil"/>
              <w:right w:val="nil"/>
            </w:tcBorders>
            <w:shd w:val="clear" w:color="auto" w:fill="auto"/>
            <w:vAlign w:val="center"/>
            <w:hideMark/>
          </w:tcPr>
          <w:p w14:paraId="080A6EA7" w14:textId="3B3523D0" w:rsidR="003C623E" w:rsidRPr="00060105" w:rsidRDefault="003C623E" w:rsidP="003C623E">
            <w:pPr>
              <w:ind w:left="0"/>
              <w:rPr>
                <w:rFonts w:ascii="Calibri" w:hAnsi="Calibri" w:cs="Calibri"/>
                <w:color w:val="FF0000"/>
                <w:sz w:val="20"/>
                <w:lang w:eastAsia="en-GB"/>
              </w:rPr>
            </w:pPr>
            <w:r w:rsidRPr="00060105">
              <w:rPr>
                <w:rFonts w:ascii="Calibri" w:hAnsi="Calibri" w:cs="Calibri"/>
                <w:color w:val="FF0000"/>
                <w:sz w:val="20"/>
                <w:lang w:eastAsia="en-GB"/>
              </w:rPr>
              <w:t>@1</w:t>
            </w:r>
            <w:r w:rsidR="00060105" w:rsidRPr="00060105">
              <w:rPr>
                <w:rFonts w:ascii="Calibri" w:hAnsi="Calibri" w:cs="Calibri"/>
                <w:color w:val="FF0000"/>
                <w:sz w:val="20"/>
                <w:lang w:eastAsia="en-GB"/>
              </w:rPr>
              <w:t>3.00</w:t>
            </w:r>
            <w:r w:rsidRPr="00060105">
              <w:rPr>
                <w:rFonts w:ascii="Calibri" w:hAnsi="Calibri" w:cs="Calibri"/>
                <w:color w:val="FF0000"/>
                <w:sz w:val="20"/>
                <w:lang w:eastAsia="en-GB"/>
              </w:rPr>
              <w:t>m/52kph</w:t>
            </w:r>
          </w:p>
        </w:tc>
        <w:tc>
          <w:tcPr>
            <w:tcW w:w="2400" w:type="dxa"/>
            <w:tcBorders>
              <w:top w:val="nil"/>
              <w:left w:val="nil"/>
              <w:bottom w:val="nil"/>
              <w:right w:val="nil"/>
            </w:tcBorders>
            <w:shd w:val="clear" w:color="auto" w:fill="auto"/>
            <w:vAlign w:val="center"/>
            <w:hideMark/>
          </w:tcPr>
          <w:p w14:paraId="1343B445" w14:textId="77777777" w:rsidR="003C623E" w:rsidRPr="00060105" w:rsidRDefault="003C623E" w:rsidP="003C623E">
            <w:pPr>
              <w:ind w:left="0" w:firstLineChars="100" w:firstLine="200"/>
              <w:rPr>
                <w:rFonts w:ascii="Calibri" w:hAnsi="Calibri" w:cs="Calibri"/>
                <w:color w:val="FF0000"/>
                <w:sz w:val="20"/>
                <w:lang w:eastAsia="en-GB"/>
              </w:rPr>
            </w:pPr>
            <w:r w:rsidRPr="00060105">
              <w:rPr>
                <w:rFonts w:ascii="Calibri" w:hAnsi="Calibri" w:cs="Calibri"/>
                <w:color w:val="FF0000"/>
                <w:sz w:val="20"/>
                <w:lang w:eastAsia="en-GB"/>
              </w:rPr>
              <w:t>Lorraine Sizer</w:t>
            </w:r>
          </w:p>
        </w:tc>
        <w:tc>
          <w:tcPr>
            <w:tcW w:w="3660" w:type="dxa"/>
            <w:tcBorders>
              <w:top w:val="nil"/>
              <w:left w:val="nil"/>
              <w:bottom w:val="nil"/>
              <w:right w:val="single" w:sz="12" w:space="0" w:color="auto"/>
            </w:tcBorders>
            <w:shd w:val="clear" w:color="auto" w:fill="auto"/>
            <w:vAlign w:val="center"/>
            <w:hideMark/>
          </w:tcPr>
          <w:p w14:paraId="27676601" w14:textId="6780393D" w:rsidR="003C623E" w:rsidRPr="00060105" w:rsidRDefault="003C623E" w:rsidP="003C623E">
            <w:pPr>
              <w:ind w:left="0"/>
              <w:rPr>
                <w:rFonts w:ascii="Calibri" w:hAnsi="Calibri" w:cs="Calibri"/>
                <w:color w:val="FF0000"/>
                <w:sz w:val="20"/>
                <w:lang w:eastAsia="en-GB"/>
              </w:rPr>
            </w:pPr>
            <w:r w:rsidRPr="00060105">
              <w:rPr>
                <w:rFonts w:ascii="Calibri" w:hAnsi="Calibri" w:cs="Calibri"/>
                <w:color w:val="FF0000"/>
                <w:sz w:val="20"/>
                <w:lang w:eastAsia="en-GB"/>
              </w:rPr>
              <w:t>Hazelwoods, 2</w:t>
            </w:r>
            <w:r w:rsidR="00060105" w:rsidRPr="00060105">
              <w:rPr>
                <w:rFonts w:ascii="Calibri" w:hAnsi="Calibri" w:cs="Calibri"/>
                <w:color w:val="FF0000"/>
                <w:sz w:val="20"/>
                <w:lang w:eastAsia="en-GB"/>
              </w:rPr>
              <w:t>8</w:t>
            </w:r>
            <w:r w:rsidRPr="00060105">
              <w:rPr>
                <w:rFonts w:ascii="Calibri" w:hAnsi="Calibri" w:cs="Calibri"/>
                <w:color w:val="FF0000"/>
                <w:sz w:val="20"/>
                <w:vertAlign w:val="superscript"/>
                <w:lang w:eastAsia="en-GB"/>
              </w:rPr>
              <w:t>th</w:t>
            </w:r>
            <w:r w:rsidRPr="00060105">
              <w:rPr>
                <w:rFonts w:ascii="Calibri" w:hAnsi="Calibri" w:cs="Calibri"/>
                <w:color w:val="FF0000"/>
                <w:sz w:val="20"/>
                <w:lang w:eastAsia="en-GB"/>
              </w:rPr>
              <w:t xml:space="preserve"> July 202</w:t>
            </w:r>
            <w:r w:rsidR="00060105" w:rsidRPr="00060105">
              <w:rPr>
                <w:rFonts w:ascii="Calibri" w:hAnsi="Calibri" w:cs="Calibri"/>
                <w:color w:val="FF0000"/>
                <w:sz w:val="20"/>
                <w:lang w:eastAsia="en-GB"/>
              </w:rPr>
              <w:t>2</w:t>
            </w:r>
          </w:p>
        </w:tc>
      </w:tr>
      <w:tr w:rsidR="003C623E" w:rsidRPr="003C623E" w14:paraId="1C0E22A7" w14:textId="77777777" w:rsidTr="003C623E">
        <w:trPr>
          <w:trHeight w:val="270"/>
        </w:trPr>
        <w:tc>
          <w:tcPr>
            <w:tcW w:w="1260" w:type="dxa"/>
            <w:tcBorders>
              <w:top w:val="nil"/>
              <w:left w:val="single" w:sz="12" w:space="0" w:color="auto"/>
              <w:bottom w:val="nil"/>
              <w:right w:val="nil"/>
            </w:tcBorders>
            <w:shd w:val="clear" w:color="auto" w:fill="auto"/>
            <w:vAlign w:val="center"/>
            <w:hideMark/>
          </w:tcPr>
          <w:p w14:paraId="3800CF7A"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55+</w:t>
            </w:r>
          </w:p>
        </w:tc>
        <w:tc>
          <w:tcPr>
            <w:tcW w:w="1020" w:type="dxa"/>
            <w:tcBorders>
              <w:top w:val="nil"/>
              <w:left w:val="nil"/>
              <w:bottom w:val="nil"/>
              <w:right w:val="nil"/>
            </w:tcBorders>
            <w:shd w:val="clear" w:color="auto" w:fill="auto"/>
            <w:vAlign w:val="center"/>
            <w:hideMark/>
          </w:tcPr>
          <w:p w14:paraId="12244534"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147F931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 /55kph</w:t>
            </w:r>
          </w:p>
        </w:tc>
        <w:tc>
          <w:tcPr>
            <w:tcW w:w="2400" w:type="dxa"/>
            <w:tcBorders>
              <w:top w:val="nil"/>
              <w:left w:val="nil"/>
              <w:bottom w:val="nil"/>
              <w:right w:val="nil"/>
            </w:tcBorders>
            <w:shd w:val="clear" w:color="auto" w:fill="auto"/>
            <w:vAlign w:val="center"/>
            <w:hideMark/>
          </w:tcPr>
          <w:p w14:paraId="7D3B945A"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Tim Hazelwood</w:t>
            </w:r>
          </w:p>
        </w:tc>
        <w:tc>
          <w:tcPr>
            <w:tcW w:w="3660" w:type="dxa"/>
            <w:tcBorders>
              <w:top w:val="nil"/>
              <w:left w:val="nil"/>
              <w:bottom w:val="nil"/>
              <w:right w:val="single" w:sz="12" w:space="0" w:color="auto"/>
            </w:tcBorders>
            <w:shd w:val="clear" w:color="auto" w:fill="auto"/>
            <w:vAlign w:val="center"/>
            <w:hideMark/>
          </w:tcPr>
          <w:p w14:paraId="71B7323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Hazelwoods Ski World - Nationals 2019</w:t>
            </w:r>
          </w:p>
        </w:tc>
      </w:tr>
      <w:tr w:rsidR="003C623E" w:rsidRPr="003C623E" w14:paraId="4F7A1868"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65541CD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nil"/>
              <w:right w:val="nil"/>
            </w:tcBorders>
            <w:shd w:val="clear" w:color="auto" w:fill="auto"/>
            <w:vAlign w:val="center"/>
            <w:hideMark/>
          </w:tcPr>
          <w:p w14:paraId="66E3121C"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w:t>
            </w:r>
          </w:p>
        </w:tc>
        <w:tc>
          <w:tcPr>
            <w:tcW w:w="2240" w:type="dxa"/>
            <w:tcBorders>
              <w:top w:val="nil"/>
              <w:left w:val="nil"/>
              <w:bottom w:val="nil"/>
              <w:right w:val="nil"/>
            </w:tcBorders>
            <w:shd w:val="clear" w:color="auto" w:fill="auto"/>
            <w:vAlign w:val="center"/>
            <w:hideMark/>
          </w:tcPr>
          <w:p w14:paraId="303AAA3E"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16m/55kph</w:t>
            </w:r>
          </w:p>
        </w:tc>
        <w:tc>
          <w:tcPr>
            <w:tcW w:w="2400" w:type="dxa"/>
            <w:tcBorders>
              <w:top w:val="nil"/>
              <w:left w:val="nil"/>
              <w:bottom w:val="nil"/>
              <w:right w:val="nil"/>
            </w:tcBorders>
            <w:shd w:val="clear" w:color="auto" w:fill="auto"/>
            <w:vAlign w:val="center"/>
            <w:hideMark/>
          </w:tcPr>
          <w:p w14:paraId="55A1DFD8"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Vivien Brown</w:t>
            </w:r>
          </w:p>
        </w:tc>
        <w:tc>
          <w:tcPr>
            <w:tcW w:w="3660" w:type="dxa"/>
            <w:tcBorders>
              <w:top w:val="nil"/>
              <w:left w:val="nil"/>
              <w:bottom w:val="nil"/>
              <w:right w:val="single" w:sz="12" w:space="0" w:color="auto"/>
            </w:tcBorders>
            <w:shd w:val="clear" w:color="auto" w:fill="auto"/>
            <w:vAlign w:val="center"/>
            <w:hideMark/>
          </w:tcPr>
          <w:p w14:paraId="3E153AB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British </w:t>
            </w:r>
            <w:proofErr w:type="spellStart"/>
            <w:r w:rsidRPr="003C623E">
              <w:rPr>
                <w:rFonts w:ascii="Calibri" w:hAnsi="Calibri" w:cs="Calibri"/>
                <w:color w:val="000000"/>
                <w:sz w:val="20"/>
                <w:lang w:eastAsia="en-GB"/>
              </w:rPr>
              <w:t>Snrs</w:t>
            </w:r>
            <w:proofErr w:type="spellEnd"/>
            <w:r w:rsidRPr="003C623E">
              <w:rPr>
                <w:rFonts w:ascii="Calibri" w:hAnsi="Calibri" w:cs="Calibri"/>
                <w:color w:val="000000"/>
                <w:sz w:val="20"/>
                <w:lang w:eastAsia="en-GB"/>
              </w:rPr>
              <w:t>, Cirencester 8 Aug 2004</w:t>
            </w:r>
          </w:p>
        </w:tc>
      </w:tr>
      <w:tr w:rsidR="003C623E" w:rsidRPr="003C623E" w14:paraId="74FE0480"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1A0721C7"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2013</w:t>
            </w:r>
          </w:p>
        </w:tc>
        <w:tc>
          <w:tcPr>
            <w:tcW w:w="1020" w:type="dxa"/>
            <w:tcBorders>
              <w:top w:val="nil"/>
              <w:left w:val="nil"/>
              <w:bottom w:val="nil"/>
              <w:right w:val="nil"/>
            </w:tcBorders>
            <w:shd w:val="clear" w:color="auto" w:fill="auto"/>
            <w:vAlign w:val="center"/>
            <w:hideMark/>
          </w:tcPr>
          <w:p w14:paraId="1EA79A8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1EDFC83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@10.75/52kph</w:t>
            </w:r>
          </w:p>
        </w:tc>
        <w:tc>
          <w:tcPr>
            <w:tcW w:w="2400" w:type="dxa"/>
            <w:tcBorders>
              <w:top w:val="nil"/>
              <w:left w:val="nil"/>
              <w:bottom w:val="nil"/>
              <w:right w:val="nil"/>
            </w:tcBorders>
            <w:shd w:val="clear" w:color="auto" w:fill="auto"/>
            <w:vAlign w:val="center"/>
            <w:hideMark/>
          </w:tcPr>
          <w:p w14:paraId="0A11C9E5"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Philippa Shedd MBE</w:t>
            </w:r>
          </w:p>
        </w:tc>
        <w:tc>
          <w:tcPr>
            <w:tcW w:w="3660" w:type="dxa"/>
            <w:tcBorders>
              <w:top w:val="nil"/>
              <w:left w:val="nil"/>
              <w:bottom w:val="nil"/>
              <w:right w:val="single" w:sz="12" w:space="0" w:color="auto"/>
            </w:tcBorders>
            <w:shd w:val="clear" w:color="auto" w:fill="auto"/>
            <w:vAlign w:val="center"/>
            <w:hideMark/>
          </w:tcPr>
          <w:p w14:paraId="677B01B9"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Palm Bay, USA, 2</w:t>
            </w:r>
            <w:r w:rsidRPr="003C623E">
              <w:rPr>
                <w:rFonts w:ascii="Calibri" w:hAnsi="Calibri" w:cs="Calibri"/>
                <w:color w:val="000000"/>
                <w:sz w:val="20"/>
                <w:vertAlign w:val="superscript"/>
                <w:lang w:eastAsia="en-GB"/>
              </w:rPr>
              <w:t>nd</w:t>
            </w:r>
            <w:r w:rsidRPr="003C623E">
              <w:rPr>
                <w:rFonts w:ascii="Calibri" w:hAnsi="Calibri" w:cs="Calibri"/>
                <w:color w:val="000000"/>
                <w:sz w:val="20"/>
                <w:lang w:eastAsia="en-GB"/>
              </w:rPr>
              <w:t xml:space="preserve"> July 2017</w:t>
            </w:r>
          </w:p>
        </w:tc>
      </w:tr>
      <w:tr w:rsidR="003C623E" w:rsidRPr="003C623E" w14:paraId="79A9DAE5"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4FFF8ABA" w14:textId="77777777" w:rsidR="003C623E" w:rsidRPr="003C623E" w:rsidRDefault="003C623E" w:rsidP="003C623E">
            <w:pPr>
              <w:ind w:left="0"/>
              <w:rPr>
                <w:rFonts w:ascii="Calibri" w:hAnsi="Calibri" w:cs="Calibri"/>
                <w:b/>
                <w:bCs/>
                <w:color w:val="000000"/>
                <w:sz w:val="20"/>
                <w:lang w:eastAsia="en-GB"/>
              </w:rPr>
            </w:pPr>
            <w:r w:rsidRPr="003C623E">
              <w:rPr>
                <w:rFonts w:ascii="Calibri" w:hAnsi="Calibri" w:cs="Calibri"/>
                <w:b/>
                <w:bCs/>
                <w:color w:val="000000"/>
                <w:sz w:val="20"/>
                <w:lang w:eastAsia="en-GB"/>
              </w:rPr>
              <w:t>65+</w:t>
            </w:r>
          </w:p>
        </w:tc>
        <w:tc>
          <w:tcPr>
            <w:tcW w:w="1020" w:type="dxa"/>
            <w:tcBorders>
              <w:top w:val="nil"/>
              <w:left w:val="nil"/>
              <w:bottom w:val="nil"/>
              <w:right w:val="nil"/>
            </w:tcBorders>
            <w:shd w:val="clear" w:color="auto" w:fill="auto"/>
            <w:vAlign w:val="center"/>
            <w:hideMark/>
          </w:tcPr>
          <w:p w14:paraId="1979CE86"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2</w:t>
            </w:r>
          </w:p>
        </w:tc>
        <w:tc>
          <w:tcPr>
            <w:tcW w:w="2240" w:type="dxa"/>
            <w:tcBorders>
              <w:top w:val="nil"/>
              <w:left w:val="nil"/>
              <w:bottom w:val="nil"/>
              <w:right w:val="nil"/>
            </w:tcBorders>
            <w:shd w:val="clear" w:color="auto" w:fill="auto"/>
            <w:vAlign w:val="center"/>
            <w:hideMark/>
          </w:tcPr>
          <w:p w14:paraId="70F4B30F"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12m/55kph</w:t>
            </w:r>
          </w:p>
        </w:tc>
        <w:tc>
          <w:tcPr>
            <w:tcW w:w="2400" w:type="dxa"/>
            <w:tcBorders>
              <w:top w:val="nil"/>
              <w:left w:val="nil"/>
              <w:bottom w:val="nil"/>
              <w:right w:val="nil"/>
            </w:tcBorders>
            <w:shd w:val="clear" w:color="auto" w:fill="auto"/>
            <w:vAlign w:val="center"/>
            <w:hideMark/>
          </w:tcPr>
          <w:p w14:paraId="7686321E"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Anthony Newby-Ricci</w:t>
            </w:r>
          </w:p>
        </w:tc>
        <w:tc>
          <w:tcPr>
            <w:tcW w:w="3660" w:type="dxa"/>
            <w:tcBorders>
              <w:top w:val="nil"/>
              <w:left w:val="nil"/>
              <w:bottom w:val="nil"/>
              <w:right w:val="single" w:sz="12" w:space="0" w:color="auto"/>
            </w:tcBorders>
            <w:shd w:val="clear" w:color="auto" w:fill="auto"/>
            <w:vAlign w:val="center"/>
            <w:hideMark/>
          </w:tcPr>
          <w:p w14:paraId="153DA9DA"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Gravon</w:t>
            </w:r>
            <w:proofErr w:type="spellEnd"/>
            <w:r w:rsidRPr="003C623E">
              <w:rPr>
                <w:rFonts w:ascii="Calibri" w:hAnsi="Calibri" w:cs="Calibri"/>
                <w:color w:val="000000"/>
                <w:sz w:val="20"/>
                <w:lang w:eastAsia="en-GB"/>
              </w:rPr>
              <w:t>, France. 5</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Sept 2009</w:t>
            </w:r>
          </w:p>
        </w:tc>
      </w:tr>
      <w:tr w:rsidR="003C623E" w:rsidRPr="003C623E" w14:paraId="3FDF93ED" w14:textId="77777777" w:rsidTr="003C623E">
        <w:trPr>
          <w:trHeight w:val="290"/>
        </w:trPr>
        <w:tc>
          <w:tcPr>
            <w:tcW w:w="1260" w:type="dxa"/>
            <w:tcBorders>
              <w:top w:val="nil"/>
              <w:left w:val="single" w:sz="12" w:space="0" w:color="auto"/>
              <w:bottom w:val="nil"/>
              <w:right w:val="nil"/>
            </w:tcBorders>
            <w:shd w:val="clear" w:color="auto" w:fill="auto"/>
            <w:vAlign w:val="center"/>
            <w:hideMark/>
          </w:tcPr>
          <w:p w14:paraId="043F871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From 2013</w:t>
            </w:r>
          </w:p>
        </w:tc>
        <w:tc>
          <w:tcPr>
            <w:tcW w:w="1020" w:type="dxa"/>
            <w:tcBorders>
              <w:top w:val="nil"/>
              <w:left w:val="nil"/>
              <w:bottom w:val="nil"/>
              <w:right w:val="nil"/>
            </w:tcBorders>
            <w:shd w:val="clear" w:color="auto" w:fill="auto"/>
            <w:vAlign w:val="center"/>
            <w:hideMark/>
          </w:tcPr>
          <w:p w14:paraId="142D6507"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0.5</w:t>
            </w:r>
          </w:p>
        </w:tc>
        <w:tc>
          <w:tcPr>
            <w:tcW w:w="2240" w:type="dxa"/>
            <w:tcBorders>
              <w:top w:val="nil"/>
              <w:left w:val="nil"/>
              <w:bottom w:val="nil"/>
              <w:right w:val="nil"/>
            </w:tcBorders>
            <w:shd w:val="clear" w:color="auto" w:fill="auto"/>
            <w:vAlign w:val="center"/>
            <w:hideMark/>
          </w:tcPr>
          <w:p w14:paraId="2C898CD2"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10.75m/52kph</w:t>
            </w:r>
          </w:p>
        </w:tc>
        <w:tc>
          <w:tcPr>
            <w:tcW w:w="2400" w:type="dxa"/>
            <w:tcBorders>
              <w:top w:val="nil"/>
              <w:left w:val="nil"/>
              <w:bottom w:val="nil"/>
              <w:right w:val="nil"/>
            </w:tcBorders>
            <w:shd w:val="clear" w:color="auto" w:fill="auto"/>
            <w:vAlign w:val="center"/>
            <w:hideMark/>
          </w:tcPr>
          <w:p w14:paraId="33EC0E82"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Jonathon Cohen</w:t>
            </w:r>
          </w:p>
        </w:tc>
        <w:tc>
          <w:tcPr>
            <w:tcW w:w="3660" w:type="dxa"/>
            <w:tcBorders>
              <w:top w:val="nil"/>
              <w:left w:val="nil"/>
              <w:bottom w:val="nil"/>
              <w:right w:val="single" w:sz="12" w:space="0" w:color="auto"/>
            </w:tcBorders>
            <w:shd w:val="clear" w:color="auto" w:fill="auto"/>
            <w:vAlign w:val="center"/>
            <w:hideMark/>
          </w:tcPr>
          <w:p w14:paraId="01F5703D"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val="pt-BR" w:eastAsia="en-GB"/>
              </w:rPr>
              <w:t>Sesena, Spain, 1st Oct 2017</w:t>
            </w:r>
          </w:p>
        </w:tc>
      </w:tr>
      <w:tr w:rsidR="003C623E" w:rsidRPr="003C623E" w14:paraId="2EB816C7" w14:textId="77777777" w:rsidTr="003C623E">
        <w:trPr>
          <w:trHeight w:val="290"/>
        </w:trPr>
        <w:tc>
          <w:tcPr>
            <w:tcW w:w="1260" w:type="dxa"/>
            <w:tcBorders>
              <w:top w:val="nil"/>
              <w:left w:val="single" w:sz="12" w:space="0" w:color="auto"/>
              <w:bottom w:val="nil"/>
              <w:right w:val="nil"/>
            </w:tcBorders>
            <w:shd w:val="clear" w:color="auto" w:fill="auto"/>
            <w:noWrap/>
            <w:vAlign w:val="bottom"/>
            <w:hideMark/>
          </w:tcPr>
          <w:p w14:paraId="7F3AB4AD"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0A324FEE"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1</w:t>
            </w:r>
          </w:p>
        </w:tc>
        <w:tc>
          <w:tcPr>
            <w:tcW w:w="2240" w:type="dxa"/>
            <w:tcBorders>
              <w:top w:val="nil"/>
              <w:left w:val="nil"/>
              <w:bottom w:val="nil"/>
              <w:right w:val="nil"/>
            </w:tcBorders>
            <w:shd w:val="clear" w:color="auto" w:fill="auto"/>
            <w:vAlign w:val="center"/>
            <w:hideMark/>
          </w:tcPr>
          <w:p w14:paraId="4731135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14m/49kph</w:t>
            </w:r>
          </w:p>
        </w:tc>
        <w:tc>
          <w:tcPr>
            <w:tcW w:w="2400" w:type="dxa"/>
            <w:tcBorders>
              <w:top w:val="nil"/>
              <w:left w:val="nil"/>
              <w:bottom w:val="nil"/>
              <w:right w:val="nil"/>
            </w:tcBorders>
            <w:shd w:val="clear" w:color="auto" w:fill="auto"/>
            <w:vAlign w:val="center"/>
            <w:hideMark/>
          </w:tcPr>
          <w:p w14:paraId="40BF94B9"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Carol Worship</w:t>
            </w:r>
          </w:p>
        </w:tc>
        <w:tc>
          <w:tcPr>
            <w:tcW w:w="3660" w:type="dxa"/>
            <w:tcBorders>
              <w:top w:val="nil"/>
              <w:left w:val="nil"/>
              <w:bottom w:val="nil"/>
              <w:right w:val="single" w:sz="12" w:space="0" w:color="auto"/>
            </w:tcBorders>
            <w:shd w:val="clear" w:color="auto" w:fill="auto"/>
            <w:vAlign w:val="center"/>
            <w:hideMark/>
          </w:tcPr>
          <w:p w14:paraId="10B945D1" w14:textId="77777777" w:rsidR="003C623E" w:rsidRPr="003C623E" w:rsidRDefault="003C623E" w:rsidP="003C623E">
            <w:pPr>
              <w:ind w:left="0"/>
              <w:rPr>
                <w:rFonts w:ascii="Calibri" w:hAnsi="Calibri" w:cs="Calibri"/>
                <w:color w:val="000000"/>
                <w:sz w:val="20"/>
                <w:lang w:eastAsia="en-GB"/>
              </w:rPr>
            </w:pPr>
            <w:proofErr w:type="spellStart"/>
            <w:r w:rsidRPr="003C623E">
              <w:rPr>
                <w:rFonts w:ascii="Calibri" w:hAnsi="Calibri" w:cs="Calibri"/>
                <w:color w:val="000000"/>
                <w:sz w:val="20"/>
                <w:lang w:eastAsia="en-GB"/>
              </w:rPr>
              <w:t>Gosfield</w:t>
            </w:r>
            <w:proofErr w:type="spellEnd"/>
            <w:r w:rsidRPr="003C623E">
              <w:rPr>
                <w:rFonts w:ascii="Calibri" w:hAnsi="Calibri" w:cs="Calibri"/>
                <w:color w:val="000000"/>
                <w:sz w:val="20"/>
                <w:lang w:eastAsia="en-GB"/>
              </w:rPr>
              <w:t xml:space="preserve"> Lake 16</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July 2014</w:t>
            </w:r>
          </w:p>
        </w:tc>
      </w:tr>
      <w:tr w:rsidR="003C623E" w:rsidRPr="003C623E" w14:paraId="6CEBA913" w14:textId="77777777" w:rsidTr="003C623E">
        <w:trPr>
          <w:trHeight w:val="350"/>
        </w:trPr>
        <w:tc>
          <w:tcPr>
            <w:tcW w:w="1260" w:type="dxa"/>
            <w:tcBorders>
              <w:top w:val="nil"/>
              <w:left w:val="single" w:sz="12" w:space="0" w:color="auto"/>
              <w:bottom w:val="nil"/>
              <w:right w:val="nil"/>
            </w:tcBorders>
            <w:shd w:val="clear" w:color="auto" w:fill="auto"/>
            <w:vAlign w:val="center"/>
            <w:hideMark/>
          </w:tcPr>
          <w:p w14:paraId="674E9E71" w14:textId="77777777" w:rsidR="003C623E" w:rsidRPr="003C623E" w:rsidRDefault="003C623E" w:rsidP="003C623E">
            <w:pPr>
              <w:ind w:left="0"/>
              <w:rPr>
                <w:rFonts w:ascii="Calibri" w:hAnsi="Calibri" w:cs="Calibri"/>
                <w:b/>
                <w:bCs/>
                <w:color w:val="000000"/>
                <w:szCs w:val="18"/>
                <w:lang w:eastAsia="en-GB"/>
              </w:rPr>
            </w:pPr>
            <w:r w:rsidRPr="003C623E">
              <w:rPr>
                <w:rFonts w:ascii="Calibri" w:hAnsi="Calibri" w:cs="Calibri"/>
                <w:b/>
                <w:bCs/>
                <w:color w:val="000000"/>
                <w:szCs w:val="18"/>
                <w:lang w:val="pt-BR" w:eastAsia="en-GB"/>
              </w:rPr>
              <w:t>70+</w:t>
            </w:r>
          </w:p>
        </w:tc>
        <w:tc>
          <w:tcPr>
            <w:tcW w:w="1020" w:type="dxa"/>
            <w:tcBorders>
              <w:top w:val="nil"/>
              <w:left w:val="nil"/>
              <w:bottom w:val="nil"/>
              <w:right w:val="nil"/>
            </w:tcBorders>
            <w:shd w:val="clear" w:color="auto" w:fill="auto"/>
            <w:vAlign w:val="center"/>
            <w:hideMark/>
          </w:tcPr>
          <w:p w14:paraId="4E214033"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3.5</w:t>
            </w:r>
          </w:p>
        </w:tc>
        <w:tc>
          <w:tcPr>
            <w:tcW w:w="2240" w:type="dxa"/>
            <w:tcBorders>
              <w:top w:val="nil"/>
              <w:left w:val="nil"/>
              <w:bottom w:val="nil"/>
              <w:right w:val="nil"/>
            </w:tcBorders>
            <w:shd w:val="clear" w:color="auto" w:fill="auto"/>
            <w:vAlign w:val="center"/>
            <w:hideMark/>
          </w:tcPr>
          <w:p w14:paraId="6CA8B4A0"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11.25m/52kph</w:t>
            </w:r>
          </w:p>
        </w:tc>
        <w:tc>
          <w:tcPr>
            <w:tcW w:w="2400" w:type="dxa"/>
            <w:tcBorders>
              <w:top w:val="nil"/>
              <w:left w:val="nil"/>
              <w:bottom w:val="nil"/>
              <w:right w:val="nil"/>
            </w:tcBorders>
            <w:shd w:val="clear" w:color="auto" w:fill="auto"/>
            <w:vAlign w:val="center"/>
            <w:hideMark/>
          </w:tcPr>
          <w:p w14:paraId="1F263EA3"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Jonathon Cohen</w:t>
            </w:r>
          </w:p>
        </w:tc>
        <w:tc>
          <w:tcPr>
            <w:tcW w:w="3660" w:type="dxa"/>
            <w:tcBorders>
              <w:top w:val="nil"/>
              <w:left w:val="nil"/>
              <w:bottom w:val="nil"/>
              <w:right w:val="single" w:sz="12" w:space="0" w:color="auto"/>
            </w:tcBorders>
            <w:shd w:val="clear" w:color="auto" w:fill="auto"/>
            <w:vAlign w:val="center"/>
            <w:hideMark/>
          </w:tcPr>
          <w:p w14:paraId="193DA4E5"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xml:space="preserve">Lake </w:t>
            </w:r>
            <w:proofErr w:type="spellStart"/>
            <w:r w:rsidRPr="003C623E">
              <w:rPr>
                <w:rFonts w:ascii="Calibri" w:hAnsi="Calibri" w:cs="Calibri"/>
                <w:color w:val="000000"/>
                <w:sz w:val="20"/>
                <w:lang w:eastAsia="en-GB"/>
              </w:rPr>
              <w:t>Karopiro</w:t>
            </w:r>
            <w:proofErr w:type="spellEnd"/>
            <w:r w:rsidRPr="003C623E">
              <w:rPr>
                <w:rFonts w:ascii="Calibri" w:hAnsi="Calibri" w:cs="Calibri"/>
                <w:color w:val="000000"/>
                <w:sz w:val="20"/>
                <w:lang w:eastAsia="en-GB"/>
              </w:rPr>
              <w:t>, NZ 16</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February 2020</w:t>
            </w:r>
          </w:p>
        </w:tc>
      </w:tr>
      <w:tr w:rsidR="003C623E" w:rsidRPr="003C623E" w14:paraId="21181A24" w14:textId="77777777" w:rsidTr="003C623E">
        <w:trPr>
          <w:trHeight w:val="350"/>
        </w:trPr>
        <w:tc>
          <w:tcPr>
            <w:tcW w:w="1260" w:type="dxa"/>
            <w:tcBorders>
              <w:top w:val="nil"/>
              <w:left w:val="single" w:sz="12" w:space="0" w:color="auto"/>
              <w:bottom w:val="nil"/>
              <w:right w:val="nil"/>
            </w:tcBorders>
            <w:shd w:val="clear" w:color="auto" w:fill="auto"/>
            <w:noWrap/>
            <w:vAlign w:val="bottom"/>
            <w:hideMark/>
          </w:tcPr>
          <w:p w14:paraId="27C22D79" w14:textId="77777777" w:rsidR="003C623E" w:rsidRPr="003C623E" w:rsidRDefault="003C623E" w:rsidP="003C623E">
            <w:pPr>
              <w:ind w:left="0"/>
              <w:rPr>
                <w:rFonts w:ascii="Calibri" w:hAnsi="Calibri" w:cs="Calibri"/>
                <w:color w:val="000000"/>
                <w:sz w:val="22"/>
                <w:szCs w:val="22"/>
                <w:lang w:eastAsia="en-GB"/>
              </w:rPr>
            </w:pPr>
            <w:r w:rsidRPr="003C623E">
              <w:rPr>
                <w:rFonts w:ascii="Calibri" w:hAnsi="Calibri" w:cs="Calibri"/>
                <w:color w:val="000000"/>
                <w:sz w:val="22"/>
                <w:szCs w:val="22"/>
                <w:lang w:eastAsia="en-GB"/>
              </w:rPr>
              <w:t> </w:t>
            </w:r>
          </w:p>
        </w:tc>
        <w:tc>
          <w:tcPr>
            <w:tcW w:w="1020" w:type="dxa"/>
            <w:tcBorders>
              <w:top w:val="nil"/>
              <w:left w:val="nil"/>
              <w:bottom w:val="nil"/>
              <w:right w:val="nil"/>
            </w:tcBorders>
            <w:shd w:val="clear" w:color="auto" w:fill="auto"/>
            <w:vAlign w:val="center"/>
            <w:hideMark/>
          </w:tcPr>
          <w:p w14:paraId="5F574044" w14:textId="77777777" w:rsidR="003C623E" w:rsidRPr="003C623E" w:rsidRDefault="003C623E" w:rsidP="003C623E">
            <w:pPr>
              <w:ind w:left="0"/>
              <w:jc w:val="center"/>
              <w:rPr>
                <w:rFonts w:ascii="Calibri" w:hAnsi="Calibri" w:cs="Calibri"/>
                <w:color w:val="000000"/>
                <w:sz w:val="20"/>
                <w:lang w:eastAsia="en-GB"/>
              </w:rPr>
            </w:pPr>
            <w:r w:rsidRPr="003C623E">
              <w:rPr>
                <w:rFonts w:ascii="Calibri" w:hAnsi="Calibri" w:cs="Calibri"/>
                <w:color w:val="000000"/>
                <w:sz w:val="20"/>
                <w:lang w:eastAsia="en-GB"/>
              </w:rPr>
              <w:t>3.5</w:t>
            </w:r>
          </w:p>
        </w:tc>
        <w:tc>
          <w:tcPr>
            <w:tcW w:w="2240" w:type="dxa"/>
            <w:tcBorders>
              <w:top w:val="nil"/>
              <w:left w:val="nil"/>
              <w:bottom w:val="nil"/>
              <w:right w:val="nil"/>
            </w:tcBorders>
            <w:shd w:val="clear" w:color="auto" w:fill="auto"/>
            <w:vAlign w:val="center"/>
            <w:hideMark/>
          </w:tcPr>
          <w:p w14:paraId="31494B3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18.25m/49kph</w:t>
            </w:r>
          </w:p>
        </w:tc>
        <w:tc>
          <w:tcPr>
            <w:tcW w:w="2400" w:type="dxa"/>
            <w:tcBorders>
              <w:top w:val="nil"/>
              <w:left w:val="nil"/>
              <w:bottom w:val="nil"/>
              <w:right w:val="nil"/>
            </w:tcBorders>
            <w:shd w:val="clear" w:color="auto" w:fill="auto"/>
            <w:vAlign w:val="center"/>
            <w:hideMark/>
          </w:tcPr>
          <w:p w14:paraId="63D76701" w14:textId="77777777" w:rsidR="003C623E" w:rsidRPr="003C623E" w:rsidRDefault="003C623E" w:rsidP="003C623E">
            <w:pPr>
              <w:ind w:left="0" w:firstLineChars="100" w:firstLine="200"/>
              <w:rPr>
                <w:rFonts w:ascii="Calibri" w:hAnsi="Calibri" w:cs="Calibri"/>
                <w:color w:val="000000"/>
                <w:sz w:val="20"/>
                <w:lang w:eastAsia="en-GB"/>
              </w:rPr>
            </w:pPr>
            <w:r w:rsidRPr="003C623E">
              <w:rPr>
                <w:rFonts w:ascii="Calibri" w:hAnsi="Calibri" w:cs="Calibri"/>
                <w:color w:val="000000"/>
                <w:sz w:val="20"/>
                <w:lang w:eastAsia="en-GB"/>
              </w:rPr>
              <w:t>Carol Worship</w:t>
            </w:r>
          </w:p>
        </w:tc>
        <w:tc>
          <w:tcPr>
            <w:tcW w:w="3660" w:type="dxa"/>
            <w:tcBorders>
              <w:top w:val="nil"/>
              <w:left w:val="nil"/>
              <w:bottom w:val="nil"/>
              <w:right w:val="single" w:sz="12" w:space="0" w:color="auto"/>
            </w:tcBorders>
            <w:shd w:val="clear" w:color="auto" w:fill="auto"/>
            <w:vAlign w:val="center"/>
            <w:hideMark/>
          </w:tcPr>
          <w:p w14:paraId="59976C06"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Hazelwoods, 10</w:t>
            </w:r>
            <w:r w:rsidRPr="003C623E">
              <w:rPr>
                <w:rFonts w:ascii="Calibri" w:hAnsi="Calibri" w:cs="Calibri"/>
                <w:color w:val="000000"/>
                <w:sz w:val="20"/>
                <w:vertAlign w:val="superscript"/>
                <w:lang w:eastAsia="en-GB"/>
              </w:rPr>
              <w:t>th</w:t>
            </w:r>
            <w:r w:rsidRPr="003C623E">
              <w:rPr>
                <w:rFonts w:ascii="Calibri" w:hAnsi="Calibri" w:cs="Calibri"/>
                <w:color w:val="000000"/>
                <w:sz w:val="20"/>
                <w:lang w:eastAsia="en-GB"/>
              </w:rPr>
              <w:t xml:space="preserve"> July 2021</w:t>
            </w:r>
          </w:p>
        </w:tc>
      </w:tr>
      <w:tr w:rsidR="003C623E" w:rsidRPr="003C623E" w14:paraId="151D72D4" w14:textId="77777777" w:rsidTr="003C623E">
        <w:trPr>
          <w:trHeight w:val="380"/>
        </w:trPr>
        <w:tc>
          <w:tcPr>
            <w:tcW w:w="1260" w:type="dxa"/>
            <w:tcBorders>
              <w:top w:val="nil"/>
              <w:left w:val="single" w:sz="12" w:space="0" w:color="auto"/>
              <w:bottom w:val="nil"/>
              <w:right w:val="nil"/>
            </w:tcBorders>
            <w:shd w:val="clear" w:color="auto" w:fill="auto"/>
            <w:vAlign w:val="center"/>
            <w:hideMark/>
          </w:tcPr>
          <w:p w14:paraId="34AFA980" w14:textId="77777777" w:rsidR="003C623E" w:rsidRPr="003C623E" w:rsidRDefault="003C623E" w:rsidP="003C623E">
            <w:pPr>
              <w:ind w:left="0"/>
              <w:rPr>
                <w:rFonts w:ascii="Calibri" w:hAnsi="Calibri" w:cs="Calibri"/>
                <w:b/>
                <w:bCs/>
                <w:color w:val="000000"/>
                <w:szCs w:val="18"/>
                <w:lang w:eastAsia="en-GB"/>
              </w:rPr>
            </w:pPr>
            <w:r w:rsidRPr="003C623E">
              <w:rPr>
                <w:rFonts w:ascii="Calibri" w:hAnsi="Calibri" w:cs="Calibri"/>
                <w:b/>
                <w:bCs/>
                <w:color w:val="000000"/>
                <w:szCs w:val="18"/>
                <w:lang w:val="pt-BR" w:eastAsia="en-GB"/>
              </w:rPr>
              <w:t>75+</w:t>
            </w:r>
          </w:p>
        </w:tc>
        <w:tc>
          <w:tcPr>
            <w:tcW w:w="1020" w:type="dxa"/>
            <w:tcBorders>
              <w:top w:val="nil"/>
              <w:left w:val="nil"/>
              <w:bottom w:val="nil"/>
              <w:right w:val="nil"/>
            </w:tcBorders>
            <w:shd w:val="clear" w:color="auto" w:fill="auto"/>
            <w:vAlign w:val="center"/>
            <w:hideMark/>
          </w:tcPr>
          <w:p w14:paraId="520665D8"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4</w:t>
            </w:r>
          </w:p>
        </w:tc>
        <w:tc>
          <w:tcPr>
            <w:tcW w:w="2240" w:type="dxa"/>
            <w:tcBorders>
              <w:top w:val="nil"/>
              <w:left w:val="nil"/>
              <w:bottom w:val="nil"/>
              <w:right w:val="nil"/>
            </w:tcBorders>
            <w:shd w:val="clear" w:color="auto" w:fill="auto"/>
            <w:vAlign w:val="center"/>
            <w:hideMark/>
          </w:tcPr>
          <w:p w14:paraId="5A7E0135"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@14.25m/49kph</w:t>
            </w:r>
          </w:p>
        </w:tc>
        <w:tc>
          <w:tcPr>
            <w:tcW w:w="2400" w:type="dxa"/>
            <w:tcBorders>
              <w:top w:val="nil"/>
              <w:left w:val="nil"/>
              <w:bottom w:val="nil"/>
              <w:right w:val="nil"/>
            </w:tcBorders>
            <w:shd w:val="clear" w:color="auto" w:fill="auto"/>
            <w:vAlign w:val="center"/>
            <w:hideMark/>
          </w:tcPr>
          <w:p w14:paraId="2F01441E"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xml:space="preserve">    Mike </w:t>
            </w:r>
            <w:proofErr w:type="spellStart"/>
            <w:r w:rsidRPr="003C623E">
              <w:rPr>
                <w:rFonts w:ascii="Calibri" w:hAnsi="Calibri" w:cs="Calibri"/>
                <w:color w:val="FF0000"/>
                <w:sz w:val="20"/>
                <w:lang w:eastAsia="en-GB"/>
              </w:rPr>
              <w:t>Hornagold</w:t>
            </w:r>
            <w:proofErr w:type="spellEnd"/>
            <w:r w:rsidRPr="003C623E">
              <w:rPr>
                <w:rFonts w:ascii="Calibri" w:hAnsi="Calibri" w:cs="Calibri"/>
                <w:color w:val="FF0000"/>
                <w:sz w:val="20"/>
                <w:lang w:eastAsia="en-GB"/>
              </w:rPr>
              <w:t xml:space="preserve"> Snr</w:t>
            </w:r>
          </w:p>
        </w:tc>
        <w:tc>
          <w:tcPr>
            <w:tcW w:w="3660" w:type="dxa"/>
            <w:tcBorders>
              <w:top w:val="nil"/>
              <w:left w:val="nil"/>
              <w:bottom w:val="nil"/>
              <w:right w:val="single" w:sz="12" w:space="0" w:color="auto"/>
            </w:tcBorders>
            <w:shd w:val="clear" w:color="auto" w:fill="auto"/>
            <w:vAlign w:val="center"/>
            <w:hideMark/>
          </w:tcPr>
          <w:p w14:paraId="5E9F0205"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Nationals 35+, Oxford, 12</w:t>
            </w:r>
            <w:r w:rsidRPr="003C623E">
              <w:rPr>
                <w:rFonts w:ascii="Calibri" w:hAnsi="Calibri" w:cs="Calibri"/>
                <w:color w:val="FF0000"/>
                <w:sz w:val="20"/>
                <w:vertAlign w:val="superscript"/>
                <w:lang w:eastAsia="en-GB"/>
              </w:rPr>
              <w:t>th</w:t>
            </w:r>
            <w:r w:rsidRPr="003C623E">
              <w:rPr>
                <w:rFonts w:ascii="Calibri" w:hAnsi="Calibri" w:cs="Calibri"/>
                <w:color w:val="FF0000"/>
                <w:sz w:val="20"/>
                <w:lang w:eastAsia="en-GB"/>
              </w:rPr>
              <w:t xml:space="preserve"> August 2022</w:t>
            </w:r>
          </w:p>
        </w:tc>
      </w:tr>
      <w:tr w:rsidR="003C623E" w:rsidRPr="003C623E" w14:paraId="67A8F40E" w14:textId="77777777" w:rsidTr="003C623E">
        <w:trPr>
          <w:trHeight w:val="310"/>
        </w:trPr>
        <w:tc>
          <w:tcPr>
            <w:tcW w:w="1260" w:type="dxa"/>
            <w:tcBorders>
              <w:top w:val="nil"/>
              <w:left w:val="single" w:sz="12" w:space="0" w:color="auto"/>
              <w:bottom w:val="single" w:sz="12" w:space="0" w:color="auto"/>
              <w:right w:val="nil"/>
            </w:tcBorders>
            <w:shd w:val="clear" w:color="auto" w:fill="auto"/>
            <w:vAlign w:val="center"/>
            <w:hideMark/>
          </w:tcPr>
          <w:p w14:paraId="25CAEFE8" w14:textId="77777777" w:rsidR="003C623E" w:rsidRPr="003C623E" w:rsidRDefault="003C623E" w:rsidP="003C623E">
            <w:pPr>
              <w:ind w:left="0"/>
              <w:rPr>
                <w:rFonts w:ascii="Calibri" w:hAnsi="Calibri" w:cs="Calibri"/>
                <w:color w:val="000000"/>
                <w:sz w:val="20"/>
                <w:lang w:eastAsia="en-GB"/>
              </w:rPr>
            </w:pPr>
            <w:r w:rsidRPr="003C623E">
              <w:rPr>
                <w:rFonts w:ascii="Calibri" w:hAnsi="Calibri" w:cs="Calibri"/>
                <w:color w:val="000000"/>
                <w:sz w:val="20"/>
                <w:lang w:eastAsia="en-GB"/>
              </w:rPr>
              <w:t> </w:t>
            </w:r>
          </w:p>
        </w:tc>
        <w:tc>
          <w:tcPr>
            <w:tcW w:w="1020" w:type="dxa"/>
            <w:tcBorders>
              <w:top w:val="nil"/>
              <w:left w:val="nil"/>
              <w:bottom w:val="single" w:sz="12" w:space="0" w:color="auto"/>
              <w:right w:val="nil"/>
            </w:tcBorders>
            <w:shd w:val="clear" w:color="auto" w:fill="auto"/>
            <w:vAlign w:val="center"/>
            <w:hideMark/>
          </w:tcPr>
          <w:p w14:paraId="7562564B" w14:textId="77777777" w:rsidR="003C623E" w:rsidRPr="003C623E" w:rsidRDefault="003C623E" w:rsidP="003C623E">
            <w:pPr>
              <w:ind w:left="0"/>
              <w:jc w:val="center"/>
              <w:rPr>
                <w:rFonts w:ascii="Calibri" w:hAnsi="Calibri" w:cs="Calibri"/>
                <w:color w:val="FF0000"/>
                <w:sz w:val="20"/>
                <w:lang w:eastAsia="en-GB"/>
              </w:rPr>
            </w:pPr>
            <w:r w:rsidRPr="003C623E">
              <w:rPr>
                <w:rFonts w:ascii="Calibri" w:hAnsi="Calibri" w:cs="Calibri"/>
                <w:color w:val="FF0000"/>
                <w:sz w:val="20"/>
                <w:lang w:eastAsia="en-GB"/>
              </w:rPr>
              <w:t>2</w:t>
            </w:r>
          </w:p>
        </w:tc>
        <w:tc>
          <w:tcPr>
            <w:tcW w:w="2240" w:type="dxa"/>
            <w:tcBorders>
              <w:top w:val="nil"/>
              <w:left w:val="nil"/>
              <w:bottom w:val="single" w:sz="12" w:space="0" w:color="auto"/>
              <w:right w:val="nil"/>
            </w:tcBorders>
            <w:shd w:val="clear" w:color="auto" w:fill="auto"/>
            <w:vAlign w:val="center"/>
            <w:hideMark/>
          </w:tcPr>
          <w:p w14:paraId="5895723B"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@16m/46kph</w:t>
            </w:r>
          </w:p>
        </w:tc>
        <w:tc>
          <w:tcPr>
            <w:tcW w:w="2400" w:type="dxa"/>
            <w:tcBorders>
              <w:top w:val="nil"/>
              <w:left w:val="nil"/>
              <w:bottom w:val="single" w:sz="12" w:space="0" w:color="auto"/>
              <w:right w:val="nil"/>
            </w:tcBorders>
            <w:shd w:val="clear" w:color="auto" w:fill="auto"/>
            <w:vAlign w:val="center"/>
            <w:hideMark/>
          </w:tcPr>
          <w:p w14:paraId="784C2C5A"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 xml:space="preserve">    Carol Worship</w:t>
            </w:r>
          </w:p>
        </w:tc>
        <w:tc>
          <w:tcPr>
            <w:tcW w:w="3660" w:type="dxa"/>
            <w:tcBorders>
              <w:top w:val="nil"/>
              <w:left w:val="nil"/>
              <w:bottom w:val="single" w:sz="12" w:space="0" w:color="auto"/>
              <w:right w:val="single" w:sz="12" w:space="0" w:color="auto"/>
            </w:tcBorders>
            <w:shd w:val="clear" w:color="auto" w:fill="auto"/>
            <w:vAlign w:val="center"/>
            <w:hideMark/>
          </w:tcPr>
          <w:p w14:paraId="1D4E809E" w14:textId="77777777" w:rsidR="003C623E" w:rsidRPr="003C623E" w:rsidRDefault="003C623E" w:rsidP="003C623E">
            <w:pPr>
              <w:ind w:left="0"/>
              <w:rPr>
                <w:rFonts w:ascii="Calibri" w:hAnsi="Calibri" w:cs="Calibri"/>
                <w:color w:val="FF0000"/>
                <w:sz w:val="20"/>
                <w:lang w:eastAsia="en-GB"/>
              </w:rPr>
            </w:pPr>
            <w:r w:rsidRPr="003C623E">
              <w:rPr>
                <w:rFonts w:ascii="Calibri" w:hAnsi="Calibri" w:cs="Calibri"/>
                <w:color w:val="FF0000"/>
                <w:sz w:val="20"/>
                <w:lang w:eastAsia="en-GB"/>
              </w:rPr>
              <w:t>Hazelwoods, 2</w:t>
            </w:r>
            <w:r w:rsidRPr="003C623E">
              <w:rPr>
                <w:rFonts w:ascii="Calibri" w:hAnsi="Calibri" w:cs="Calibri"/>
                <w:color w:val="FF0000"/>
                <w:sz w:val="20"/>
                <w:vertAlign w:val="superscript"/>
                <w:lang w:eastAsia="en-GB"/>
              </w:rPr>
              <w:t>nd</w:t>
            </w:r>
            <w:r w:rsidRPr="003C623E">
              <w:rPr>
                <w:rFonts w:ascii="Calibri" w:hAnsi="Calibri" w:cs="Calibri"/>
                <w:color w:val="FF0000"/>
                <w:sz w:val="20"/>
                <w:lang w:eastAsia="en-GB"/>
              </w:rPr>
              <w:t xml:space="preserve"> May 2022</w:t>
            </w:r>
          </w:p>
        </w:tc>
      </w:tr>
    </w:tbl>
    <w:p w14:paraId="0099B35B" w14:textId="77777777" w:rsidR="003C623E" w:rsidRDefault="003C623E" w:rsidP="003C623E">
      <w:pPr>
        <w:tabs>
          <w:tab w:val="left" w:pos="1440"/>
          <w:tab w:val="left" w:pos="1844"/>
          <w:tab w:val="left" w:pos="2160"/>
          <w:tab w:val="left" w:pos="3600"/>
          <w:tab w:val="left" w:pos="5040"/>
          <w:tab w:val="left" w:pos="6480"/>
          <w:tab w:val="right" w:pos="7920"/>
        </w:tabs>
        <w:spacing w:before="120" w:after="120"/>
        <w:ind w:left="-57"/>
        <w:rPr>
          <w:rFonts w:asciiTheme="minorHAnsi" w:hAnsiTheme="minorHAnsi" w:cstheme="minorHAnsi"/>
          <w:b/>
          <w:bCs/>
          <w:caps/>
          <w:sz w:val="24"/>
          <w:szCs w:val="24"/>
        </w:rPr>
      </w:pPr>
    </w:p>
    <w:p w14:paraId="251633ED" w14:textId="77777777" w:rsidR="003C623E" w:rsidRPr="0056325C" w:rsidRDefault="003C623E" w:rsidP="003C623E">
      <w:pPr>
        <w:tabs>
          <w:tab w:val="left" w:pos="1440"/>
          <w:tab w:val="left" w:pos="1844"/>
          <w:tab w:val="left" w:pos="2160"/>
          <w:tab w:val="left" w:pos="3600"/>
          <w:tab w:val="left" w:pos="5040"/>
          <w:tab w:val="left" w:pos="6480"/>
          <w:tab w:val="right" w:pos="7920"/>
        </w:tabs>
        <w:spacing w:before="120" w:after="120"/>
        <w:ind w:left="-57"/>
        <w:rPr>
          <w:rFonts w:asciiTheme="minorHAnsi" w:hAnsiTheme="minorHAnsi" w:cstheme="minorHAnsi"/>
          <w:b/>
          <w:bCs/>
          <w:caps/>
          <w:sz w:val="24"/>
          <w:szCs w:val="24"/>
        </w:rPr>
      </w:pPr>
    </w:p>
    <w:p w14:paraId="64A19543" w14:textId="77777777" w:rsidR="00C31A20" w:rsidRPr="0056325C" w:rsidRDefault="00C31A20" w:rsidP="00C31A20">
      <w:pPr>
        <w:rPr>
          <w:rFonts w:asciiTheme="minorHAnsi" w:hAnsiTheme="minorHAnsi" w:cstheme="minorHAnsi"/>
        </w:rPr>
      </w:pPr>
    </w:p>
    <w:p w14:paraId="25E82AB8" w14:textId="77777777" w:rsidR="00C31A20" w:rsidRPr="00C31A20" w:rsidRDefault="00C31A20" w:rsidP="00C31A20">
      <w:pPr>
        <w:keepNext/>
        <w:numPr>
          <w:ilvl w:val="1"/>
          <w:numId w:val="0"/>
        </w:numPr>
        <w:tabs>
          <w:tab w:val="left" w:pos="1418"/>
          <w:tab w:val="left" w:pos="1844"/>
          <w:tab w:val="left" w:pos="2160"/>
          <w:tab w:val="left" w:pos="3600"/>
          <w:tab w:val="left" w:pos="5040"/>
          <w:tab w:val="left" w:pos="6480"/>
          <w:tab w:val="right" w:pos="7920"/>
        </w:tabs>
        <w:spacing w:before="120" w:after="240"/>
        <w:jc w:val="center"/>
        <w:rPr>
          <w:rFonts w:asciiTheme="minorHAnsi" w:hAnsiTheme="minorHAnsi" w:cstheme="minorHAnsi"/>
          <w:b/>
          <w:caps/>
          <w:smallCaps/>
          <w:sz w:val="24"/>
          <w:szCs w:val="24"/>
        </w:rPr>
      </w:pPr>
      <w:r w:rsidRPr="0056325C">
        <w:rPr>
          <w:rFonts w:asciiTheme="minorHAnsi" w:hAnsiTheme="minorHAnsi" w:cstheme="minorHAnsi"/>
          <w:smallCaps/>
          <w:sz w:val="22"/>
        </w:rPr>
        <w:br w:type="page"/>
      </w:r>
      <w:r w:rsidRPr="00C31A20">
        <w:rPr>
          <w:rFonts w:asciiTheme="minorHAnsi" w:hAnsiTheme="minorHAnsi" w:cstheme="minorHAnsi"/>
          <w:b/>
          <w:caps/>
          <w:smallCaps/>
          <w:sz w:val="24"/>
          <w:szCs w:val="24"/>
        </w:rPr>
        <w:lastRenderedPageBreak/>
        <w:t xml:space="preserve">1.3 </w:t>
      </w:r>
      <w:r w:rsidRPr="00C31A20">
        <w:rPr>
          <w:rFonts w:asciiTheme="minorHAnsi" w:hAnsiTheme="minorHAnsi" w:cstheme="minorHAnsi"/>
          <w:b/>
          <w:caps/>
          <w:smallCaps/>
          <w:sz w:val="24"/>
          <w:szCs w:val="24"/>
        </w:rPr>
        <w:fldChar w:fldCharType="begin"/>
      </w:r>
      <w:r w:rsidRPr="00C31A20">
        <w:rPr>
          <w:rFonts w:asciiTheme="minorHAnsi" w:hAnsiTheme="minorHAnsi" w:cstheme="minorHAnsi"/>
          <w:b/>
          <w:caps/>
          <w:smallCaps/>
          <w:sz w:val="24"/>
          <w:szCs w:val="24"/>
        </w:rPr>
        <w:instrText xml:space="preserve">PRIVATE  \* MERGEFORMAT </w:instrText>
      </w:r>
      <w:r w:rsidRPr="00C31A20">
        <w:rPr>
          <w:rFonts w:asciiTheme="minorHAnsi" w:hAnsiTheme="minorHAnsi" w:cstheme="minorHAnsi"/>
          <w:b/>
          <w:caps/>
          <w:smallCaps/>
          <w:sz w:val="24"/>
          <w:szCs w:val="24"/>
        </w:rPr>
        <w:fldChar w:fldCharType="end"/>
      </w:r>
      <w:bookmarkStart w:id="36" w:name="_Toc379962682"/>
      <w:bookmarkStart w:id="37" w:name="_Toc444486970"/>
      <w:bookmarkStart w:id="38" w:name="_Toc380055581"/>
      <w:bookmarkStart w:id="39" w:name="_Toc444485962"/>
      <w:bookmarkStart w:id="40" w:name="_Toc444486066"/>
      <w:bookmarkStart w:id="41" w:name="_Toc195453503"/>
      <w:bookmarkStart w:id="42" w:name="_Toc444486498"/>
      <w:bookmarkStart w:id="43" w:name="_Toc444487573"/>
      <w:r w:rsidRPr="00C31A20">
        <w:rPr>
          <w:rFonts w:asciiTheme="minorHAnsi" w:hAnsiTheme="minorHAnsi" w:cstheme="minorHAnsi"/>
          <w:b/>
          <w:caps/>
          <w:smallCaps/>
          <w:sz w:val="24"/>
          <w:szCs w:val="24"/>
        </w:rPr>
        <w:t>J</w:t>
      </w:r>
      <w:bookmarkEnd w:id="36"/>
      <w:r w:rsidRPr="00C31A20">
        <w:rPr>
          <w:rFonts w:asciiTheme="minorHAnsi" w:hAnsiTheme="minorHAnsi" w:cstheme="minorHAnsi"/>
          <w:b/>
          <w:caps/>
          <w:smallCaps/>
          <w:sz w:val="24"/>
          <w:szCs w:val="24"/>
        </w:rPr>
        <w:t>UMP Records</w:t>
      </w:r>
      <w:bookmarkEnd w:id="37"/>
      <w:bookmarkEnd w:id="38"/>
      <w:bookmarkEnd w:id="39"/>
      <w:bookmarkEnd w:id="40"/>
      <w:bookmarkEnd w:id="41"/>
      <w:bookmarkEnd w:id="42"/>
      <w:bookmarkEnd w:id="43"/>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59"/>
        <w:gridCol w:w="425"/>
        <w:gridCol w:w="2835"/>
        <w:gridCol w:w="3969"/>
      </w:tblGrid>
      <w:tr w:rsidR="00C31A20" w:rsidRPr="0056325C" w14:paraId="0A796104" w14:textId="77777777" w:rsidTr="00462748">
        <w:tc>
          <w:tcPr>
            <w:tcW w:w="1526" w:type="dxa"/>
          </w:tcPr>
          <w:p w14:paraId="56BBA69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WORLD</w:t>
            </w:r>
          </w:p>
        </w:tc>
        <w:tc>
          <w:tcPr>
            <w:tcW w:w="1559" w:type="dxa"/>
          </w:tcPr>
          <w:p w14:paraId="77F2CF36"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77.4m</w:t>
            </w:r>
          </w:p>
        </w:tc>
        <w:tc>
          <w:tcPr>
            <w:tcW w:w="425" w:type="dxa"/>
          </w:tcPr>
          <w:p w14:paraId="39043B1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25B8731"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Ryan Dodd, CAN</w:t>
            </w:r>
          </w:p>
        </w:tc>
        <w:tc>
          <w:tcPr>
            <w:tcW w:w="3969" w:type="dxa"/>
          </w:tcPr>
          <w:p w14:paraId="3C5E5897"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Palm Bay, USA, 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July,2017</w:t>
            </w:r>
          </w:p>
        </w:tc>
      </w:tr>
      <w:tr w:rsidR="00C31A20" w:rsidRPr="0056325C" w14:paraId="59850761" w14:textId="77777777" w:rsidTr="00462748">
        <w:tc>
          <w:tcPr>
            <w:tcW w:w="1526" w:type="dxa"/>
          </w:tcPr>
          <w:p w14:paraId="6D8B86DB" w14:textId="77777777" w:rsidR="00C31A20" w:rsidRPr="007F0756" w:rsidRDefault="00C31A20" w:rsidP="00D13E14">
            <w:pPr>
              <w:spacing w:before="40"/>
              <w:ind w:left="0"/>
              <w:jc w:val="right"/>
              <w:rPr>
                <w:rFonts w:asciiTheme="minorHAnsi" w:hAnsiTheme="minorHAnsi" w:cstheme="minorHAnsi"/>
                <w:b/>
                <w:bCs/>
                <w:sz w:val="20"/>
              </w:rPr>
            </w:pPr>
          </w:p>
        </w:tc>
        <w:tc>
          <w:tcPr>
            <w:tcW w:w="1559" w:type="dxa"/>
          </w:tcPr>
          <w:p w14:paraId="1CC16670" w14:textId="771D2635" w:rsidR="00C31A20" w:rsidRPr="007F0756" w:rsidRDefault="00D13E14" w:rsidP="00D13E14">
            <w:pPr>
              <w:pStyle w:val="BodyText2"/>
              <w:jc w:val="right"/>
              <w:rPr>
                <w:rFonts w:asciiTheme="minorHAnsi" w:hAnsiTheme="minorHAnsi" w:cstheme="minorHAnsi"/>
                <w:b w:val="0"/>
                <w:bCs/>
                <w:sz w:val="20"/>
              </w:rPr>
            </w:pPr>
            <w:r w:rsidRPr="007F0756">
              <w:rPr>
                <w:rFonts w:asciiTheme="minorHAnsi" w:hAnsiTheme="minorHAnsi" w:cstheme="minorHAnsi"/>
                <w:b w:val="0"/>
                <w:bCs/>
                <w:sz w:val="20"/>
              </w:rPr>
              <w:t>61.3m</w:t>
            </w:r>
          </w:p>
        </w:tc>
        <w:tc>
          <w:tcPr>
            <w:tcW w:w="425" w:type="dxa"/>
          </w:tcPr>
          <w:p w14:paraId="4283994D" w14:textId="77777777" w:rsidR="00C31A20" w:rsidRPr="007F0756" w:rsidRDefault="00C31A20" w:rsidP="00D13E14">
            <w:pPr>
              <w:spacing w:before="40"/>
              <w:jc w:val="center"/>
              <w:rPr>
                <w:rFonts w:asciiTheme="minorHAnsi" w:hAnsiTheme="minorHAnsi" w:cstheme="minorHAnsi"/>
                <w:sz w:val="20"/>
              </w:rPr>
            </w:pPr>
          </w:p>
        </w:tc>
        <w:tc>
          <w:tcPr>
            <w:tcW w:w="2835" w:type="dxa"/>
          </w:tcPr>
          <w:p w14:paraId="4D9CE4C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Jacinta Carroll AUS</w:t>
            </w:r>
          </w:p>
        </w:tc>
        <w:tc>
          <w:tcPr>
            <w:tcW w:w="3969" w:type="dxa"/>
          </w:tcPr>
          <w:p w14:paraId="170297C4" w14:textId="77777777" w:rsidR="00C31A20" w:rsidRPr="007F0756" w:rsidRDefault="00C31A20" w:rsidP="00462748">
            <w:pPr>
              <w:rPr>
                <w:rFonts w:asciiTheme="minorHAnsi" w:hAnsiTheme="minorHAnsi" w:cstheme="minorHAnsi"/>
                <w:sz w:val="20"/>
                <w:lang w:val="nn-NO"/>
              </w:rPr>
            </w:pPr>
            <w:r w:rsidRPr="007F0756">
              <w:rPr>
                <w:rFonts w:asciiTheme="minorHAnsi" w:hAnsiTheme="minorHAnsi" w:cstheme="minorHAnsi"/>
                <w:sz w:val="20"/>
                <w:lang w:val="nn-NO"/>
              </w:rPr>
              <w:t>Lake Grew, Florida, 31st October 2021</w:t>
            </w:r>
          </w:p>
        </w:tc>
      </w:tr>
      <w:tr w:rsidR="00C31A20" w:rsidRPr="0056325C" w14:paraId="771F134A" w14:textId="77777777" w:rsidTr="00462748">
        <w:tc>
          <w:tcPr>
            <w:tcW w:w="1526" w:type="dxa"/>
          </w:tcPr>
          <w:p w14:paraId="5F78F186"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EUROPEAN</w:t>
            </w:r>
          </w:p>
        </w:tc>
        <w:tc>
          <w:tcPr>
            <w:tcW w:w="1559" w:type="dxa"/>
          </w:tcPr>
          <w:p w14:paraId="3DD680FD"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71.9m</w:t>
            </w:r>
          </w:p>
        </w:tc>
        <w:tc>
          <w:tcPr>
            <w:tcW w:w="425" w:type="dxa"/>
          </w:tcPr>
          <w:p w14:paraId="691F458C" w14:textId="77777777" w:rsidR="00C31A20" w:rsidRPr="007F0756" w:rsidRDefault="00C31A20" w:rsidP="00462748">
            <w:pPr>
              <w:spacing w:before="40"/>
              <w:jc w:val="right"/>
              <w:rPr>
                <w:rFonts w:asciiTheme="minorHAnsi" w:hAnsiTheme="minorHAnsi" w:cstheme="minorHAnsi"/>
                <w:sz w:val="20"/>
              </w:rPr>
            </w:pPr>
          </w:p>
        </w:tc>
        <w:tc>
          <w:tcPr>
            <w:tcW w:w="2835" w:type="dxa"/>
          </w:tcPr>
          <w:p w14:paraId="6FBBEB5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Bojan </w:t>
            </w:r>
            <w:proofErr w:type="spellStart"/>
            <w:r w:rsidRPr="007F0756">
              <w:rPr>
                <w:rFonts w:asciiTheme="minorHAnsi" w:hAnsiTheme="minorHAnsi" w:cstheme="minorHAnsi"/>
                <w:sz w:val="20"/>
              </w:rPr>
              <w:t>Schipner</w:t>
            </w:r>
            <w:proofErr w:type="spellEnd"/>
            <w:r w:rsidRPr="007F0756">
              <w:rPr>
                <w:rFonts w:asciiTheme="minorHAnsi" w:hAnsiTheme="minorHAnsi" w:cstheme="minorHAnsi"/>
                <w:sz w:val="20"/>
              </w:rPr>
              <w:t xml:space="preserve"> GER</w:t>
            </w:r>
          </w:p>
        </w:tc>
        <w:tc>
          <w:tcPr>
            <w:tcW w:w="3969" w:type="dxa"/>
          </w:tcPr>
          <w:p w14:paraId="173F6C0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Isle Hancock, USA, 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May 2014</w:t>
            </w:r>
          </w:p>
        </w:tc>
      </w:tr>
      <w:tr w:rsidR="00C31A20" w:rsidRPr="0056325C" w14:paraId="66D8A531" w14:textId="77777777" w:rsidTr="00462748">
        <w:tc>
          <w:tcPr>
            <w:tcW w:w="1526" w:type="dxa"/>
          </w:tcPr>
          <w:p w14:paraId="7E33EF2C"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296B5D67"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58.6m</w:t>
            </w:r>
          </w:p>
        </w:tc>
        <w:tc>
          <w:tcPr>
            <w:tcW w:w="425" w:type="dxa"/>
          </w:tcPr>
          <w:p w14:paraId="16EAF9FC" w14:textId="77777777" w:rsidR="00C31A20" w:rsidRPr="007F0756" w:rsidRDefault="00C31A20" w:rsidP="00462748">
            <w:pPr>
              <w:spacing w:before="40"/>
              <w:jc w:val="right"/>
              <w:rPr>
                <w:rFonts w:asciiTheme="minorHAnsi" w:hAnsiTheme="minorHAnsi" w:cstheme="minorHAnsi"/>
                <w:sz w:val="20"/>
              </w:rPr>
            </w:pPr>
          </w:p>
        </w:tc>
        <w:tc>
          <w:tcPr>
            <w:tcW w:w="2835" w:type="dxa"/>
          </w:tcPr>
          <w:p w14:paraId="4F84E98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Natalia </w:t>
            </w:r>
            <w:proofErr w:type="spellStart"/>
            <w:r w:rsidRPr="007F0756">
              <w:rPr>
                <w:rFonts w:asciiTheme="minorHAnsi" w:hAnsiTheme="minorHAnsi" w:cstheme="minorHAnsi"/>
                <w:sz w:val="20"/>
              </w:rPr>
              <w:t>Berdnikava</w:t>
            </w:r>
            <w:proofErr w:type="spellEnd"/>
            <w:r w:rsidRPr="007F0756">
              <w:rPr>
                <w:rFonts w:asciiTheme="minorHAnsi" w:hAnsiTheme="minorHAnsi" w:cstheme="minorHAnsi"/>
                <w:sz w:val="20"/>
              </w:rPr>
              <w:t>, BLR</w:t>
            </w:r>
          </w:p>
        </w:tc>
        <w:tc>
          <w:tcPr>
            <w:tcW w:w="3969" w:type="dxa"/>
          </w:tcPr>
          <w:p w14:paraId="3900981F"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Winter </w:t>
            </w:r>
            <w:proofErr w:type="gramStart"/>
            <w:r w:rsidRPr="007F0756">
              <w:rPr>
                <w:rFonts w:asciiTheme="minorHAnsi" w:hAnsiTheme="minorHAnsi" w:cstheme="minorHAnsi"/>
                <w:sz w:val="20"/>
              </w:rPr>
              <w:t>Garden ,</w:t>
            </w:r>
            <w:proofErr w:type="gramEnd"/>
            <w:r w:rsidRPr="007F0756">
              <w:rPr>
                <w:rFonts w:asciiTheme="minorHAnsi" w:hAnsiTheme="minorHAnsi" w:cstheme="minorHAnsi"/>
                <w:sz w:val="20"/>
              </w:rPr>
              <w:t xml:space="preserve"> USA 23 Jun 2012</w:t>
            </w:r>
          </w:p>
        </w:tc>
      </w:tr>
      <w:tr w:rsidR="00C31A20" w:rsidRPr="0056325C" w14:paraId="3BE4A4F2" w14:textId="77777777" w:rsidTr="00462748">
        <w:tc>
          <w:tcPr>
            <w:tcW w:w="1526" w:type="dxa"/>
          </w:tcPr>
          <w:p w14:paraId="2046310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BRITISH</w:t>
            </w:r>
          </w:p>
        </w:tc>
        <w:tc>
          <w:tcPr>
            <w:tcW w:w="1559" w:type="dxa"/>
          </w:tcPr>
          <w:p w14:paraId="3FD3A66B"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71.5m</w:t>
            </w:r>
          </w:p>
        </w:tc>
        <w:tc>
          <w:tcPr>
            <w:tcW w:w="425" w:type="dxa"/>
          </w:tcPr>
          <w:p w14:paraId="35A43EA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9042FB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Jason </w:t>
            </w:r>
            <w:proofErr w:type="spellStart"/>
            <w:r w:rsidRPr="007F0756">
              <w:rPr>
                <w:rFonts w:asciiTheme="minorHAnsi" w:hAnsiTheme="minorHAnsi" w:cstheme="minorHAnsi"/>
                <w:sz w:val="20"/>
              </w:rPr>
              <w:t>Seels</w:t>
            </w:r>
            <w:proofErr w:type="spellEnd"/>
          </w:p>
        </w:tc>
        <w:tc>
          <w:tcPr>
            <w:tcW w:w="3969" w:type="dxa"/>
          </w:tcPr>
          <w:p w14:paraId="30A81970"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Lake Grew, USA, 16</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April 2010</w:t>
            </w:r>
          </w:p>
        </w:tc>
      </w:tr>
      <w:tr w:rsidR="00C31A20" w:rsidRPr="0056325C" w14:paraId="0B4F7E47" w14:textId="77777777" w:rsidTr="00462748">
        <w:tc>
          <w:tcPr>
            <w:tcW w:w="1526" w:type="dxa"/>
          </w:tcPr>
          <w:p w14:paraId="4D98A7CA"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7469BBFC"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51.5m</w:t>
            </w:r>
          </w:p>
        </w:tc>
        <w:tc>
          <w:tcPr>
            <w:tcW w:w="425" w:type="dxa"/>
          </w:tcPr>
          <w:p w14:paraId="175D96F4"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C74D166"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Jakalyn</w:t>
            </w:r>
            <w:proofErr w:type="spellEnd"/>
            <w:r w:rsidRPr="007F0756">
              <w:rPr>
                <w:rFonts w:asciiTheme="minorHAnsi" w:hAnsiTheme="minorHAnsi" w:cstheme="minorHAnsi"/>
                <w:sz w:val="20"/>
              </w:rPr>
              <w:t xml:space="preserve"> Hunter</w:t>
            </w:r>
          </w:p>
        </w:tc>
        <w:tc>
          <w:tcPr>
            <w:tcW w:w="3969" w:type="dxa"/>
          </w:tcPr>
          <w:p w14:paraId="28923031"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Lacanau</w:t>
            </w:r>
            <w:proofErr w:type="spellEnd"/>
            <w:r w:rsidRPr="007F0756">
              <w:rPr>
                <w:rFonts w:asciiTheme="minorHAnsi" w:hAnsiTheme="minorHAnsi" w:cstheme="minorHAnsi"/>
                <w:sz w:val="20"/>
              </w:rPr>
              <w:t xml:space="preserve"> 7 July 2006</w:t>
            </w:r>
          </w:p>
        </w:tc>
      </w:tr>
      <w:tr w:rsidR="00C31A20" w:rsidRPr="0056325C" w14:paraId="35E0C85C" w14:textId="77777777" w:rsidTr="00462748">
        <w:tc>
          <w:tcPr>
            <w:tcW w:w="1526" w:type="dxa"/>
          </w:tcPr>
          <w:p w14:paraId="03AC1F4C"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UNDER 14</w:t>
            </w:r>
          </w:p>
        </w:tc>
        <w:tc>
          <w:tcPr>
            <w:tcW w:w="1559" w:type="dxa"/>
          </w:tcPr>
          <w:p w14:paraId="7D394E3E"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43.8m</w:t>
            </w:r>
          </w:p>
        </w:tc>
        <w:tc>
          <w:tcPr>
            <w:tcW w:w="425" w:type="dxa"/>
          </w:tcPr>
          <w:p w14:paraId="1A7BA41A"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4532B6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Tom Parkin</w:t>
            </w:r>
          </w:p>
        </w:tc>
        <w:tc>
          <w:tcPr>
            <w:tcW w:w="3969" w:type="dxa"/>
          </w:tcPr>
          <w:p w14:paraId="55B5ADF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August 2019</w:t>
            </w:r>
          </w:p>
        </w:tc>
      </w:tr>
      <w:tr w:rsidR="00C31A20" w:rsidRPr="0056325C" w14:paraId="2F0B30E4" w14:textId="77777777" w:rsidTr="00462748">
        <w:tc>
          <w:tcPr>
            <w:tcW w:w="1526" w:type="dxa"/>
          </w:tcPr>
          <w:p w14:paraId="0B733828"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5E3E1BFD"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30.1m</w:t>
            </w:r>
          </w:p>
        </w:tc>
        <w:tc>
          <w:tcPr>
            <w:tcW w:w="425" w:type="dxa"/>
          </w:tcPr>
          <w:p w14:paraId="0FC4A15D" w14:textId="77777777" w:rsidR="00C31A20" w:rsidRPr="007F0756" w:rsidRDefault="00C31A20" w:rsidP="00462748">
            <w:pPr>
              <w:spacing w:before="40"/>
              <w:jc w:val="right"/>
              <w:rPr>
                <w:rFonts w:asciiTheme="minorHAnsi" w:hAnsiTheme="minorHAnsi" w:cstheme="minorHAnsi"/>
                <w:sz w:val="20"/>
              </w:rPr>
            </w:pPr>
          </w:p>
        </w:tc>
        <w:tc>
          <w:tcPr>
            <w:tcW w:w="2835" w:type="dxa"/>
          </w:tcPr>
          <w:p w14:paraId="056F2835"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969" w:type="dxa"/>
          </w:tcPr>
          <w:p w14:paraId="14662E4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21</w:t>
            </w:r>
            <w:r w:rsidRPr="007F0756">
              <w:rPr>
                <w:rFonts w:asciiTheme="minorHAnsi" w:hAnsiTheme="minorHAnsi" w:cstheme="minorHAnsi"/>
                <w:sz w:val="20"/>
                <w:vertAlign w:val="superscript"/>
              </w:rPr>
              <w:t>st</w:t>
            </w:r>
            <w:r w:rsidRPr="007F0756">
              <w:rPr>
                <w:rFonts w:asciiTheme="minorHAnsi" w:hAnsiTheme="minorHAnsi" w:cstheme="minorHAnsi"/>
                <w:sz w:val="20"/>
              </w:rPr>
              <w:t xml:space="preserve"> June 2009</w:t>
            </w:r>
          </w:p>
        </w:tc>
      </w:tr>
      <w:tr w:rsidR="00C31A20" w:rsidRPr="0056325C" w14:paraId="06EB9D01" w14:textId="77777777" w:rsidTr="00462748">
        <w:tc>
          <w:tcPr>
            <w:tcW w:w="1526" w:type="dxa"/>
          </w:tcPr>
          <w:p w14:paraId="5B5F6A6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UNDER 17</w:t>
            </w:r>
          </w:p>
        </w:tc>
        <w:tc>
          <w:tcPr>
            <w:tcW w:w="1559" w:type="dxa"/>
          </w:tcPr>
          <w:p w14:paraId="7681C782"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56.7m</w:t>
            </w:r>
          </w:p>
        </w:tc>
        <w:tc>
          <w:tcPr>
            <w:tcW w:w="425" w:type="dxa"/>
          </w:tcPr>
          <w:p w14:paraId="6BCFBB1D"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B4A2F2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Jack Critchley</w:t>
            </w:r>
          </w:p>
        </w:tc>
        <w:tc>
          <w:tcPr>
            <w:tcW w:w="3969" w:type="dxa"/>
          </w:tcPr>
          <w:p w14:paraId="080019D4"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Yth</w:t>
            </w:r>
            <w:proofErr w:type="spellEnd"/>
            <w:r w:rsidRPr="007F0756">
              <w:rPr>
                <w:rFonts w:asciiTheme="minorHAnsi" w:hAnsiTheme="minorHAnsi" w:cstheme="minorHAnsi"/>
                <w:sz w:val="20"/>
              </w:rPr>
              <w:t xml:space="preserve"> </w:t>
            </w:r>
            <w:proofErr w:type="gramStart"/>
            <w:r w:rsidRPr="007F0756">
              <w:rPr>
                <w:rFonts w:asciiTheme="minorHAnsi" w:hAnsiTheme="minorHAnsi" w:cstheme="minorHAnsi"/>
                <w:sz w:val="20"/>
              </w:rPr>
              <w:t>Nationals ,</w:t>
            </w:r>
            <w:proofErr w:type="gramEnd"/>
            <w:r w:rsidRPr="007F0756">
              <w:rPr>
                <w:rFonts w:asciiTheme="minorHAnsi" w:hAnsiTheme="minorHAnsi" w:cstheme="minorHAnsi"/>
                <w:sz w:val="20"/>
              </w:rPr>
              <w:t xml:space="preserve"> Hazelwoods Aug 2013</w:t>
            </w:r>
          </w:p>
        </w:tc>
      </w:tr>
      <w:tr w:rsidR="00C31A20" w:rsidRPr="0056325C" w14:paraId="2C079986" w14:textId="77777777" w:rsidTr="00462748">
        <w:tc>
          <w:tcPr>
            <w:tcW w:w="1526" w:type="dxa"/>
          </w:tcPr>
          <w:p w14:paraId="17F2F1AD"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5E2E4A2B"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 xml:space="preserve">40.1m </w:t>
            </w:r>
          </w:p>
        </w:tc>
        <w:tc>
          <w:tcPr>
            <w:tcW w:w="425" w:type="dxa"/>
          </w:tcPr>
          <w:p w14:paraId="30E04909" w14:textId="77777777" w:rsidR="00C31A20" w:rsidRPr="007F0756" w:rsidRDefault="00C31A20" w:rsidP="00462748">
            <w:pPr>
              <w:spacing w:before="40"/>
              <w:jc w:val="right"/>
              <w:rPr>
                <w:rFonts w:asciiTheme="minorHAnsi" w:hAnsiTheme="minorHAnsi" w:cstheme="minorHAnsi"/>
                <w:sz w:val="20"/>
              </w:rPr>
            </w:pPr>
          </w:p>
        </w:tc>
        <w:tc>
          <w:tcPr>
            <w:tcW w:w="2835" w:type="dxa"/>
          </w:tcPr>
          <w:p w14:paraId="275EA9F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969" w:type="dxa"/>
          </w:tcPr>
          <w:p w14:paraId="75AA944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26 June 2011</w:t>
            </w:r>
          </w:p>
        </w:tc>
      </w:tr>
      <w:tr w:rsidR="00C31A20" w:rsidRPr="0056325C" w14:paraId="051A863F" w14:textId="77777777" w:rsidTr="00462748">
        <w:tc>
          <w:tcPr>
            <w:tcW w:w="1526" w:type="dxa"/>
          </w:tcPr>
          <w:p w14:paraId="3A997DD3"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UNDER 21</w:t>
            </w:r>
          </w:p>
        </w:tc>
        <w:tc>
          <w:tcPr>
            <w:tcW w:w="1559" w:type="dxa"/>
          </w:tcPr>
          <w:p w14:paraId="2D7CE0D2"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68.9m</w:t>
            </w:r>
          </w:p>
        </w:tc>
        <w:tc>
          <w:tcPr>
            <w:tcW w:w="425" w:type="dxa"/>
          </w:tcPr>
          <w:p w14:paraId="2AC9919C"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1E3E5C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Jack Critchley</w:t>
            </w:r>
          </w:p>
        </w:tc>
        <w:tc>
          <w:tcPr>
            <w:tcW w:w="3969" w:type="dxa"/>
          </w:tcPr>
          <w:p w14:paraId="6EF3413C"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20</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Aug 2017</w:t>
            </w:r>
          </w:p>
        </w:tc>
      </w:tr>
      <w:tr w:rsidR="00C31A20" w:rsidRPr="0056325C" w14:paraId="33B4C646" w14:textId="77777777" w:rsidTr="00462748">
        <w:tc>
          <w:tcPr>
            <w:tcW w:w="1526" w:type="dxa"/>
          </w:tcPr>
          <w:p w14:paraId="659CE4A5"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4EFC6BE7"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47.7m</w:t>
            </w:r>
          </w:p>
        </w:tc>
        <w:tc>
          <w:tcPr>
            <w:tcW w:w="425" w:type="dxa"/>
          </w:tcPr>
          <w:p w14:paraId="44C44E37" w14:textId="77777777" w:rsidR="00C31A20" w:rsidRPr="007F0756" w:rsidRDefault="00C31A20" w:rsidP="00462748">
            <w:pPr>
              <w:spacing w:before="40"/>
              <w:jc w:val="right"/>
              <w:rPr>
                <w:rFonts w:asciiTheme="minorHAnsi" w:hAnsiTheme="minorHAnsi" w:cstheme="minorHAnsi"/>
                <w:sz w:val="20"/>
              </w:rPr>
            </w:pPr>
          </w:p>
        </w:tc>
        <w:tc>
          <w:tcPr>
            <w:tcW w:w="2835" w:type="dxa"/>
          </w:tcPr>
          <w:p w14:paraId="39F970E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969" w:type="dxa"/>
          </w:tcPr>
          <w:p w14:paraId="316CBDA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U21 Euros, Norway, 24</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Jul 16</w:t>
            </w:r>
          </w:p>
        </w:tc>
      </w:tr>
      <w:tr w:rsidR="00C31A20" w:rsidRPr="0056325C" w14:paraId="5B74D334" w14:textId="77777777" w:rsidTr="00462748">
        <w:tc>
          <w:tcPr>
            <w:tcW w:w="1526" w:type="dxa"/>
          </w:tcPr>
          <w:p w14:paraId="39274904"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CATEGORY 2</w:t>
            </w:r>
          </w:p>
        </w:tc>
        <w:tc>
          <w:tcPr>
            <w:tcW w:w="1559" w:type="dxa"/>
          </w:tcPr>
          <w:p w14:paraId="3328F346"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58.3m</w:t>
            </w:r>
          </w:p>
        </w:tc>
        <w:tc>
          <w:tcPr>
            <w:tcW w:w="425" w:type="dxa"/>
          </w:tcPr>
          <w:p w14:paraId="45098F95" w14:textId="77777777" w:rsidR="00C31A20" w:rsidRPr="007F0756" w:rsidRDefault="00C31A20" w:rsidP="00462748">
            <w:pPr>
              <w:spacing w:before="40"/>
              <w:jc w:val="right"/>
              <w:rPr>
                <w:rFonts w:asciiTheme="minorHAnsi" w:hAnsiTheme="minorHAnsi" w:cstheme="minorHAnsi"/>
                <w:sz w:val="20"/>
              </w:rPr>
            </w:pPr>
          </w:p>
        </w:tc>
        <w:tc>
          <w:tcPr>
            <w:tcW w:w="2835" w:type="dxa"/>
          </w:tcPr>
          <w:p w14:paraId="1AD6281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Tom Asher</w:t>
            </w:r>
          </w:p>
        </w:tc>
        <w:tc>
          <w:tcPr>
            <w:tcW w:w="3969" w:type="dxa"/>
          </w:tcPr>
          <w:p w14:paraId="24CCAF7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Hazelwoods, 9 August 2008</w:t>
            </w:r>
          </w:p>
        </w:tc>
      </w:tr>
      <w:tr w:rsidR="00C31A20" w:rsidRPr="0056325C" w14:paraId="04F14357" w14:textId="77777777" w:rsidTr="00462748">
        <w:tc>
          <w:tcPr>
            <w:tcW w:w="1526" w:type="dxa"/>
          </w:tcPr>
          <w:p w14:paraId="2BD763B5"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0118ED3A"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44.5m</w:t>
            </w:r>
          </w:p>
        </w:tc>
        <w:tc>
          <w:tcPr>
            <w:tcW w:w="425" w:type="dxa"/>
          </w:tcPr>
          <w:p w14:paraId="34516EB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33110F24" w14:textId="77777777" w:rsidR="00C31A20" w:rsidRPr="007F0756" w:rsidRDefault="00C31A20" w:rsidP="00462748">
            <w:pPr>
              <w:rPr>
                <w:rFonts w:asciiTheme="minorHAnsi" w:hAnsiTheme="minorHAnsi" w:cstheme="minorHAnsi"/>
                <w:sz w:val="20"/>
              </w:rPr>
            </w:pPr>
            <w:proofErr w:type="spellStart"/>
            <w:r w:rsidRPr="007F0756">
              <w:rPr>
                <w:rFonts w:asciiTheme="minorHAnsi" w:hAnsiTheme="minorHAnsi" w:cstheme="minorHAnsi"/>
                <w:sz w:val="20"/>
              </w:rPr>
              <w:t>Jakalyn</w:t>
            </w:r>
            <w:proofErr w:type="spellEnd"/>
            <w:r w:rsidRPr="007F0756">
              <w:rPr>
                <w:rFonts w:asciiTheme="minorHAnsi" w:hAnsiTheme="minorHAnsi" w:cstheme="minorHAnsi"/>
                <w:sz w:val="20"/>
              </w:rPr>
              <w:t xml:space="preserve"> Hunter</w:t>
            </w:r>
          </w:p>
        </w:tc>
        <w:tc>
          <w:tcPr>
            <w:tcW w:w="3969" w:type="dxa"/>
          </w:tcPr>
          <w:p w14:paraId="307EA0F2"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Seniors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xml:space="preserve"> 11 Aug 2002</w:t>
            </w:r>
          </w:p>
        </w:tc>
      </w:tr>
      <w:tr w:rsidR="00C31A20" w:rsidRPr="0056325C" w14:paraId="1AB7A380" w14:textId="77777777" w:rsidTr="00462748">
        <w:tc>
          <w:tcPr>
            <w:tcW w:w="1526" w:type="dxa"/>
          </w:tcPr>
          <w:p w14:paraId="36B10D27"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35+</w:t>
            </w:r>
          </w:p>
        </w:tc>
        <w:tc>
          <w:tcPr>
            <w:tcW w:w="1559" w:type="dxa"/>
          </w:tcPr>
          <w:p w14:paraId="41525743"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65.7m</w:t>
            </w:r>
          </w:p>
        </w:tc>
        <w:tc>
          <w:tcPr>
            <w:tcW w:w="425" w:type="dxa"/>
          </w:tcPr>
          <w:p w14:paraId="0EEA8F71" w14:textId="77777777" w:rsidR="00C31A20" w:rsidRPr="007F0756" w:rsidRDefault="00C31A20" w:rsidP="00462748">
            <w:pPr>
              <w:spacing w:before="40"/>
              <w:jc w:val="right"/>
              <w:rPr>
                <w:rFonts w:asciiTheme="minorHAnsi" w:hAnsiTheme="minorHAnsi" w:cstheme="minorHAnsi"/>
                <w:sz w:val="20"/>
              </w:rPr>
            </w:pPr>
          </w:p>
        </w:tc>
        <w:tc>
          <w:tcPr>
            <w:tcW w:w="2835" w:type="dxa"/>
          </w:tcPr>
          <w:p w14:paraId="578D9D5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Jason </w:t>
            </w:r>
            <w:proofErr w:type="spellStart"/>
            <w:r w:rsidRPr="007F0756">
              <w:rPr>
                <w:rFonts w:asciiTheme="minorHAnsi" w:hAnsiTheme="minorHAnsi" w:cstheme="minorHAnsi"/>
                <w:sz w:val="20"/>
              </w:rPr>
              <w:t>Seels</w:t>
            </w:r>
            <w:proofErr w:type="spellEnd"/>
          </w:p>
        </w:tc>
        <w:tc>
          <w:tcPr>
            <w:tcW w:w="3969" w:type="dxa"/>
          </w:tcPr>
          <w:p w14:paraId="6ED9204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35+ World Champs, Florida Oct 14</w:t>
            </w:r>
          </w:p>
        </w:tc>
      </w:tr>
      <w:tr w:rsidR="00C31A20" w:rsidRPr="0056325C" w14:paraId="77525434" w14:textId="77777777" w:rsidTr="00462748">
        <w:tc>
          <w:tcPr>
            <w:tcW w:w="1526" w:type="dxa"/>
          </w:tcPr>
          <w:p w14:paraId="12083467"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5FCF1128"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42.6m</w:t>
            </w:r>
          </w:p>
        </w:tc>
        <w:tc>
          <w:tcPr>
            <w:tcW w:w="425" w:type="dxa"/>
          </w:tcPr>
          <w:p w14:paraId="25D21F2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0901B2B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3969" w:type="dxa"/>
          </w:tcPr>
          <w:p w14:paraId="213131DB"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Int. Veterans, </w:t>
            </w:r>
            <w:proofErr w:type="spellStart"/>
            <w:r w:rsidRPr="007F0756">
              <w:rPr>
                <w:rFonts w:asciiTheme="minorHAnsi" w:hAnsiTheme="minorHAnsi" w:cstheme="minorHAnsi"/>
                <w:sz w:val="20"/>
              </w:rPr>
              <w:t>Tallington</w:t>
            </w:r>
            <w:proofErr w:type="spellEnd"/>
            <w:r w:rsidRPr="007F0756">
              <w:rPr>
                <w:rFonts w:asciiTheme="minorHAnsi" w:hAnsiTheme="minorHAnsi" w:cstheme="minorHAnsi"/>
                <w:sz w:val="20"/>
              </w:rPr>
              <w:t>, Aug 96</w:t>
            </w:r>
          </w:p>
        </w:tc>
      </w:tr>
      <w:tr w:rsidR="00C31A20" w:rsidRPr="0056325C" w14:paraId="782BF6F8" w14:textId="77777777" w:rsidTr="00462748">
        <w:tc>
          <w:tcPr>
            <w:tcW w:w="1526" w:type="dxa"/>
          </w:tcPr>
          <w:p w14:paraId="2C755131"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45+</w:t>
            </w:r>
          </w:p>
        </w:tc>
        <w:tc>
          <w:tcPr>
            <w:tcW w:w="1559" w:type="dxa"/>
          </w:tcPr>
          <w:p w14:paraId="2BB899D9"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55.5m</w:t>
            </w:r>
          </w:p>
        </w:tc>
        <w:tc>
          <w:tcPr>
            <w:tcW w:w="425" w:type="dxa"/>
          </w:tcPr>
          <w:p w14:paraId="63F2D38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5A9B6A2"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Tim Hazelwood</w:t>
            </w:r>
          </w:p>
        </w:tc>
        <w:tc>
          <w:tcPr>
            <w:tcW w:w="3969" w:type="dxa"/>
          </w:tcPr>
          <w:p w14:paraId="0AD067D4" w14:textId="77777777" w:rsidR="00C31A20" w:rsidRPr="007F0756" w:rsidRDefault="00C31A20" w:rsidP="00462748">
            <w:pPr>
              <w:rPr>
                <w:rFonts w:asciiTheme="minorHAnsi" w:hAnsiTheme="minorHAnsi" w:cstheme="minorHAnsi"/>
                <w:sz w:val="20"/>
                <w:lang w:val="pt-BR"/>
              </w:rPr>
            </w:pPr>
            <w:r w:rsidRPr="007F0756">
              <w:rPr>
                <w:rFonts w:asciiTheme="minorHAnsi" w:hAnsiTheme="minorHAnsi" w:cstheme="minorHAnsi"/>
                <w:sz w:val="20"/>
                <w:lang w:val="pt-BR"/>
              </w:rPr>
              <w:t>Hazelwoods, 21st Aug 2014</w:t>
            </w:r>
          </w:p>
        </w:tc>
      </w:tr>
      <w:tr w:rsidR="00C31A20" w:rsidRPr="0056325C" w14:paraId="37BD7673" w14:textId="77777777" w:rsidTr="00462748">
        <w:tc>
          <w:tcPr>
            <w:tcW w:w="1526" w:type="dxa"/>
          </w:tcPr>
          <w:p w14:paraId="49AE88D2" w14:textId="77777777" w:rsidR="00C31A20" w:rsidRPr="007F0756" w:rsidRDefault="00C31A20" w:rsidP="00462748">
            <w:pPr>
              <w:spacing w:before="40"/>
              <w:ind w:left="0"/>
              <w:rPr>
                <w:rFonts w:asciiTheme="minorHAnsi" w:hAnsiTheme="minorHAnsi" w:cstheme="minorHAnsi"/>
                <w:b/>
                <w:bCs/>
                <w:sz w:val="20"/>
                <w:lang w:val="pt-BR"/>
              </w:rPr>
            </w:pPr>
          </w:p>
        </w:tc>
        <w:tc>
          <w:tcPr>
            <w:tcW w:w="1559" w:type="dxa"/>
          </w:tcPr>
          <w:p w14:paraId="47C3BC87"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30.7m</w:t>
            </w:r>
          </w:p>
        </w:tc>
        <w:tc>
          <w:tcPr>
            <w:tcW w:w="425" w:type="dxa"/>
          </w:tcPr>
          <w:p w14:paraId="3B24518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B584A48"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3969" w:type="dxa"/>
          </w:tcPr>
          <w:p w14:paraId="0526ACBD"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 xml:space="preserve">E&amp;A </w:t>
            </w:r>
            <w:proofErr w:type="spellStart"/>
            <w:r w:rsidRPr="007F0756">
              <w:rPr>
                <w:rFonts w:asciiTheme="minorHAnsi" w:hAnsiTheme="minorHAnsi" w:cstheme="minorHAnsi"/>
                <w:sz w:val="20"/>
              </w:rPr>
              <w:t>Segrate</w:t>
            </w:r>
            <w:proofErr w:type="spellEnd"/>
            <w:r w:rsidRPr="007F0756">
              <w:rPr>
                <w:rFonts w:asciiTheme="minorHAnsi" w:hAnsiTheme="minorHAnsi" w:cstheme="minorHAnsi"/>
                <w:sz w:val="20"/>
              </w:rPr>
              <w:t>, 6</w:t>
            </w:r>
            <w:r w:rsidRPr="007F0756">
              <w:rPr>
                <w:rFonts w:asciiTheme="minorHAnsi" w:hAnsiTheme="minorHAnsi" w:cstheme="minorHAnsi"/>
                <w:sz w:val="20"/>
                <w:vertAlign w:val="superscript"/>
              </w:rPr>
              <w:t>th</w:t>
            </w:r>
            <w:r w:rsidRPr="007F0756">
              <w:rPr>
                <w:rFonts w:asciiTheme="minorHAnsi" w:hAnsiTheme="minorHAnsi" w:cstheme="minorHAnsi"/>
                <w:sz w:val="20"/>
              </w:rPr>
              <w:t xml:space="preserve"> Sept 2010</w:t>
            </w:r>
          </w:p>
        </w:tc>
      </w:tr>
      <w:tr w:rsidR="00C31A20" w:rsidRPr="0056325C" w14:paraId="19E765D9" w14:textId="77777777" w:rsidTr="00462748">
        <w:tc>
          <w:tcPr>
            <w:tcW w:w="1526" w:type="dxa"/>
          </w:tcPr>
          <w:p w14:paraId="7A75DE8F"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55+</w:t>
            </w:r>
          </w:p>
        </w:tc>
        <w:tc>
          <w:tcPr>
            <w:tcW w:w="1559" w:type="dxa"/>
          </w:tcPr>
          <w:p w14:paraId="16E80A6A"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48.4m</w:t>
            </w:r>
          </w:p>
        </w:tc>
        <w:tc>
          <w:tcPr>
            <w:tcW w:w="425" w:type="dxa"/>
          </w:tcPr>
          <w:p w14:paraId="5EE43EBA" w14:textId="77777777" w:rsidR="00C31A20" w:rsidRPr="007F0756" w:rsidRDefault="00C31A20" w:rsidP="00462748">
            <w:pPr>
              <w:spacing w:before="40"/>
              <w:jc w:val="right"/>
              <w:rPr>
                <w:rFonts w:asciiTheme="minorHAnsi" w:hAnsiTheme="minorHAnsi" w:cstheme="minorHAnsi"/>
                <w:sz w:val="20"/>
              </w:rPr>
            </w:pPr>
          </w:p>
        </w:tc>
        <w:tc>
          <w:tcPr>
            <w:tcW w:w="2835" w:type="dxa"/>
          </w:tcPr>
          <w:p w14:paraId="7547449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Tim Hazelwood</w:t>
            </w:r>
          </w:p>
        </w:tc>
        <w:tc>
          <w:tcPr>
            <w:tcW w:w="3969" w:type="dxa"/>
          </w:tcPr>
          <w:p w14:paraId="4A1EC7E5" w14:textId="77777777" w:rsidR="00C31A20" w:rsidRPr="007F0756" w:rsidRDefault="00C31A20" w:rsidP="00462748">
            <w:pPr>
              <w:rPr>
                <w:rFonts w:asciiTheme="minorHAnsi" w:hAnsiTheme="minorHAnsi" w:cstheme="minorHAnsi"/>
                <w:sz w:val="20"/>
                <w:lang w:val="en-US"/>
              </w:rPr>
            </w:pPr>
            <w:proofErr w:type="spellStart"/>
            <w:r w:rsidRPr="007F0756">
              <w:rPr>
                <w:rFonts w:asciiTheme="minorHAnsi" w:hAnsiTheme="minorHAnsi" w:cstheme="minorHAnsi"/>
                <w:sz w:val="20"/>
                <w:lang w:val="en-US"/>
              </w:rPr>
              <w:t>Hazelwoods</w:t>
            </w:r>
            <w:proofErr w:type="spellEnd"/>
            <w:r w:rsidRPr="007F0756">
              <w:rPr>
                <w:rFonts w:asciiTheme="minorHAnsi" w:hAnsiTheme="minorHAnsi" w:cstheme="minorHAnsi"/>
                <w:sz w:val="20"/>
                <w:lang w:val="en-US"/>
              </w:rPr>
              <w:t xml:space="preserve">, </w:t>
            </w:r>
            <w:proofErr w:type="spellStart"/>
            <w:r w:rsidRPr="007F0756">
              <w:rPr>
                <w:rFonts w:asciiTheme="minorHAnsi" w:hAnsiTheme="minorHAnsi" w:cstheme="minorHAnsi"/>
                <w:sz w:val="20"/>
                <w:lang w:val="en-US"/>
              </w:rPr>
              <w:t>Uk</w:t>
            </w:r>
            <w:proofErr w:type="spellEnd"/>
            <w:r w:rsidRPr="007F0756">
              <w:rPr>
                <w:rFonts w:asciiTheme="minorHAnsi" w:hAnsiTheme="minorHAnsi" w:cstheme="minorHAnsi"/>
                <w:sz w:val="20"/>
                <w:lang w:val="en-US"/>
              </w:rPr>
              <w:t>, 3</w:t>
            </w:r>
            <w:r w:rsidRPr="007F0756">
              <w:rPr>
                <w:rFonts w:asciiTheme="minorHAnsi" w:hAnsiTheme="minorHAnsi" w:cstheme="minorHAnsi"/>
                <w:sz w:val="20"/>
                <w:vertAlign w:val="superscript"/>
                <w:lang w:val="en-US"/>
              </w:rPr>
              <w:t>rd</w:t>
            </w:r>
            <w:r w:rsidRPr="007F0756">
              <w:rPr>
                <w:rFonts w:asciiTheme="minorHAnsi" w:hAnsiTheme="minorHAnsi" w:cstheme="minorHAnsi"/>
                <w:sz w:val="20"/>
                <w:lang w:val="en-US"/>
              </w:rPr>
              <w:t xml:space="preserve"> Aug 2018</w:t>
            </w:r>
          </w:p>
        </w:tc>
      </w:tr>
      <w:tr w:rsidR="00C31A20" w:rsidRPr="0056325C" w14:paraId="1BF9EDAB" w14:textId="77777777" w:rsidTr="00462748">
        <w:tc>
          <w:tcPr>
            <w:tcW w:w="1526" w:type="dxa"/>
          </w:tcPr>
          <w:p w14:paraId="5D3AFE83" w14:textId="77777777" w:rsidR="00C31A20" w:rsidRPr="007F0756" w:rsidRDefault="00C31A20" w:rsidP="00462748">
            <w:pPr>
              <w:spacing w:before="40"/>
              <w:ind w:left="0"/>
              <w:rPr>
                <w:rFonts w:asciiTheme="minorHAnsi" w:hAnsiTheme="minorHAnsi" w:cstheme="minorHAnsi"/>
                <w:b/>
                <w:bCs/>
                <w:sz w:val="20"/>
                <w:lang w:val="en-US"/>
              </w:rPr>
            </w:pPr>
          </w:p>
        </w:tc>
        <w:tc>
          <w:tcPr>
            <w:tcW w:w="1559" w:type="dxa"/>
          </w:tcPr>
          <w:p w14:paraId="3B42C8C6"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31.2m</w:t>
            </w:r>
          </w:p>
        </w:tc>
        <w:tc>
          <w:tcPr>
            <w:tcW w:w="425" w:type="dxa"/>
          </w:tcPr>
          <w:p w14:paraId="0C1D1DF6" w14:textId="77777777" w:rsidR="00C31A20" w:rsidRPr="007F0756" w:rsidRDefault="00C31A20" w:rsidP="00462748">
            <w:pPr>
              <w:spacing w:before="40"/>
              <w:jc w:val="right"/>
              <w:rPr>
                <w:rFonts w:asciiTheme="minorHAnsi" w:hAnsiTheme="minorHAnsi" w:cstheme="minorHAnsi"/>
                <w:sz w:val="20"/>
              </w:rPr>
            </w:pPr>
          </w:p>
        </w:tc>
        <w:tc>
          <w:tcPr>
            <w:tcW w:w="2835" w:type="dxa"/>
          </w:tcPr>
          <w:p w14:paraId="54132B86"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Philippa Shedd MBE</w:t>
            </w:r>
          </w:p>
        </w:tc>
        <w:tc>
          <w:tcPr>
            <w:tcW w:w="3969" w:type="dxa"/>
          </w:tcPr>
          <w:p w14:paraId="7E79A69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35+ Worlds, Chile,2nd Dec 2018</w:t>
            </w:r>
          </w:p>
        </w:tc>
      </w:tr>
      <w:tr w:rsidR="00C31A20" w:rsidRPr="0056325C" w14:paraId="3C44CA81" w14:textId="77777777" w:rsidTr="00462748">
        <w:tc>
          <w:tcPr>
            <w:tcW w:w="1526" w:type="dxa"/>
          </w:tcPr>
          <w:p w14:paraId="5E1F6CBF"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65+</w:t>
            </w:r>
          </w:p>
        </w:tc>
        <w:tc>
          <w:tcPr>
            <w:tcW w:w="1559" w:type="dxa"/>
          </w:tcPr>
          <w:p w14:paraId="769BBAFE"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28.6m</w:t>
            </w:r>
          </w:p>
        </w:tc>
        <w:tc>
          <w:tcPr>
            <w:tcW w:w="425" w:type="dxa"/>
          </w:tcPr>
          <w:p w14:paraId="4F6199C9" w14:textId="77777777" w:rsidR="00C31A20" w:rsidRPr="007F0756" w:rsidRDefault="00C31A20" w:rsidP="00462748">
            <w:pPr>
              <w:spacing w:before="40"/>
              <w:jc w:val="right"/>
              <w:rPr>
                <w:rFonts w:asciiTheme="minorHAnsi" w:hAnsiTheme="minorHAnsi" w:cstheme="minorHAnsi"/>
                <w:sz w:val="20"/>
              </w:rPr>
            </w:pPr>
          </w:p>
        </w:tc>
        <w:tc>
          <w:tcPr>
            <w:tcW w:w="2835" w:type="dxa"/>
          </w:tcPr>
          <w:p w14:paraId="6E558311"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John Granger</w:t>
            </w:r>
          </w:p>
        </w:tc>
        <w:tc>
          <w:tcPr>
            <w:tcW w:w="3969" w:type="dxa"/>
          </w:tcPr>
          <w:p w14:paraId="6192153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Night Jump Lincoln 14 July 2004</w:t>
            </w:r>
          </w:p>
        </w:tc>
      </w:tr>
      <w:tr w:rsidR="00C31A20" w:rsidRPr="0056325C" w14:paraId="38F1B914" w14:textId="77777777" w:rsidTr="00462748">
        <w:tc>
          <w:tcPr>
            <w:tcW w:w="1526" w:type="dxa"/>
          </w:tcPr>
          <w:p w14:paraId="36198371" w14:textId="77777777" w:rsidR="00C31A20" w:rsidRPr="007F0756" w:rsidRDefault="00C31A20" w:rsidP="00462748">
            <w:pPr>
              <w:spacing w:before="40"/>
              <w:ind w:left="0"/>
              <w:rPr>
                <w:rFonts w:asciiTheme="minorHAnsi" w:hAnsiTheme="minorHAnsi" w:cstheme="minorHAnsi"/>
                <w:b/>
                <w:bCs/>
                <w:sz w:val="20"/>
              </w:rPr>
            </w:pPr>
          </w:p>
        </w:tc>
        <w:tc>
          <w:tcPr>
            <w:tcW w:w="1559" w:type="dxa"/>
          </w:tcPr>
          <w:p w14:paraId="0BD451F5" w14:textId="77777777" w:rsidR="00C31A20" w:rsidRPr="007F0756" w:rsidRDefault="00C31A20" w:rsidP="00462748">
            <w:pPr>
              <w:spacing w:before="40"/>
              <w:jc w:val="right"/>
              <w:rPr>
                <w:rFonts w:asciiTheme="minorHAnsi" w:hAnsiTheme="minorHAnsi" w:cstheme="minorHAnsi"/>
                <w:sz w:val="20"/>
              </w:rPr>
            </w:pPr>
            <w:r w:rsidRPr="007F0756">
              <w:rPr>
                <w:rFonts w:asciiTheme="minorHAnsi" w:hAnsiTheme="minorHAnsi" w:cstheme="minorHAnsi"/>
                <w:sz w:val="20"/>
              </w:rPr>
              <w:t>14.3m</w:t>
            </w:r>
          </w:p>
        </w:tc>
        <w:tc>
          <w:tcPr>
            <w:tcW w:w="425" w:type="dxa"/>
          </w:tcPr>
          <w:p w14:paraId="6B58D78D" w14:textId="77777777" w:rsidR="00C31A20" w:rsidRPr="007F0756" w:rsidRDefault="00C31A20" w:rsidP="00462748">
            <w:pPr>
              <w:spacing w:before="40"/>
              <w:jc w:val="right"/>
              <w:rPr>
                <w:rFonts w:asciiTheme="minorHAnsi" w:hAnsiTheme="minorHAnsi" w:cstheme="minorHAnsi"/>
                <w:sz w:val="20"/>
              </w:rPr>
            </w:pPr>
          </w:p>
        </w:tc>
        <w:tc>
          <w:tcPr>
            <w:tcW w:w="2835" w:type="dxa"/>
          </w:tcPr>
          <w:p w14:paraId="4A523B3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Viv Brown</w:t>
            </w:r>
          </w:p>
        </w:tc>
        <w:tc>
          <w:tcPr>
            <w:tcW w:w="3969" w:type="dxa"/>
          </w:tcPr>
          <w:p w14:paraId="4FB6F56A"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GB Seniors, 13 Aug 2011</w:t>
            </w:r>
          </w:p>
        </w:tc>
      </w:tr>
      <w:tr w:rsidR="00C31A20" w:rsidRPr="0056325C" w14:paraId="772B7705" w14:textId="77777777" w:rsidTr="00462748">
        <w:tc>
          <w:tcPr>
            <w:tcW w:w="1526" w:type="dxa"/>
          </w:tcPr>
          <w:p w14:paraId="2C55F861" w14:textId="77777777" w:rsidR="00C31A20" w:rsidRPr="007F0756" w:rsidRDefault="00C31A20" w:rsidP="00462748">
            <w:pPr>
              <w:spacing w:before="40"/>
              <w:ind w:left="0"/>
              <w:rPr>
                <w:rFonts w:asciiTheme="minorHAnsi" w:hAnsiTheme="minorHAnsi" w:cstheme="minorHAnsi"/>
                <w:b/>
                <w:bCs/>
                <w:sz w:val="20"/>
              </w:rPr>
            </w:pPr>
            <w:r w:rsidRPr="007F0756">
              <w:rPr>
                <w:rFonts w:asciiTheme="minorHAnsi" w:hAnsiTheme="minorHAnsi" w:cstheme="minorHAnsi"/>
                <w:b/>
                <w:bCs/>
                <w:sz w:val="20"/>
              </w:rPr>
              <w:t>70+</w:t>
            </w:r>
          </w:p>
        </w:tc>
        <w:tc>
          <w:tcPr>
            <w:tcW w:w="1559" w:type="dxa"/>
          </w:tcPr>
          <w:p w14:paraId="792658FB" w14:textId="1CFD9B3E" w:rsidR="00C31A20" w:rsidRPr="00716114" w:rsidRDefault="00862B04" w:rsidP="00462748">
            <w:pPr>
              <w:spacing w:before="40"/>
              <w:jc w:val="right"/>
              <w:rPr>
                <w:rFonts w:asciiTheme="minorHAnsi" w:hAnsiTheme="minorHAnsi" w:cstheme="minorHAnsi"/>
                <w:color w:val="FF0000"/>
                <w:sz w:val="20"/>
              </w:rPr>
            </w:pPr>
            <w:r w:rsidRPr="00716114">
              <w:rPr>
                <w:rFonts w:asciiTheme="minorHAnsi" w:hAnsiTheme="minorHAnsi" w:cstheme="minorHAnsi"/>
                <w:color w:val="FF0000"/>
                <w:sz w:val="20"/>
              </w:rPr>
              <w:t>18.3</w:t>
            </w:r>
            <w:r w:rsidR="00C31A20" w:rsidRPr="00716114">
              <w:rPr>
                <w:rFonts w:asciiTheme="minorHAnsi" w:hAnsiTheme="minorHAnsi" w:cstheme="minorHAnsi"/>
                <w:color w:val="FF0000"/>
                <w:sz w:val="20"/>
              </w:rPr>
              <w:t>m</w:t>
            </w:r>
          </w:p>
        </w:tc>
        <w:tc>
          <w:tcPr>
            <w:tcW w:w="425" w:type="dxa"/>
          </w:tcPr>
          <w:p w14:paraId="4F309AC8" w14:textId="77777777" w:rsidR="00C31A20" w:rsidRPr="00716114" w:rsidRDefault="00C31A20" w:rsidP="00462748">
            <w:pPr>
              <w:spacing w:before="40"/>
              <w:jc w:val="right"/>
              <w:rPr>
                <w:rFonts w:asciiTheme="minorHAnsi" w:hAnsiTheme="minorHAnsi" w:cstheme="minorHAnsi"/>
                <w:color w:val="FF0000"/>
                <w:sz w:val="20"/>
              </w:rPr>
            </w:pPr>
          </w:p>
        </w:tc>
        <w:tc>
          <w:tcPr>
            <w:tcW w:w="2835" w:type="dxa"/>
          </w:tcPr>
          <w:p w14:paraId="16AEBF67" w14:textId="37EBEDF4" w:rsidR="00C31A20" w:rsidRPr="00716114" w:rsidRDefault="00C31A20" w:rsidP="00462748">
            <w:pPr>
              <w:rPr>
                <w:rFonts w:asciiTheme="minorHAnsi" w:hAnsiTheme="minorHAnsi" w:cstheme="minorHAnsi"/>
                <w:color w:val="FF0000"/>
                <w:sz w:val="20"/>
              </w:rPr>
            </w:pPr>
            <w:r w:rsidRPr="00716114">
              <w:rPr>
                <w:rFonts w:asciiTheme="minorHAnsi" w:hAnsiTheme="minorHAnsi" w:cstheme="minorHAnsi"/>
                <w:color w:val="FF0000"/>
                <w:sz w:val="20"/>
              </w:rPr>
              <w:t>John Philips</w:t>
            </w:r>
          </w:p>
        </w:tc>
        <w:tc>
          <w:tcPr>
            <w:tcW w:w="3969" w:type="dxa"/>
          </w:tcPr>
          <w:p w14:paraId="48F1969A" w14:textId="46FF8FD3" w:rsidR="00C31A20" w:rsidRPr="00716114" w:rsidRDefault="00862B04" w:rsidP="00462748">
            <w:pPr>
              <w:rPr>
                <w:rFonts w:asciiTheme="minorHAnsi" w:hAnsiTheme="minorHAnsi" w:cstheme="minorHAnsi"/>
                <w:color w:val="FF0000"/>
                <w:sz w:val="20"/>
              </w:rPr>
            </w:pPr>
            <w:r w:rsidRPr="00716114">
              <w:rPr>
                <w:rFonts w:asciiTheme="minorHAnsi" w:hAnsiTheme="minorHAnsi" w:cstheme="minorHAnsi"/>
                <w:color w:val="FF0000"/>
                <w:sz w:val="20"/>
              </w:rPr>
              <w:t>Holy Cow Cup</w:t>
            </w:r>
            <w:r w:rsidR="00C31A20" w:rsidRPr="00716114">
              <w:rPr>
                <w:rFonts w:asciiTheme="minorHAnsi" w:hAnsiTheme="minorHAnsi" w:cstheme="minorHAnsi"/>
                <w:color w:val="FF0000"/>
                <w:sz w:val="20"/>
              </w:rPr>
              <w:t>,</w:t>
            </w:r>
            <w:r w:rsidR="00716114" w:rsidRPr="00716114">
              <w:rPr>
                <w:rFonts w:asciiTheme="minorHAnsi" w:hAnsiTheme="minorHAnsi" w:cstheme="minorHAnsi"/>
                <w:color w:val="FF0000"/>
                <w:sz w:val="20"/>
              </w:rPr>
              <w:t xml:space="preserve"> Florida.</w:t>
            </w:r>
            <w:r w:rsidR="00C31A20" w:rsidRPr="00716114">
              <w:rPr>
                <w:rFonts w:asciiTheme="minorHAnsi" w:hAnsiTheme="minorHAnsi" w:cstheme="minorHAnsi"/>
                <w:color w:val="FF0000"/>
                <w:sz w:val="20"/>
              </w:rPr>
              <w:t xml:space="preserve"> </w:t>
            </w:r>
            <w:r w:rsidR="00716114" w:rsidRPr="00716114">
              <w:rPr>
                <w:rFonts w:asciiTheme="minorHAnsi" w:hAnsiTheme="minorHAnsi" w:cstheme="minorHAnsi"/>
                <w:color w:val="FF0000"/>
                <w:sz w:val="20"/>
              </w:rPr>
              <w:t>15</w:t>
            </w:r>
            <w:r w:rsidR="00C31A20" w:rsidRPr="00716114">
              <w:rPr>
                <w:rFonts w:asciiTheme="minorHAnsi" w:hAnsiTheme="minorHAnsi" w:cstheme="minorHAnsi"/>
                <w:color w:val="FF0000"/>
                <w:sz w:val="20"/>
                <w:vertAlign w:val="superscript"/>
              </w:rPr>
              <w:t>th</w:t>
            </w:r>
            <w:r w:rsidR="00C31A20" w:rsidRPr="00716114">
              <w:rPr>
                <w:rFonts w:asciiTheme="minorHAnsi" w:hAnsiTheme="minorHAnsi" w:cstheme="minorHAnsi"/>
                <w:color w:val="FF0000"/>
                <w:sz w:val="20"/>
              </w:rPr>
              <w:t xml:space="preserve"> </w:t>
            </w:r>
            <w:r w:rsidR="00716114" w:rsidRPr="00716114">
              <w:rPr>
                <w:rFonts w:asciiTheme="minorHAnsi" w:hAnsiTheme="minorHAnsi" w:cstheme="minorHAnsi"/>
                <w:color w:val="FF0000"/>
                <w:sz w:val="20"/>
              </w:rPr>
              <w:t xml:space="preserve">October </w:t>
            </w:r>
            <w:r w:rsidR="00C31A20" w:rsidRPr="00716114">
              <w:rPr>
                <w:rFonts w:asciiTheme="minorHAnsi" w:hAnsiTheme="minorHAnsi" w:cstheme="minorHAnsi"/>
                <w:color w:val="FF0000"/>
                <w:sz w:val="20"/>
              </w:rPr>
              <w:t>202</w:t>
            </w:r>
            <w:r w:rsidR="00716114" w:rsidRPr="00716114">
              <w:rPr>
                <w:rFonts w:asciiTheme="minorHAnsi" w:hAnsiTheme="minorHAnsi" w:cstheme="minorHAnsi"/>
                <w:color w:val="FF0000"/>
                <w:sz w:val="20"/>
              </w:rPr>
              <w:t>2</w:t>
            </w:r>
          </w:p>
        </w:tc>
      </w:tr>
    </w:tbl>
    <w:p w14:paraId="5981FC4B" w14:textId="77777777" w:rsidR="00C31A20" w:rsidRPr="0056325C" w:rsidRDefault="00C31A20" w:rsidP="00C31A20">
      <w:pPr>
        <w:tabs>
          <w:tab w:val="left" w:pos="1440"/>
          <w:tab w:val="left" w:pos="1844"/>
          <w:tab w:val="left" w:pos="2160"/>
          <w:tab w:val="left" w:pos="3600"/>
          <w:tab w:val="left" w:pos="5040"/>
          <w:tab w:val="left" w:pos="6480"/>
          <w:tab w:val="right" w:pos="7920"/>
        </w:tabs>
        <w:spacing w:before="120" w:after="120"/>
        <w:ind w:left="0"/>
        <w:jc w:val="center"/>
        <w:rPr>
          <w:rFonts w:asciiTheme="minorHAnsi" w:hAnsiTheme="minorHAnsi" w:cstheme="minorHAnsi"/>
          <w:b/>
          <w:caps/>
          <w:sz w:val="24"/>
          <w:szCs w:val="24"/>
        </w:rPr>
      </w:pPr>
      <w:r w:rsidRPr="0056325C">
        <w:rPr>
          <w:rFonts w:asciiTheme="minorHAnsi" w:hAnsiTheme="minorHAnsi" w:cstheme="minorHAnsi"/>
          <w:b/>
          <w:caps/>
          <w:sz w:val="24"/>
          <w:szCs w:val="24"/>
        </w:rPr>
        <w:t xml:space="preserve">1.4 </w:t>
      </w:r>
      <w:r w:rsidRPr="0056325C">
        <w:rPr>
          <w:rFonts w:asciiTheme="minorHAnsi" w:hAnsiTheme="minorHAnsi" w:cstheme="minorHAnsi"/>
          <w:b/>
          <w:caps/>
          <w:sz w:val="24"/>
          <w:szCs w:val="24"/>
        </w:rPr>
        <w:fldChar w:fldCharType="begin"/>
      </w:r>
      <w:r w:rsidRPr="0056325C">
        <w:rPr>
          <w:rFonts w:asciiTheme="minorHAnsi" w:hAnsiTheme="minorHAnsi" w:cstheme="minorHAnsi"/>
          <w:b/>
          <w:caps/>
          <w:sz w:val="24"/>
          <w:szCs w:val="24"/>
        </w:rPr>
        <w:instrText xml:space="preserve">PRIVATE </w:instrText>
      </w:r>
      <w:r w:rsidRPr="0056325C">
        <w:rPr>
          <w:rFonts w:asciiTheme="minorHAnsi" w:hAnsiTheme="minorHAnsi" w:cstheme="minorHAnsi"/>
          <w:b/>
          <w:caps/>
          <w:sz w:val="24"/>
          <w:szCs w:val="24"/>
        </w:rPr>
        <w:fldChar w:fldCharType="end"/>
      </w:r>
      <w:bookmarkStart w:id="44" w:name="_Toc380055582"/>
      <w:bookmarkStart w:id="45" w:name="_Toc195453504"/>
      <w:r w:rsidRPr="0056325C">
        <w:rPr>
          <w:rFonts w:asciiTheme="minorHAnsi" w:hAnsiTheme="minorHAnsi" w:cstheme="minorHAnsi"/>
          <w:b/>
          <w:caps/>
          <w:sz w:val="24"/>
          <w:szCs w:val="24"/>
        </w:rPr>
        <w:t>Ski Fly Records</w:t>
      </w:r>
      <w:bookmarkEnd w:id="44"/>
      <w:bookmarkEnd w:id="45"/>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59"/>
        <w:gridCol w:w="425"/>
        <w:gridCol w:w="2835"/>
        <w:gridCol w:w="3969"/>
      </w:tblGrid>
      <w:tr w:rsidR="00C31A20" w:rsidRPr="0056325C" w14:paraId="17725E5D" w14:textId="77777777" w:rsidTr="00462748">
        <w:tc>
          <w:tcPr>
            <w:tcW w:w="1526" w:type="dxa"/>
          </w:tcPr>
          <w:p w14:paraId="6AB89E4A"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WORLD</w:t>
            </w:r>
          </w:p>
        </w:tc>
        <w:tc>
          <w:tcPr>
            <w:tcW w:w="1559" w:type="dxa"/>
          </w:tcPr>
          <w:p w14:paraId="479D5CF1"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95.0m</w:t>
            </w:r>
          </w:p>
        </w:tc>
        <w:tc>
          <w:tcPr>
            <w:tcW w:w="425" w:type="dxa"/>
          </w:tcPr>
          <w:p w14:paraId="7B035E24" w14:textId="77777777" w:rsidR="00C31A20" w:rsidRPr="0056325C" w:rsidRDefault="00C31A20" w:rsidP="00462748">
            <w:pPr>
              <w:spacing w:before="40"/>
              <w:jc w:val="right"/>
              <w:rPr>
                <w:rFonts w:asciiTheme="minorHAnsi" w:hAnsiTheme="minorHAnsi" w:cstheme="minorHAnsi"/>
                <w:sz w:val="20"/>
              </w:rPr>
            </w:pPr>
          </w:p>
        </w:tc>
        <w:tc>
          <w:tcPr>
            <w:tcW w:w="2835" w:type="dxa"/>
          </w:tcPr>
          <w:p w14:paraId="4B3F8E0D"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Freddy Krueger USA</w:t>
            </w:r>
          </w:p>
        </w:tc>
        <w:tc>
          <w:tcPr>
            <w:tcW w:w="3969" w:type="dxa"/>
          </w:tcPr>
          <w:p w14:paraId="6039760B"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Michigan, USA 7</w:t>
            </w:r>
            <w:r w:rsidRPr="0056325C">
              <w:rPr>
                <w:rFonts w:asciiTheme="minorHAnsi" w:hAnsiTheme="minorHAnsi" w:cstheme="minorHAnsi"/>
                <w:sz w:val="20"/>
                <w:vertAlign w:val="superscript"/>
              </w:rPr>
              <w:t>th</w:t>
            </w:r>
            <w:r w:rsidRPr="0056325C">
              <w:rPr>
                <w:rFonts w:asciiTheme="minorHAnsi" w:hAnsiTheme="minorHAnsi" w:cstheme="minorHAnsi"/>
                <w:sz w:val="20"/>
              </w:rPr>
              <w:t xml:space="preserve"> Aug 2015</w:t>
            </w:r>
          </w:p>
        </w:tc>
      </w:tr>
      <w:tr w:rsidR="00C31A20" w:rsidRPr="0056325C" w14:paraId="07FB533B" w14:textId="77777777" w:rsidTr="00462748">
        <w:tc>
          <w:tcPr>
            <w:tcW w:w="1526" w:type="dxa"/>
          </w:tcPr>
          <w:p w14:paraId="199ACB83" w14:textId="77777777" w:rsidR="00C31A20" w:rsidRPr="0056325C" w:rsidRDefault="00C31A20" w:rsidP="00462748">
            <w:pPr>
              <w:spacing w:before="40"/>
              <w:ind w:left="0"/>
              <w:rPr>
                <w:rFonts w:asciiTheme="minorHAnsi" w:hAnsiTheme="minorHAnsi" w:cstheme="minorHAnsi"/>
                <w:sz w:val="20"/>
              </w:rPr>
            </w:pPr>
          </w:p>
        </w:tc>
        <w:tc>
          <w:tcPr>
            <w:tcW w:w="1559" w:type="dxa"/>
          </w:tcPr>
          <w:p w14:paraId="627E1D21"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69.4m</w:t>
            </w:r>
          </w:p>
        </w:tc>
        <w:tc>
          <w:tcPr>
            <w:tcW w:w="425" w:type="dxa"/>
          </w:tcPr>
          <w:p w14:paraId="1B307234" w14:textId="77777777" w:rsidR="00C31A20" w:rsidRPr="0056325C" w:rsidRDefault="00C31A20" w:rsidP="00462748">
            <w:pPr>
              <w:spacing w:before="40"/>
              <w:jc w:val="right"/>
              <w:rPr>
                <w:rFonts w:asciiTheme="minorHAnsi" w:hAnsiTheme="minorHAnsi" w:cstheme="minorHAnsi"/>
                <w:sz w:val="20"/>
              </w:rPr>
            </w:pPr>
          </w:p>
        </w:tc>
        <w:tc>
          <w:tcPr>
            <w:tcW w:w="2835" w:type="dxa"/>
          </w:tcPr>
          <w:p w14:paraId="2C99E7FE"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Elena </w:t>
            </w:r>
            <w:proofErr w:type="spellStart"/>
            <w:r w:rsidRPr="0056325C">
              <w:rPr>
                <w:rFonts w:asciiTheme="minorHAnsi" w:hAnsiTheme="minorHAnsi" w:cstheme="minorHAnsi"/>
                <w:sz w:val="20"/>
              </w:rPr>
              <w:t>Milakova</w:t>
            </w:r>
            <w:proofErr w:type="spellEnd"/>
            <w:r w:rsidRPr="0056325C">
              <w:rPr>
                <w:rFonts w:asciiTheme="minorHAnsi" w:hAnsiTheme="minorHAnsi" w:cstheme="minorHAnsi"/>
                <w:sz w:val="20"/>
              </w:rPr>
              <w:t xml:space="preserve"> RUS</w:t>
            </w:r>
          </w:p>
        </w:tc>
        <w:tc>
          <w:tcPr>
            <w:tcW w:w="3969" w:type="dxa"/>
          </w:tcPr>
          <w:p w14:paraId="2765D078"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US Masters 26 May 2002</w:t>
            </w:r>
          </w:p>
        </w:tc>
      </w:tr>
      <w:tr w:rsidR="00C31A20" w:rsidRPr="0056325C" w14:paraId="07C2BA8E" w14:textId="77777777" w:rsidTr="00462748">
        <w:tc>
          <w:tcPr>
            <w:tcW w:w="1526" w:type="dxa"/>
          </w:tcPr>
          <w:p w14:paraId="4FB4A46C"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EUROPEAN</w:t>
            </w:r>
          </w:p>
        </w:tc>
        <w:tc>
          <w:tcPr>
            <w:tcW w:w="1559" w:type="dxa"/>
          </w:tcPr>
          <w:p w14:paraId="6014A098"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85.4m</w:t>
            </w:r>
          </w:p>
        </w:tc>
        <w:tc>
          <w:tcPr>
            <w:tcW w:w="425" w:type="dxa"/>
          </w:tcPr>
          <w:p w14:paraId="1261CD80" w14:textId="77777777" w:rsidR="00C31A20" w:rsidRPr="0056325C" w:rsidRDefault="00C31A20" w:rsidP="00462748">
            <w:pPr>
              <w:spacing w:before="40"/>
              <w:jc w:val="right"/>
              <w:rPr>
                <w:rFonts w:asciiTheme="minorHAnsi" w:hAnsiTheme="minorHAnsi" w:cstheme="minorHAnsi"/>
                <w:sz w:val="20"/>
              </w:rPr>
            </w:pPr>
          </w:p>
        </w:tc>
        <w:tc>
          <w:tcPr>
            <w:tcW w:w="2835" w:type="dxa"/>
          </w:tcPr>
          <w:p w14:paraId="4D1558A7"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Jason </w:t>
            </w:r>
            <w:proofErr w:type="spellStart"/>
            <w:r w:rsidRPr="0056325C">
              <w:rPr>
                <w:rFonts w:asciiTheme="minorHAnsi" w:hAnsiTheme="minorHAnsi" w:cstheme="minorHAnsi"/>
                <w:sz w:val="20"/>
              </w:rPr>
              <w:t>Seels</w:t>
            </w:r>
            <w:proofErr w:type="spellEnd"/>
            <w:r w:rsidRPr="0056325C">
              <w:rPr>
                <w:rFonts w:asciiTheme="minorHAnsi" w:hAnsiTheme="minorHAnsi" w:cstheme="minorHAnsi"/>
                <w:sz w:val="20"/>
              </w:rPr>
              <w:t xml:space="preserve"> GBR</w:t>
            </w:r>
          </w:p>
        </w:tc>
        <w:tc>
          <w:tcPr>
            <w:tcW w:w="3969" w:type="dxa"/>
          </w:tcPr>
          <w:p w14:paraId="46F6DE80"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Orlando Florida 21 May 2004</w:t>
            </w:r>
          </w:p>
        </w:tc>
      </w:tr>
      <w:tr w:rsidR="00C31A20" w:rsidRPr="0056325C" w14:paraId="60EBD7A8" w14:textId="77777777" w:rsidTr="00462748">
        <w:tc>
          <w:tcPr>
            <w:tcW w:w="1526" w:type="dxa"/>
          </w:tcPr>
          <w:p w14:paraId="547B9C32" w14:textId="77777777" w:rsidR="00C31A20" w:rsidRPr="0056325C" w:rsidRDefault="00C31A20" w:rsidP="00462748">
            <w:pPr>
              <w:spacing w:before="40"/>
              <w:ind w:left="0"/>
              <w:rPr>
                <w:rFonts w:asciiTheme="minorHAnsi" w:hAnsiTheme="minorHAnsi" w:cstheme="minorHAnsi"/>
                <w:sz w:val="20"/>
              </w:rPr>
            </w:pPr>
          </w:p>
        </w:tc>
        <w:tc>
          <w:tcPr>
            <w:tcW w:w="1559" w:type="dxa"/>
          </w:tcPr>
          <w:p w14:paraId="2524165D"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69.4m</w:t>
            </w:r>
          </w:p>
        </w:tc>
        <w:tc>
          <w:tcPr>
            <w:tcW w:w="425" w:type="dxa"/>
          </w:tcPr>
          <w:p w14:paraId="747AAC59" w14:textId="77777777" w:rsidR="00C31A20" w:rsidRPr="0056325C" w:rsidRDefault="00C31A20" w:rsidP="00462748">
            <w:pPr>
              <w:spacing w:before="40"/>
              <w:jc w:val="right"/>
              <w:rPr>
                <w:rFonts w:asciiTheme="minorHAnsi" w:hAnsiTheme="minorHAnsi" w:cstheme="minorHAnsi"/>
                <w:sz w:val="20"/>
              </w:rPr>
            </w:pPr>
          </w:p>
        </w:tc>
        <w:tc>
          <w:tcPr>
            <w:tcW w:w="2835" w:type="dxa"/>
          </w:tcPr>
          <w:p w14:paraId="2132C5E0"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Elena </w:t>
            </w:r>
            <w:proofErr w:type="spellStart"/>
            <w:r w:rsidRPr="0056325C">
              <w:rPr>
                <w:rFonts w:asciiTheme="minorHAnsi" w:hAnsiTheme="minorHAnsi" w:cstheme="minorHAnsi"/>
                <w:sz w:val="20"/>
              </w:rPr>
              <w:t>Milakova</w:t>
            </w:r>
            <w:proofErr w:type="spellEnd"/>
            <w:r w:rsidRPr="0056325C">
              <w:rPr>
                <w:rFonts w:asciiTheme="minorHAnsi" w:hAnsiTheme="minorHAnsi" w:cstheme="minorHAnsi"/>
                <w:sz w:val="20"/>
              </w:rPr>
              <w:t xml:space="preserve"> RUS</w:t>
            </w:r>
          </w:p>
        </w:tc>
        <w:tc>
          <w:tcPr>
            <w:tcW w:w="3969" w:type="dxa"/>
          </w:tcPr>
          <w:p w14:paraId="33DDD973"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US Masters 26 May 2002</w:t>
            </w:r>
          </w:p>
        </w:tc>
      </w:tr>
      <w:tr w:rsidR="00C31A20" w:rsidRPr="0056325C" w14:paraId="7A116A98" w14:textId="77777777" w:rsidTr="00462748">
        <w:tc>
          <w:tcPr>
            <w:tcW w:w="1526" w:type="dxa"/>
          </w:tcPr>
          <w:p w14:paraId="52BD41CA"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BRITISH</w:t>
            </w:r>
          </w:p>
        </w:tc>
        <w:tc>
          <w:tcPr>
            <w:tcW w:w="1559" w:type="dxa"/>
          </w:tcPr>
          <w:p w14:paraId="4191C297"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85.4m</w:t>
            </w:r>
          </w:p>
        </w:tc>
        <w:tc>
          <w:tcPr>
            <w:tcW w:w="425" w:type="dxa"/>
          </w:tcPr>
          <w:p w14:paraId="0FE2FD64" w14:textId="77777777" w:rsidR="00C31A20" w:rsidRPr="0056325C" w:rsidRDefault="00C31A20" w:rsidP="00462748">
            <w:pPr>
              <w:spacing w:before="40"/>
              <w:jc w:val="right"/>
              <w:rPr>
                <w:rFonts w:asciiTheme="minorHAnsi" w:hAnsiTheme="minorHAnsi" w:cstheme="minorHAnsi"/>
                <w:sz w:val="20"/>
              </w:rPr>
            </w:pPr>
          </w:p>
        </w:tc>
        <w:tc>
          <w:tcPr>
            <w:tcW w:w="2835" w:type="dxa"/>
          </w:tcPr>
          <w:p w14:paraId="121F9356"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Jason </w:t>
            </w:r>
            <w:proofErr w:type="spellStart"/>
            <w:r w:rsidRPr="0056325C">
              <w:rPr>
                <w:rFonts w:asciiTheme="minorHAnsi" w:hAnsiTheme="minorHAnsi" w:cstheme="minorHAnsi"/>
                <w:sz w:val="20"/>
              </w:rPr>
              <w:t>Seels</w:t>
            </w:r>
            <w:proofErr w:type="spellEnd"/>
          </w:p>
        </w:tc>
        <w:tc>
          <w:tcPr>
            <w:tcW w:w="3969" w:type="dxa"/>
          </w:tcPr>
          <w:p w14:paraId="606411F2"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Orlando Florida 21 May 2004</w:t>
            </w:r>
          </w:p>
        </w:tc>
      </w:tr>
      <w:tr w:rsidR="00C31A20" w:rsidRPr="0056325C" w14:paraId="2298FE1C" w14:textId="77777777" w:rsidTr="00462748">
        <w:tc>
          <w:tcPr>
            <w:tcW w:w="1526" w:type="dxa"/>
          </w:tcPr>
          <w:p w14:paraId="093348D3" w14:textId="77777777" w:rsidR="00C31A20" w:rsidRPr="0056325C" w:rsidRDefault="00C31A20" w:rsidP="00462748">
            <w:pPr>
              <w:spacing w:before="40"/>
              <w:ind w:left="0"/>
              <w:rPr>
                <w:rFonts w:asciiTheme="minorHAnsi" w:hAnsiTheme="minorHAnsi" w:cstheme="minorHAnsi"/>
                <w:sz w:val="20"/>
              </w:rPr>
            </w:pPr>
          </w:p>
        </w:tc>
        <w:tc>
          <w:tcPr>
            <w:tcW w:w="1559" w:type="dxa"/>
          </w:tcPr>
          <w:p w14:paraId="0F7D8705" w14:textId="77777777" w:rsidR="00C31A20" w:rsidRPr="0056325C" w:rsidRDefault="00C31A20" w:rsidP="00462748">
            <w:pPr>
              <w:spacing w:before="40"/>
              <w:jc w:val="right"/>
              <w:rPr>
                <w:rFonts w:asciiTheme="minorHAnsi" w:hAnsiTheme="minorHAnsi" w:cstheme="minorHAnsi"/>
                <w:sz w:val="20"/>
              </w:rPr>
            </w:pPr>
            <w:r w:rsidRPr="0056325C">
              <w:rPr>
                <w:rFonts w:asciiTheme="minorHAnsi" w:hAnsiTheme="minorHAnsi" w:cstheme="minorHAnsi"/>
                <w:sz w:val="20"/>
              </w:rPr>
              <w:t>57.9m</w:t>
            </w:r>
          </w:p>
        </w:tc>
        <w:tc>
          <w:tcPr>
            <w:tcW w:w="425" w:type="dxa"/>
          </w:tcPr>
          <w:p w14:paraId="5DB17F6A" w14:textId="77777777" w:rsidR="00C31A20" w:rsidRPr="0056325C" w:rsidRDefault="00C31A20" w:rsidP="00462748">
            <w:pPr>
              <w:spacing w:before="40"/>
              <w:jc w:val="right"/>
              <w:rPr>
                <w:rFonts w:asciiTheme="minorHAnsi" w:hAnsiTheme="minorHAnsi" w:cstheme="minorHAnsi"/>
                <w:sz w:val="20"/>
              </w:rPr>
            </w:pPr>
          </w:p>
        </w:tc>
        <w:tc>
          <w:tcPr>
            <w:tcW w:w="2835" w:type="dxa"/>
          </w:tcPr>
          <w:p w14:paraId="7D71F2FA" w14:textId="77777777" w:rsidR="00C31A20" w:rsidRPr="0056325C" w:rsidRDefault="00C31A20" w:rsidP="00462748">
            <w:pPr>
              <w:rPr>
                <w:rFonts w:asciiTheme="minorHAnsi" w:hAnsiTheme="minorHAnsi" w:cstheme="minorHAnsi"/>
                <w:sz w:val="20"/>
              </w:rPr>
            </w:pPr>
            <w:r w:rsidRPr="0056325C">
              <w:rPr>
                <w:rFonts w:asciiTheme="minorHAnsi" w:hAnsiTheme="minorHAnsi" w:cstheme="minorHAnsi"/>
                <w:sz w:val="20"/>
              </w:rPr>
              <w:t xml:space="preserve">Sarah </w:t>
            </w:r>
            <w:proofErr w:type="spellStart"/>
            <w:r w:rsidRPr="0056325C">
              <w:rPr>
                <w:rFonts w:asciiTheme="minorHAnsi" w:hAnsiTheme="minorHAnsi" w:cstheme="minorHAnsi"/>
                <w:sz w:val="20"/>
              </w:rPr>
              <w:t>Gatty</w:t>
            </w:r>
            <w:proofErr w:type="spellEnd"/>
            <w:r w:rsidRPr="0056325C">
              <w:rPr>
                <w:rFonts w:asciiTheme="minorHAnsi" w:hAnsiTheme="minorHAnsi" w:cstheme="minorHAnsi"/>
                <w:sz w:val="20"/>
              </w:rPr>
              <w:t xml:space="preserve"> </w:t>
            </w:r>
            <w:proofErr w:type="spellStart"/>
            <w:r w:rsidRPr="0056325C">
              <w:rPr>
                <w:rFonts w:asciiTheme="minorHAnsi" w:hAnsiTheme="minorHAnsi" w:cstheme="minorHAnsi"/>
                <w:sz w:val="20"/>
              </w:rPr>
              <w:t>Saunt</w:t>
            </w:r>
            <w:proofErr w:type="spellEnd"/>
            <w:r w:rsidRPr="0056325C">
              <w:rPr>
                <w:rFonts w:asciiTheme="minorHAnsi" w:hAnsiTheme="minorHAnsi" w:cstheme="minorHAnsi"/>
                <w:sz w:val="20"/>
              </w:rPr>
              <w:t xml:space="preserve"> </w:t>
            </w:r>
          </w:p>
        </w:tc>
        <w:tc>
          <w:tcPr>
            <w:tcW w:w="3969" w:type="dxa"/>
          </w:tcPr>
          <w:p w14:paraId="17834920" w14:textId="77777777" w:rsidR="00C31A20" w:rsidRPr="0056325C" w:rsidRDefault="00C31A20" w:rsidP="00462748">
            <w:pPr>
              <w:rPr>
                <w:rFonts w:asciiTheme="minorHAnsi" w:hAnsiTheme="minorHAnsi" w:cstheme="minorHAnsi"/>
                <w:sz w:val="20"/>
              </w:rPr>
            </w:pPr>
            <w:proofErr w:type="spellStart"/>
            <w:r w:rsidRPr="0056325C">
              <w:rPr>
                <w:rFonts w:asciiTheme="minorHAnsi" w:hAnsiTheme="minorHAnsi" w:cstheme="minorHAnsi"/>
                <w:sz w:val="20"/>
              </w:rPr>
              <w:t>Okaheelee</w:t>
            </w:r>
            <w:proofErr w:type="spellEnd"/>
            <w:r w:rsidRPr="0056325C">
              <w:rPr>
                <w:rFonts w:asciiTheme="minorHAnsi" w:hAnsiTheme="minorHAnsi" w:cstheme="minorHAnsi"/>
                <w:sz w:val="20"/>
              </w:rPr>
              <w:t xml:space="preserve"> USA 22 Sept 00</w:t>
            </w:r>
          </w:p>
        </w:tc>
      </w:tr>
    </w:tbl>
    <w:p w14:paraId="62593576" w14:textId="77777777" w:rsidR="00C31A20" w:rsidRPr="0056325C" w:rsidRDefault="00C31A20" w:rsidP="00C31A20">
      <w:pPr>
        <w:tabs>
          <w:tab w:val="left" w:pos="1440"/>
          <w:tab w:val="left" w:pos="1844"/>
          <w:tab w:val="left" w:pos="2160"/>
          <w:tab w:val="left" w:pos="3600"/>
          <w:tab w:val="left" w:pos="5040"/>
          <w:tab w:val="left" w:pos="6480"/>
          <w:tab w:val="right" w:pos="7920"/>
        </w:tabs>
        <w:spacing w:before="120" w:after="120"/>
        <w:ind w:left="0"/>
        <w:jc w:val="center"/>
        <w:rPr>
          <w:rFonts w:asciiTheme="minorHAnsi" w:hAnsiTheme="minorHAnsi" w:cstheme="minorHAnsi"/>
          <w:b/>
          <w:caps/>
          <w:sz w:val="24"/>
          <w:szCs w:val="24"/>
        </w:rPr>
      </w:pPr>
      <w:r w:rsidRPr="0056325C">
        <w:rPr>
          <w:rFonts w:asciiTheme="minorHAnsi" w:hAnsiTheme="minorHAnsi" w:cstheme="minorHAnsi"/>
          <w:b/>
          <w:caps/>
          <w:sz w:val="24"/>
          <w:szCs w:val="24"/>
        </w:rPr>
        <w:t xml:space="preserve">1.5 </w:t>
      </w:r>
      <w:r w:rsidRPr="0056325C">
        <w:rPr>
          <w:rFonts w:asciiTheme="minorHAnsi" w:hAnsiTheme="minorHAnsi" w:cstheme="minorHAnsi"/>
          <w:b/>
          <w:caps/>
          <w:sz w:val="24"/>
          <w:szCs w:val="24"/>
        </w:rPr>
        <w:fldChar w:fldCharType="begin"/>
      </w:r>
      <w:r w:rsidRPr="0056325C">
        <w:rPr>
          <w:rFonts w:asciiTheme="minorHAnsi" w:hAnsiTheme="minorHAnsi" w:cstheme="minorHAnsi"/>
          <w:b/>
          <w:caps/>
          <w:sz w:val="24"/>
          <w:szCs w:val="24"/>
        </w:rPr>
        <w:instrText xml:space="preserve">PRIVATE </w:instrText>
      </w:r>
      <w:r w:rsidRPr="0056325C">
        <w:rPr>
          <w:rFonts w:asciiTheme="minorHAnsi" w:hAnsiTheme="minorHAnsi" w:cstheme="minorHAnsi"/>
          <w:b/>
          <w:caps/>
          <w:sz w:val="24"/>
          <w:szCs w:val="24"/>
        </w:rPr>
        <w:fldChar w:fldCharType="end"/>
      </w:r>
      <w:bookmarkStart w:id="46" w:name="_Toc195453505"/>
      <w:bookmarkStart w:id="47" w:name="_Toc380055583"/>
      <w:r w:rsidRPr="0056325C">
        <w:rPr>
          <w:rFonts w:asciiTheme="minorHAnsi" w:hAnsiTheme="minorHAnsi" w:cstheme="minorHAnsi"/>
          <w:b/>
          <w:caps/>
          <w:sz w:val="24"/>
          <w:szCs w:val="24"/>
        </w:rPr>
        <w:t>Overall Records</w:t>
      </w:r>
      <w:bookmarkEnd w:id="46"/>
      <w:bookmarkEnd w:id="4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59"/>
        <w:gridCol w:w="425"/>
        <w:gridCol w:w="2835"/>
        <w:gridCol w:w="3685"/>
      </w:tblGrid>
      <w:tr w:rsidR="00C31A20" w:rsidRPr="0056325C" w14:paraId="11AED703" w14:textId="77777777" w:rsidTr="00462748">
        <w:tc>
          <w:tcPr>
            <w:tcW w:w="1526" w:type="dxa"/>
          </w:tcPr>
          <w:p w14:paraId="1364E00A"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WORLD</w:t>
            </w:r>
          </w:p>
        </w:tc>
        <w:tc>
          <w:tcPr>
            <w:tcW w:w="1559" w:type="dxa"/>
          </w:tcPr>
          <w:p w14:paraId="1FF38FE4"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2660.12</w:t>
            </w:r>
          </w:p>
          <w:p w14:paraId="5DE3D067" w14:textId="77777777" w:rsidR="00C31A20" w:rsidRPr="007F0756" w:rsidRDefault="004B21E7" w:rsidP="00462748">
            <w:pPr>
              <w:spacing w:before="40"/>
              <w:jc w:val="right"/>
              <w:rPr>
                <w:rFonts w:asciiTheme="minorHAnsi" w:hAnsiTheme="minorHAnsi" w:cstheme="minorHAnsi"/>
                <w:sz w:val="16"/>
                <w:szCs w:val="16"/>
              </w:rPr>
            </w:pPr>
            <w:hyperlink r:id="rId12" w:history="1">
              <w:r w:rsidR="00C31A20" w:rsidRPr="007F0756">
                <w:rPr>
                  <w:rFonts w:asciiTheme="minorHAnsi" w:hAnsiTheme="minorHAnsi" w:cstheme="minorHAnsi"/>
                  <w:sz w:val="16"/>
                  <w:szCs w:val="16"/>
                </w:rPr>
                <w:t>2@10.25</w:t>
              </w:r>
            </w:hyperlink>
          </w:p>
          <w:p w14:paraId="07BEF090"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11620 Points</w:t>
            </w:r>
          </w:p>
          <w:p w14:paraId="431F826E"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69.0m </w:t>
            </w:r>
          </w:p>
        </w:tc>
        <w:tc>
          <w:tcPr>
            <w:tcW w:w="425" w:type="dxa"/>
          </w:tcPr>
          <w:p w14:paraId="2ADB7FB1"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41BE78F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3685" w:type="dxa"/>
          </w:tcPr>
          <w:p w14:paraId="4332DF57"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World Champs, Sunset Lakes, Oct 2021</w:t>
            </w:r>
          </w:p>
        </w:tc>
      </w:tr>
      <w:tr w:rsidR="00C31A20" w:rsidRPr="0056325C" w14:paraId="3F5F9AD2" w14:textId="77777777" w:rsidTr="00462748">
        <w:tc>
          <w:tcPr>
            <w:tcW w:w="1526" w:type="dxa"/>
          </w:tcPr>
          <w:p w14:paraId="7B7B4FB9" w14:textId="77777777" w:rsidR="00C31A20" w:rsidRPr="0056325C" w:rsidRDefault="00C31A20" w:rsidP="00462748">
            <w:pPr>
              <w:spacing w:before="40"/>
              <w:ind w:left="0"/>
              <w:rPr>
                <w:rFonts w:asciiTheme="minorHAnsi" w:hAnsiTheme="minorHAnsi" w:cstheme="minorHAnsi"/>
                <w:sz w:val="20"/>
              </w:rPr>
            </w:pPr>
          </w:p>
        </w:tc>
        <w:tc>
          <w:tcPr>
            <w:tcW w:w="1559" w:type="dxa"/>
          </w:tcPr>
          <w:p w14:paraId="44AE70E8"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3126.52</w:t>
            </w:r>
          </w:p>
          <w:p w14:paraId="732E4221"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3@11m, </w:t>
            </w:r>
          </w:p>
          <w:p w14:paraId="50ABE1A0"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9740 points, 58m</w:t>
            </w:r>
          </w:p>
        </w:tc>
        <w:tc>
          <w:tcPr>
            <w:tcW w:w="425" w:type="dxa"/>
          </w:tcPr>
          <w:p w14:paraId="6CFB97DB"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0AFD9982"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 xml:space="preserve">Natalia </w:t>
            </w:r>
            <w:proofErr w:type="spellStart"/>
            <w:r w:rsidRPr="007F0756">
              <w:rPr>
                <w:rFonts w:asciiTheme="minorHAnsi" w:hAnsiTheme="minorHAnsi" w:cstheme="minorHAnsi"/>
                <w:sz w:val="20"/>
              </w:rPr>
              <w:t>Berdnikava</w:t>
            </w:r>
            <w:proofErr w:type="spellEnd"/>
            <w:r w:rsidRPr="007F0756">
              <w:rPr>
                <w:rFonts w:asciiTheme="minorHAnsi" w:hAnsiTheme="minorHAnsi" w:cstheme="minorHAnsi"/>
                <w:sz w:val="20"/>
              </w:rPr>
              <w:t>, BLR</w:t>
            </w:r>
          </w:p>
        </w:tc>
        <w:tc>
          <w:tcPr>
            <w:tcW w:w="3685" w:type="dxa"/>
          </w:tcPr>
          <w:p w14:paraId="3DF6C7E6"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Masters LCQ, USA 19 May 2012</w:t>
            </w:r>
          </w:p>
        </w:tc>
      </w:tr>
      <w:tr w:rsidR="00C31A20" w:rsidRPr="0056325C" w14:paraId="454208C5" w14:textId="77777777" w:rsidTr="00462748">
        <w:tc>
          <w:tcPr>
            <w:tcW w:w="1526" w:type="dxa"/>
          </w:tcPr>
          <w:p w14:paraId="51C34314"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EUROPEAN</w:t>
            </w:r>
          </w:p>
        </w:tc>
        <w:tc>
          <w:tcPr>
            <w:tcW w:w="1559" w:type="dxa"/>
          </w:tcPr>
          <w:p w14:paraId="4AF13978"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2660.12</w:t>
            </w:r>
          </w:p>
          <w:p w14:paraId="23369D51"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See World </w:t>
            </w:r>
          </w:p>
        </w:tc>
        <w:tc>
          <w:tcPr>
            <w:tcW w:w="425" w:type="dxa"/>
          </w:tcPr>
          <w:p w14:paraId="013DF569"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40FC6D79"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3685" w:type="dxa"/>
          </w:tcPr>
          <w:p w14:paraId="2F009ADE"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World Champs, Sunset Lakes, Oct 2021</w:t>
            </w:r>
          </w:p>
        </w:tc>
      </w:tr>
      <w:tr w:rsidR="00C31A20" w:rsidRPr="0056325C" w14:paraId="33DA54BF" w14:textId="77777777" w:rsidTr="00462748">
        <w:tc>
          <w:tcPr>
            <w:tcW w:w="1526" w:type="dxa"/>
          </w:tcPr>
          <w:p w14:paraId="11574A68" w14:textId="77777777" w:rsidR="00C31A20" w:rsidRPr="0056325C" w:rsidRDefault="00C31A20" w:rsidP="00462748">
            <w:pPr>
              <w:spacing w:before="40"/>
              <w:ind w:left="0"/>
              <w:rPr>
                <w:rFonts w:asciiTheme="minorHAnsi" w:hAnsiTheme="minorHAnsi" w:cstheme="minorHAnsi"/>
                <w:sz w:val="20"/>
              </w:rPr>
            </w:pPr>
          </w:p>
        </w:tc>
        <w:tc>
          <w:tcPr>
            <w:tcW w:w="1559" w:type="dxa"/>
          </w:tcPr>
          <w:p w14:paraId="5CCE2D47"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3126.52</w:t>
            </w:r>
          </w:p>
          <w:p w14:paraId="6CABF127"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3@11m,</w:t>
            </w:r>
          </w:p>
          <w:p w14:paraId="1B4F68BF"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 xml:space="preserve"> 9740 points, </w:t>
            </w:r>
          </w:p>
          <w:p w14:paraId="5072195D"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58m</w:t>
            </w:r>
          </w:p>
        </w:tc>
        <w:tc>
          <w:tcPr>
            <w:tcW w:w="425" w:type="dxa"/>
          </w:tcPr>
          <w:p w14:paraId="4443E48B"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7BA38794"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 xml:space="preserve">Natalia </w:t>
            </w:r>
            <w:proofErr w:type="spellStart"/>
            <w:r w:rsidRPr="007F0756">
              <w:rPr>
                <w:rFonts w:asciiTheme="minorHAnsi" w:hAnsiTheme="minorHAnsi" w:cstheme="minorHAnsi"/>
                <w:sz w:val="20"/>
              </w:rPr>
              <w:t>Berdnikava</w:t>
            </w:r>
            <w:proofErr w:type="spellEnd"/>
            <w:r w:rsidRPr="007F0756">
              <w:rPr>
                <w:rFonts w:asciiTheme="minorHAnsi" w:hAnsiTheme="minorHAnsi" w:cstheme="minorHAnsi"/>
                <w:sz w:val="20"/>
              </w:rPr>
              <w:t>, BLR</w:t>
            </w:r>
          </w:p>
        </w:tc>
        <w:tc>
          <w:tcPr>
            <w:tcW w:w="3685" w:type="dxa"/>
          </w:tcPr>
          <w:p w14:paraId="4B9525DC" w14:textId="77777777" w:rsidR="00C31A20" w:rsidRPr="007F0756" w:rsidRDefault="00C31A20" w:rsidP="00462748">
            <w:pPr>
              <w:spacing w:before="40"/>
              <w:rPr>
                <w:rFonts w:asciiTheme="minorHAnsi" w:hAnsiTheme="minorHAnsi" w:cstheme="minorHAnsi"/>
                <w:sz w:val="20"/>
              </w:rPr>
            </w:pPr>
            <w:r w:rsidRPr="007F0756">
              <w:rPr>
                <w:rFonts w:asciiTheme="minorHAnsi" w:hAnsiTheme="minorHAnsi" w:cstheme="minorHAnsi"/>
                <w:sz w:val="20"/>
              </w:rPr>
              <w:t>Masters LCQ, USA 19 May 2012</w:t>
            </w:r>
          </w:p>
        </w:tc>
      </w:tr>
      <w:tr w:rsidR="00C31A20" w:rsidRPr="0056325C" w14:paraId="70A9B1C3" w14:textId="77777777" w:rsidTr="00462748">
        <w:tc>
          <w:tcPr>
            <w:tcW w:w="1526" w:type="dxa"/>
          </w:tcPr>
          <w:p w14:paraId="59F1E579" w14:textId="77777777" w:rsidR="00C31A20" w:rsidRPr="0056325C" w:rsidRDefault="00C31A20" w:rsidP="00462748">
            <w:pPr>
              <w:spacing w:before="40"/>
              <w:ind w:left="0"/>
              <w:rPr>
                <w:rFonts w:asciiTheme="minorHAnsi" w:hAnsiTheme="minorHAnsi" w:cstheme="minorHAnsi"/>
                <w:sz w:val="20"/>
              </w:rPr>
            </w:pPr>
            <w:r w:rsidRPr="0056325C">
              <w:rPr>
                <w:rFonts w:asciiTheme="minorHAnsi" w:hAnsiTheme="minorHAnsi" w:cstheme="minorHAnsi"/>
                <w:sz w:val="20"/>
              </w:rPr>
              <w:t>BRITISH</w:t>
            </w:r>
          </w:p>
        </w:tc>
        <w:tc>
          <w:tcPr>
            <w:tcW w:w="1559" w:type="dxa"/>
          </w:tcPr>
          <w:p w14:paraId="2FFD34BD" w14:textId="77777777" w:rsidR="00C31A20" w:rsidRPr="007F0756" w:rsidRDefault="00C31A20" w:rsidP="00462748">
            <w:pPr>
              <w:tabs>
                <w:tab w:val="right" w:pos="1451"/>
              </w:tabs>
              <w:jc w:val="right"/>
              <w:rPr>
                <w:rFonts w:asciiTheme="minorHAnsi" w:hAnsiTheme="minorHAnsi" w:cstheme="minorHAnsi"/>
                <w:sz w:val="16"/>
                <w:szCs w:val="16"/>
              </w:rPr>
            </w:pPr>
            <w:r w:rsidRPr="007F0756">
              <w:rPr>
                <w:rFonts w:asciiTheme="minorHAnsi" w:hAnsiTheme="minorHAnsi" w:cstheme="minorHAnsi"/>
                <w:sz w:val="16"/>
                <w:szCs w:val="16"/>
              </w:rPr>
              <w:t>2660.12</w:t>
            </w:r>
          </w:p>
          <w:p w14:paraId="1FDD1213" w14:textId="77777777" w:rsidR="00C31A20" w:rsidRPr="007F0756" w:rsidRDefault="00C31A20" w:rsidP="00462748">
            <w:pPr>
              <w:tabs>
                <w:tab w:val="right" w:pos="1451"/>
              </w:tabs>
              <w:jc w:val="right"/>
              <w:rPr>
                <w:rFonts w:asciiTheme="minorHAnsi" w:hAnsiTheme="minorHAnsi" w:cstheme="minorHAnsi"/>
                <w:sz w:val="16"/>
                <w:szCs w:val="16"/>
              </w:rPr>
            </w:pPr>
            <w:r w:rsidRPr="007F0756">
              <w:rPr>
                <w:rFonts w:asciiTheme="minorHAnsi" w:hAnsiTheme="minorHAnsi" w:cstheme="minorHAnsi"/>
                <w:sz w:val="16"/>
                <w:szCs w:val="16"/>
              </w:rPr>
              <w:t>See World</w:t>
            </w:r>
          </w:p>
        </w:tc>
        <w:tc>
          <w:tcPr>
            <w:tcW w:w="425" w:type="dxa"/>
          </w:tcPr>
          <w:p w14:paraId="7F0B2D74"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6ADBB11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Joel Poland</w:t>
            </w:r>
          </w:p>
        </w:tc>
        <w:tc>
          <w:tcPr>
            <w:tcW w:w="3685" w:type="dxa"/>
          </w:tcPr>
          <w:p w14:paraId="09252283"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World Champs, Sunset Lakes, Oct 2021</w:t>
            </w:r>
          </w:p>
        </w:tc>
      </w:tr>
      <w:tr w:rsidR="00C31A20" w:rsidRPr="0056325C" w14:paraId="439B0726" w14:textId="77777777" w:rsidTr="00462748">
        <w:tc>
          <w:tcPr>
            <w:tcW w:w="1526" w:type="dxa"/>
          </w:tcPr>
          <w:p w14:paraId="39156C31" w14:textId="77777777" w:rsidR="00C31A20" w:rsidRPr="0056325C" w:rsidRDefault="00C31A20" w:rsidP="00462748">
            <w:pPr>
              <w:spacing w:before="40"/>
              <w:ind w:left="0"/>
              <w:rPr>
                <w:rFonts w:asciiTheme="minorHAnsi" w:hAnsiTheme="minorHAnsi" w:cstheme="minorHAnsi"/>
                <w:sz w:val="20"/>
              </w:rPr>
            </w:pPr>
          </w:p>
        </w:tc>
        <w:tc>
          <w:tcPr>
            <w:tcW w:w="1559" w:type="dxa"/>
          </w:tcPr>
          <w:p w14:paraId="05E47270"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t>2273.99</w:t>
            </w:r>
          </w:p>
          <w:p w14:paraId="2806F5FA" w14:textId="77777777" w:rsidR="00C31A20" w:rsidRPr="007F0756" w:rsidRDefault="004B21E7" w:rsidP="00462748">
            <w:pPr>
              <w:spacing w:before="40"/>
              <w:jc w:val="right"/>
              <w:rPr>
                <w:rFonts w:asciiTheme="minorHAnsi" w:hAnsiTheme="minorHAnsi" w:cstheme="minorHAnsi"/>
                <w:sz w:val="16"/>
                <w:szCs w:val="16"/>
              </w:rPr>
            </w:pPr>
            <w:hyperlink r:id="rId13" w:history="1">
              <w:r w:rsidR="00C31A20" w:rsidRPr="007F0756">
                <w:rPr>
                  <w:rFonts w:asciiTheme="minorHAnsi" w:hAnsiTheme="minorHAnsi" w:cstheme="minorHAnsi"/>
                  <w:sz w:val="16"/>
                  <w:szCs w:val="16"/>
                  <w:u w:val="single"/>
                </w:rPr>
                <w:t>1.5@11m</w:t>
              </w:r>
            </w:hyperlink>
            <w:r w:rsidR="00C31A20" w:rsidRPr="007F0756">
              <w:rPr>
                <w:rFonts w:asciiTheme="minorHAnsi" w:hAnsiTheme="minorHAnsi" w:cstheme="minorHAnsi"/>
                <w:sz w:val="16"/>
                <w:szCs w:val="16"/>
              </w:rPr>
              <w:t>, 4990points,</w:t>
            </w:r>
          </w:p>
          <w:p w14:paraId="2E172FA5" w14:textId="77777777" w:rsidR="00C31A20" w:rsidRPr="007F0756" w:rsidRDefault="00C31A20" w:rsidP="00462748">
            <w:pPr>
              <w:spacing w:before="40"/>
              <w:jc w:val="right"/>
              <w:rPr>
                <w:rFonts w:asciiTheme="minorHAnsi" w:hAnsiTheme="minorHAnsi" w:cstheme="minorHAnsi"/>
                <w:sz w:val="16"/>
                <w:szCs w:val="16"/>
              </w:rPr>
            </w:pPr>
            <w:r w:rsidRPr="007F0756">
              <w:rPr>
                <w:rFonts w:asciiTheme="minorHAnsi" w:hAnsiTheme="minorHAnsi" w:cstheme="minorHAnsi"/>
                <w:sz w:val="16"/>
                <w:szCs w:val="16"/>
              </w:rPr>
              <w:lastRenderedPageBreak/>
              <w:t xml:space="preserve">47.2m </w:t>
            </w:r>
          </w:p>
        </w:tc>
        <w:tc>
          <w:tcPr>
            <w:tcW w:w="425" w:type="dxa"/>
          </w:tcPr>
          <w:p w14:paraId="4A8B8CC8" w14:textId="77777777" w:rsidR="00C31A20" w:rsidRPr="007F0756" w:rsidRDefault="00C31A20" w:rsidP="00462748">
            <w:pPr>
              <w:spacing w:before="40"/>
              <w:jc w:val="right"/>
              <w:rPr>
                <w:rFonts w:asciiTheme="minorHAnsi" w:hAnsiTheme="minorHAnsi" w:cstheme="minorHAnsi"/>
                <w:sz w:val="16"/>
                <w:szCs w:val="16"/>
              </w:rPr>
            </w:pPr>
          </w:p>
        </w:tc>
        <w:tc>
          <w:tcPr>
            <w:tcW w:w="2835" w:type="dxa"/>
          </w:tcPr>
          <w:p w14:paraId="66A4A534"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Charlotte Wharton</w:t>
            </w:r>
          </w:p>
        </w:tc>
        <w:tc>
          <w:tcPr>
            <w:tcW w:w="3685" w:type="dxa"/>
          </w:tcPr>
          <w:p w14:paraId="55629FD8" w14:textId="77777777" w:rsidR="00C31A20" w:rsidRPr="007F0756" w:rsidRDefault="00C31A20" w:rsidP="00462748">
            <w:pPr>
              <w:rPr>
                <w:rFonts w:asciiTheme="minorHAnsi" w:hAnsiTheme="minorHAnsi" w:cstheme="minorHAnsi"/>
                <w:sz w:val="20"/>
              </w:rPr>
            </w:pPr>
            <w:r w:rsidRPr="007F0756">
              <w:rPr>
                <w:rFonts w:asciiTheme="minorHAnsi" w:hAnsiTheme="minorHAnsi" w:cstheme="minorHAnsi"/>
                <w:sz w:val="20"/>
              </w:rPr>
              <w:t>Malibu Multi, July 2016</w:t>
            </w:r>
          </w:p>
        </w:tc>
      </w:tr>
    </w:tbl>
    <w:p w14:paraId="14B2BB4C" w14:textId="77777777" w:rsidR="004B386F" w:rsidRPr="00563811" w:rsidRDefault="004B386F">
      <w:pPr>
        <w:pStyle w:val="ListNumber"/>
        <w:numPr>
          <w:ilvl w:val="0"/>
          <w:numId w:val="0"/>
        </w:numPr>
        <w:tabs>
          <w:tab w:val="left" w:pos="1440"/>
        </w:tabs>
        <w:rPr>
          <w:rFonts w:asciiTheme="minorHAnsi" w:hAnsiTheme="minorHAnsi" w:cstheme="minorHAnsi"/>
          <w:b w:val="0"/>
          <w:i/>
          <w:iCs/>
          <w:caps w:val="0"/>
        </w:rPr>
      </w:pPr>
    </w:p>
    <w:p w14:paraId="27C80A0F" w14:textId="249F255F" w:rsidR="00670469" w:rsidRPr="00B11F12" w:rsidRDefault="000C62B8" w:rsidP="000C62B8">
      <w:pPr>
        <w:pStyle w:val="ListNumber"/>
        <w:numPr>
          <w:ilvl w:val="0"/>
          <w:numId w:val="0"/>
        </w:numPr>
        <w:ind w:left="170"/>
        <w:rPr>
          <w:rFonts w:asciiTheme="minorHAnsi" w:hAnsiTheme="minorHAnsi" w:cstheme="minorHAnsi"/>
          <w:sz w:val="28"/>
          <w:szCs w:val="28"/>
        </w:rPr>
      </w:pPr>
      <w:bookmarkStart w:id="48" w:name="_Toc380055584"/>
      <w:bookmarkStart w:id="49" w:name="_Toc195453506"/>
      <w:r w:rsidRPr="00B11F12">
        <w:rPr>
          <w:rFonts w:asciiTheme="minorHAnsi" w:hAnsiTheme="minorHAnsi" w:cstheme="minorHAnsi"/>
          <w:sz w:val="28"/>
          <w:szCs w:val="28"/>
        </w:rPr>
        <w:t xml:space="preserve">2. </w:t>
      </w:r>
      <w:bookmarkStart w:id="50" w:name="RecordsRules"/>
      <w:r w:rsidR="00670469" w:rsidRPr="00B11F12">
        <w:rPr>
          <w:rFonts w:asciiTheme="minorHAnsi" w:hAnsiTheme="minorHAnsi" w:cstheme="minorHAnsi"/>
          <w:sz w:val="28"/>
          <w:szCs w:val="28"/>
        </w:rPr>
        <w:t>BRITISH RECORD REGULATIONS</w:t>
      </w:r>
      <w:bookmarkEnd w:id="15"/>
      <w:bookmarkEnd w:id="16"/>
      <w:bookmarkEnd w:id="17"/>
      <w:bookmarkEnd w:id="18"/>
      <w:bookmarkEnd w:id="19"/>
      <w:bookmarkEnd w:id="20"/>
      <w:bookmarkEnd w:id="48"/>
      <w:bookmarkEnd w:id="49"/>
      <w:bookmarkEnd w:id="50"/>
    </w:p>
    <w:p w14:paraId="4036A4CF" w14:textId="77777777" w:rsidR="00670469" w:rsidRPr="000C62B8" w:rsidRDefault="00670469" w:rsidP="000C62B8">
      <w:pPr>
        <w:pStyle w:val="ListNumber"/>
        <w:numPr>
          <w:ilvl w:val="0"/>
          <w:numId w:val="0"/>
        </w:numPr>
        <w:tabs>
          <w:tab w:val="left" w:pos="1440"/>
        </w:tabs>
        <w:ind w:left="170"/>
        <w:rPr>
          <w:rFonts w:asciiTheme="minorHAnsi" w:hAnsiTheme="minorHAnsi" w:cstheme="minorHAnsi"/>
          <w:bCs/>
          <w:szCs w:val="18"/>
        </w:rPr>
      </w:pPr>
      <w:r w:rsidRPr="000C62B8">
        <w:rPr>
          <w:rFonts w:asciiTheme="minorHAnsi" w:hAnsiTheme="minorHAnsi" w:cstheme="minorHAnsi"/>
          <w:bCs/>
        </w:rPr>
        <w:t>2.1 Framework</w:t>
      </w:r>
    </w:p>
    <w:p w14:paraId="0B5D7E5B" w14:textId="59497656"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 xml:space="preserve">No person may claim a British </w:t>
      </w:r>
      <w:r w:rsidR="00FE3F3D">
        <w:rPr>
          <w:rFonts w:asciiTheme="minorHAnsi" w:hAnsiTheme="minorHAnsi" w:cstheme="minorHAnsi"/>
          <w:sz w:val="20"/>
        </w:rPr>
        <w:t>R</w:t>
      </w:r>
      <w:r w:rsidRPr="00CC06C5">
        <w:rPr>
          <w:rFonts w:asciiTheme="minorHAnsi" w:hAnsiTheme="minorHAnsi" w:cstheme="minorHAnsi"/>
          <w:sz w:val="20"/>
        </w:rPr>
        <w:t xml:space="preserve">ecord unless at the time of the performance they are a current member of </w:t>
      </w:r>
      <w:r w:rsidR="00F803CD">
        <w:rPr>
          <w:rFonts w:asciiTheme="minorHAnsi" w:hAnsiTheme="minorHAnsi" w:cstheme="minorHAnsi"/>
          <w:sz w:val="20"/>
        </w:rPr>
        <w:t xml:space="preserve">BWSW </w:t>
      </w:r>
      <w:r w:rsidRPr="00CC06C5">
        <w:rPr>
          <w:rFonts w:asciiTheme="minorHAnsi" w:hAnsiTheme="minorHAnsi" w:cstheme="minorHAnsi"/>
          <w:sz w:val="20"/>
        </w:rPr>
        <w:t xml:space="preserve">and in possession of a current </w:t>
      </w:r>
      <w:r w:rsidR="00B52DF9" w:rsidRPr="00CC06C5">
        <w:rPr>
          <w:rFonts w:asciiTheme="minorHAnsi" w:hAnsiTheme="minorHAnsi" w:cstheme="minorHAnsi"/>
          <w:sz w:val="20"/>
        </w:rPr>
        <w:t>Competition</w:t>
      </w:r>
      <w:r w:rsidRPr="00CC06C5">
        <w:rPr>
          <w:rFonts w:asciiTheme="minorHAnsi" w:hAnsiTheme="minorHAnsi" w:cstheme="minorHAnsi"/>
          <w:sz w:val="20"/>
        </w:rPr>
        <w:t xml:space="preserve"> Licence.</w:t>
      </w:r>
    </w:p>
    <w:p w14:paraId="1CC524C7" w14:textId="4383CED1"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From and including 2010 all British Records must be from performances at IWWF or Region E&amp;A Record (R) or Rankings List (L) Homologated Competitions</w:t>
      </w:r>
      <w:r w:rsidR="00B52DF9" w:rsidRPr="00CC06C5">
        <w:rPr>
          <w:rFonts w:asciiTheme="minorHAnsi" w:hAnsiTheme="minorHAnsi" w:cstheme="minorHAnsi"/>
          <w:sz w:val="20"/>
        </w:rPr>
        <w:t>.</w:t>
      </w:r>
    </w:p>
    <w:p w14:paraId="5220B737" w14:textId="21C8ECBA"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Under 10</w:t>
      </w:r>
      <w:r w:rsidR="00563811" w:rsidRPr="00CC06C5">
        <w:rPr>
          <w:rFonts w:asciiTheme="minorHAnsi" w:hAnsiTheme="minorHAnsi" w:cstheme="minorHAnsi"/>
          <w:sz w:val="20"/>
        </w:rPr>
        <w:t xml:space="preserve"> and U12</w:t>
      </w:r>
      <w:r w:rsidRPr="00CC06C5">
        <w:rPr>
          <w:rFonts w:asciiTheme="minorHAnsi" w:hAnsiTheme="minorHAnsi" w:cstheme="minorHAnsi"/>
          <w:sz w:val="20"/>
        </w:rPr>
        <w:t xml:space="preserve"> </w:t>
      </w:r>
      <w:r w:rsidR="00FE3F3D">
        <w:rPr>
          <w:rFonts w:asciiTheme="minorHAnsi" w:hAnsiTheme="minorHAnsi" w:cstheme="minorHAnsi"/>
          <w:sz w:val="20"/>
        </w:rPr>
        <w:t>R</w:t>
      </w:r>
      <w:r w:rsidRPr="00CC06C5">
        <w:rPr>
          <w:rFonts w:asciiTheme="minorHAnsi" w:hAnsiTheme="minorHAnsi" w:cstheme="minorHAnsi"/>
          <w:sz w:val="20"/>
        </w:rPr>
        <w:t xml:space="preserve">ecords must be from IWWF or E&amp;A R or L homologated performances at competitions under </w:t>
      </w:r>
      <w:r w:rsidR="00F803CD">
        <w:rPr>
          <w:rFonts w:asciiTheme="minorHAnsi" w:hAnsiTheme="minorHAnsi" w:cstheme="minorHAnsi"/>
          <w:sz w:val="20"/>
        </w:rPr>
        <w:t>BWSW</w:t>
      </w:r>
      <w:r w:rsidRPr="00CC06C5">
        <w:rPr>
          <w:rFonts w:asciiTheme="minorHAnsi" w:hAnsiTheme="minorHAnsi" w:cstheme="minorHAnsi"/>
          <w:sz w:val="20"/>
        </w:rPr>
        <w:t xml:space="preserve"> Under 10</w:t>
      </w:r>
      <w:r w:rsidR="00563811" w:rsidRPr="00CC06C5">
        <w:rPr>
          <w:rFonts w:asciiTheme="minorHAnsi" w:hAnsiTheme="minorHAnsi" w:cstheme="minorHAnsi"/>
          <w:sz w:val="20"/>
        </w:rPr>
        <w:t xml:space="preserve"> and Under</w:t>
      </w:r>
      <w:r w:rsidR="000C62B8" w:rsidRPr="00CC06C5">
        <w:rPr>
          <w:rFonts w:asciiTheme="minorHAnsi" w:hAnsiTheme="minorHAnsi" w:cstheme="minorHAnsi"/>
          <w:sz w:val="20"/>
        </w:rPr>
        <w:t xml:space="preserve"> </w:t>
      </w:r>
      <w:r w:rsidR="00563811" w:rsidRPr="00CC06C5">
        <w:rPr>
          <w:rFonts w:asciiTheme="minorHAnsi" w:hAnsiTheme="minorHAnsi" w:cstheme="minorHAnsi"/>
          <w:sz w:val="20"/>
        </w:rPr>
        <w:t>1</w:t>
      </w:r>
      <w:r w:rsidR="00B52DF9" w:rsidRPr="00CC06C5">
        <w:rPr>
          <w:rFonts w:asciiTheme="minorHAnsi" w:hAnsiTheme="minorHAnsi" w:cstheme="minorHAnsi"/>
          <w:sz w:val="20"/>
        </w:rPr>
        <w:t xml:space="preserve">2 </w:t>
      </w:r>
      <w:r w:rsidRPr="00CC06C5">
        <w:rPr>
          <w:rFonts w:asciiTheme="minorHAnsi" w:hAnsiTheme="minorHAnsi" w:cstheme="minorHAnsi"/>
          <w:sz w:val="20"/>
        </w:rPr>
        <w:t>regulations.</w:t>
      </w:r>
    </w:p>
    <w:p w14:paraId="40074895" w14:textId="4BD91C77"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Under 14</w:t>
      </w:r>
      <w:r w:rsidR="00563811" w:rsidRPr="00CC06C5">
        <w:rPr>
          <w:rFonts w:asciiTheme="minorHAnsi" w:hAnsiTheme="minorHAnsi" w:cstheme="minorHAnsi"/>
          <w:sz w:val="20"/>
        </w:rPr>
        <w:t>, Under 17 and Under 21 and all</w:t>
      </w:r>
      <w:r w:rsidR="004D40B4">
        <w:rPr>
          <w:rFonts w:asciiTheme="minorHAnsi" w:hAnsiTheme="minorHAnsi" w:cstheme="minorHAnsi"/>
          <w:sz w:val="20"/>
        </w:rPr>
        <w:t xml:space="preserve"> 35+</w:t>
      </w:r>
      <w:r w:rsidR="00563811" w:rsidRPr="00CC06C5">
        <w:rPr>
          <w:rFonts w:asciiTheme="minorHAnsi" w:hAnsiTheme="minorHAnsi" w:cstheme="minorHAnsi"/>
          <w:sz w:val="20"/>
        </w:rPr>
        <w:t xml:space="preserve"> Age Category</w:t>
      </w:r>
      <w:r w:rsidRPr="00CC06C5">
        <w:rPr>
          <w:rFonts w:asciiTheme="minorHAnsi" w:hAnsiTheme="minorHAnsi" w:cstheme="minorHAnsi"/>
          <w:sz w:val="20"/>
        </w:rPr>
        <w:t xml:space="preserve"> </w:t>
      </w:r>
      <w:r w:rsidR="00FE3F3D">
        <w:rPr>
          <w:rFonts w:asciiTheme="minorHAnsi" w:hAnsiTheme="minorHAnsi" w:cstheme="minorHAnsi"/>
          <w:sz w:val="20"/>
        </w:rPr>
        <w:t>R</w:t>
      </w:r>
      <w:r w:rsidRPr="00CC06C5">
        <w:rPr>
          <w:rFonts w:asciiTheme="minorHAnsi" w:hAnsiTheme="minorHAnsi" w:cstheme="minorHAnsi"/>
          <w:sz w:val="20"/>
        </w:rPr>
        <w:t>ecords must be from IWWF or E&amp;A R or L homologated performances at competitions under IWWF or E&amp;A Under 14</w:t>
      </w:r>
      <w:r w:rsidR="00563811" w:rsidRPr="00CC06C5">
        <w:rPr>
          <w:rFonts w:asciiTheme="minorHAnsi" w:hAnsiTheme="minorHAnsi" w:cstheme="minorHAnsi"/>
          <w:sz w:val="20"/>
        </w:rPr>
        <w:t xml:space="preserve">, Under 17 and Under 21 and 35+ </w:t>
      </w:r>
      <w:r w:rsidRPr="00CC06C5">
        <w:rPr>
          <w:rFonts w:asciiTheme="minorHAnsi" w:hAnsiTheme="minorHAnsi" w:cstheme="minorHAnsi"/>
          <w:sz w:val="20"/>
        </w:rPr>
        <w:t>regulations.</w:t>
      </w:r>
    </w:p>
    <w:p w14:paraId="50A10C58" w14:textId="70DEE2F8"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 xml:space="preserve">British National </w:t>
      </w:r>
      <w:r w:rsidR="00FE3F3D">
        <w:rPr>
          <w:rFonts w:asciiTheme="minorHAnsi" w:hAnsiTheme="minorHAnsi" w:cstheme="minorHAnsi"/>
          <w:sz w:val="20"/>
        </w:rPr>
        <w:t>R</w:t>
      </w:r>
      <w:r w:rsidRPr="00CC06C5">
        <w:rPr>
          <w:rFonts w:asciiTheme="minorHAnsi" w:hAnsiTheme="minorHAnsi" w:cstheme="minorHAnsi"/>
          <w:sz w:val="20"/>
        </w:rPr>
        <w:t>ecords (</w:t>
      </w:r>
      <w:r w:rsidR="00FE3F3D">
        <w:rPr>
          <w:rFonts w:asciiTheme="minorHAnsi" w:hAnsiTheme="minorHAnsi" w:cstheme="minorHAnsi"/>
          <w:sz w:val="20"/>
        </w:rPr>
        <w:t>O</w:t>
      </w:r>
      <w:r w:rsidRPr="00CC06C5">
        <w:rPr>
          <w:rFonts w:asciiTheme="minorHAnsi" w:hAnsiTheme="minorHAnsi" w:cstheme="minorHAnsi"/>
          <w:sz w:val="20"/>
        </w:rPr>
        <w:t xml:space="preserve">pen </w:t>
      </w:r>
      <w:r w:rsidR="00FE3F3D">
        <w:rPr>
          <w:rFonts w:asciiTheme="minorHAnsi" w:hAnsiTheme="minorHAnsi" w:cstheme="minorHAnsi"/>
          <w:sz w:val="20"/>
        </w:rPr>
        <w:t>M</w:t>
      </w:r>
      <w:r w:rsidRPr="00CC06C5">
        <w:rPr>
          <w:rFonts w:asciiTheme="minorHAnsi" w:hAnsiTheme="minorHAnsi" w:cstheme="minorHAnsi"/>
          <w:sz w:val="20"/>
        </w:rPr>
        <w:t xml:space="preserve">en and </w:t>
      </w:r>
      <w:r w:rsidR="00FE3F3D">
        <w:rPr>
          <w:rFonts w:asciiTheme="minorHAnsi" w:hAnsiTheme="minorHAnsi" w:cstheme="minorHAnsi"/>
          <w:sz w:val="20"/>
        </w:rPr>
        <w:t>O</w:t>
      </w:r>
      <w:r w:rsidRPr="00CC06C5">
        <w:rPr>
          <w:rFonts w:asciiTheme="minorHAnsi" w:hAnsiTheme="minorHAnsi" w:cstheme="minorHAnsi"/>
          <w:sz w:val="20"/>
        </w:rPr>
        <w:t xml:space="preserve">pen </w:t>
      </w:r>
      <w:r w:rsidR="00FE3F3D">
        <w:rPr>
          <w:rFonts w:asciiTheme="minorHAnsi" w:hAnsiTheme="minorHAnsi" w:cstheme="minorHAnsi"/>
          <w:sz w:val="20"/>
        </w:rPr>
        <w:t>W</w:t>
      </w:r>
      <w:r w:rsidRPr="00CC06C5">
        <w:rPr>
          <w:rFonts w:asciiTheme="minorHAnsi" w:hAnsiTheme="minorHAnsi" w:cstheme="minorHAnsi"/>
          <w:sz w:val="20"/>
        </w:rPr>
        <w:t>omen) must be from IWWF or E&amp;A R or L homologated performances only.</w:t>
      </w:r>
    </w:p>
    <w:p w14:paraId="4D6377DE" w14:textId="76787186"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 xml:space="preserve">Any Tricks </w:t>
      </w:r>
      <w:r w:rsidR="00FE3F3D">
        <w:rPr>
          <w:rFonts w:asciiTheme="minorHAnsi" w:hAnsiTheme="minorHAnsi" w:cstheme="minorHAnsi"/>
          <w:sz w:val="20"/>
        </w:rPr>
        <w:t>R</w:t>
      </w:r>
      <w:r w:rsidRPr="00CC06C5">
        <w:rPr>
          <w:rFonts w:asciiTheme="minorHAnsi" w:hAnsiTheme="minorHAnsi" w:cstheme="minorHAnsi"/>
          <w:sz w:val="20"/>
        </w:rPr>
        <w:t>ecord application over 7000 points set at overseas R or L homologated events must be accompanied by the Judges sheets.</w:t>
      </w:r>
    </w:p>
    <w:p w14:paraId="7BFA5716" w14:textId="30B22711"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Any performance equa</w:t>
      </w:r>
      <w:r w:rsidR="002934E5" w:rsidRPr="00CC06C5">
        <w:rPr>
          <w:rFonts w:asciiTheme="minorHAnsi" w:hAnsiTheme="minorHAnsi" w:cstheme="minorHAnsi"/>
          <w:sz w:val="20"/>
        </w:rPr>
        <w:t>l</w:t>
      </w:r>
      <w:r w:rsidRPr="00CC06C5">
        <w:rPr>
          <w:rFonts w:asciiTheme="minorHAnsi" w:hAnsiTheme="minorHAnsi" w:cstheme="minorHAnsi"/>
          <w:sz w:val="20"/>
        </w:rPr>
        <w:t xml:space="preserve">ling or exceeding the existing Region E&amp;A or World </w:t>
      </w:r>
      <w:r w:rsidR="00FE3F3D">
        <w:rPr>
          <w:rFonts w:asciiTheme="minorHAnsi" w:hAnsiTheme="minorHAnsi" w:cstheme="minorHAnsi"/>
          <w:sz w:val="20"/>
        </w:rPr>
        <w:t>R</w:t>
      </w:r>
      <w:r w:rsidRPr="00CC06C5">
        <w:rPr>
          <w:rFonts w:asciiTheme="minorHAnsi" w:hAnsiTheme="minorHAnsi" w:cstheme="minorHAnsi"/>
          <w:sz w:val="20"/>
        </w:rPr>
        <w:t xml:space="preserve">ecord will not be accepted as a British </w:t>
      </w:r>
      <w:r w:rsidR="00FE3F3D">
        <w:rPr>
          <w:rFonts w:asciiTheme="minorHAnsi" w:hAnsiTheme="minorHAnsi" w:cstheme="minorHAnsi"/>
          <w:sz w:val="20"/>
        </w:rPr>
        <w:t>R</w:t>
      </w:r>
      <w:r w:rsidRPr="00CC06C5">
        <w:rPr>
          <w:rFonts w:asciiTheme="minorHAnsi" w:hAnsiTheme="minorHAnsi" w:cstheme="minorHAnsi"/>
          <w:sz w:val="20"/>
        </w:rPr>
        <w:t xml:space="preserve">ecord unless it was performed at a Record Capability (R) competition and the record is accepted by the Region E&amp;A or World </w:t>
      </w:r>
      <w:r w:rsidR="00B52DF9" w:rsidRPr="00CC06C5">
        <w:rPr>
          <w:rFonts w:asciiTheme="minorHAnsi" w:hAnsiTheme="minorHAnsi" w:cstheme="minorHAnsi"/>
          <w:sz w:val="20"/>
        </w:rPr>
        <w:t>Waterski</w:t>
      </w:r>
      <w:r w:rsidRPr="00CC06C5">
        <w:rPr>
          <w:rFonts w:asciiTheme="minorHAnsi" w:hAnsiTheme="minorHAnsi" w:cstheme="minorHAnsi"/>
          <w:sz w:val="20"/>
        </w:rPr>
        <w:t xml:space="preserve"> Council. (See Note on Region E&amp;A Rule below).</w:t>
      </w:r>
    </w:p>
    <w:p w14:paraId="4DEBE638" w14:textId="069BDD2A"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u w:val="single"/>
        </w:rPr>
      </w:pPr>
      <w:r w:rsidRPr="00CC06C5">
        <w:rPr>
          <w:rFonts w:asciiTheme="minorHAnsi" w:hAnsiTheme="minorHAnsi" w:cstheme="minorHAnsi"/>
          <w:sz w:val="20"/>
        </w:rPr>
        <w:t>Any performance equal</w:t>
      </w:r>
      <w:r w:rsidR="002934E5" w:rsidRPr="00CC06C5">
        <w:rPr>
          <w:rFonts w:asciiTheme="minorHAnsi" w:hAnsiTheme="minorHAnsi" w:cstheme="minorHAnsi"/>
          <w:sz w:val="20"/>
        </w:rPr>
        <w:t>l</w:t>
      </w:r>
      <w:r w:rsidRPr="00CC06C5">
        <w:rPr>
          <w:rFonts w:asciiTheme="minorHAnsi" w:hAnsiTheme="minorHAnsi" w:cstheme="minorHAnsi"/>
          <w:sz w:val="20"/>
        </w:rPr>
        <w:t xml:space="preserve">ing or exceeding the existing Region E&amp;A or World </w:t>
      </w:r>
      <w:r w:rsidR="00FE3F3D">
        <w:rPr>
          <w:rFonts w:asciiTheme="minorHAnsi" w:hAnsiTheme="minorHAnsi" w:cstheme="minorHAnsi"/>
          <w:sz w:val="20"/>
        </w:rPr>
        <w:t>R</w:t>
      </w:r>
      <w:r w:rsidRPr="00CC06C5">
        <w:rPr>
          <w:rFonts w:asciiTheme="minorHAnsi" w:hAnsiTheme="minorHAnsi" w:cstheme="minorHAnsi"/>
          <w:sz w:val="20"/>
        </w:rPr>
        <w:t xml:space="preserve">ecord not performed in a Record Capability (R) competition and not accepted by either the IWWF or the E&amp;A </w:t>
      </w:r>
      <w:r w:rsidR="00B52DF9" w:rsidRPr="00CC06C5">
        <w:rPr>
          <w:rFonts w:asciiTheme="minorHAnsi" w:hAnsiTheme="minorHAnsi" w:cstheme="minorHAnsi"/>
          <w:sz w:val="20"/>
        </w:rPr>
        <w:t>Waterski</w:t>
      </w:r>
      <w:r w:rsidRPr="00CC06C5">
        <w:rPr>
          <w:rFonts w:asciiTheme="minorHAnsi" w:hAnsiTheme="minorHAnsi" w:cstheme="minorHAnsi"/>
          <w:sz w:val="20"/>
        </w:rPr>
        <w:t xml:space="preserve"> Councils as a </w:t>
      </w:r>
      <w:r w:rsidR="00FE3F3D">
        <w:rPr>
          <w:rFonts w:asciiTheme="minorHAnsi" w:hAnsiTheme="minorHAnsi" w:cstheme="minorHAnsi"/>
          <w:sz w:val="20"/>
        </w:rPr>
        <w:t>R</w:t>
      </w:r>
      <w:r w:rsidRPr="00CC06C5">
        <w:rPr>
          <w:rFonts w:asciiTheme="minorHAnsi" w:hAnsiTheme="minorHAnsi" w:cstheme="minorHAnsi"/>
          <w:sz w:val="20"/>
        </w:rPr>
        <w:t xml:space="preserve">ecord but accepted as a performance on the IWWF or E&amp;A Ranking List, will be accepted as a British </w:t>
      </w:r>
      <w:r w:rsidR="00FE3F3D">
        <w:rPr>
          <w:rFonts w:asciiTheme="minorHAnsi" w:hAnsiTheme="minorHAnsi" w:cstheme="minorHAnsi"/>
          <w:sz w:val="20"/>
        </w:rPr>
        <w:t>Re</w:t>
      </w:r>
      <w:r w:rsidRPr="00CC06C5">
        <w:rPr>
          <w:rFonts w:asciiTheme="minorHAnsi" w:hAnsiTheme="minorHAnsi" w:cstheme="minorHAnsi"/>
          <w:sz w:val="20"/>
        </w:rPr>
        <w:t xml:space="preserve">cord at the next score </w:t>
      </w:r>
      <w:r w:rsidRPr="00CC06C5">
        <w:rPr>
          <w:rFonts w:asciiTheme="minorHAnsi" w:hAnsiTheme="minorHAnsi" w:cstheme="minorHAnsi"/>
          <w:sz w:val="20"/>
          <w:u w:val="single"/>
        </w:rPr>
        <w:t>below</w:t>
      </w:r>
      <w:r w:rsidRPr="00CC06C5">
        <w:rPr>
          <w:rFonts w:asciiTheme="minorHAnsi" w:hAnsiTheme="minorHAnsi" w:cstheme="minorHAnsi"/>
          <w:sz w:val="20"/>
        </w:rPr>
        <w:t xml:space="preserve"> the existing IWWF or E&amp;A </w:t>
      </w:r>
      <w:r w:rsidR="00FE3F3D">
        <w:rPr>
          <w:rFonts w:asciiTheme="minorHAnsi" w:hAnsiTheme="minorHAnsi" w:cstheme="minorHAnsi"/>
          <w:sz w:val="20"/>
        </w:rPr>
        <w:t>R</w:t>
      </w:r>
      <w:r w:rsidRPr="00CC06C5">
        <w:rPr>
          <w:rFonts w:asciiTheme="minorHAnsi" w:hAnsiTheme="minorHAnsi" w:cstheme="minorHAnsi"/>
          <w:sz w:val="20"/>
        </w:rPr>
        <w:t>ecord.  This will be 10 points less in Tricks, 0.1m less in Jump and ½ (or ¼) buoy less in Slalom.  Only those scores performed at L homologated events, where all the requirements of the regulations of L homologation were met, will be considered by the British Water</w:t>
      </w:r>
      <w:r w:rsidR="00B52DF9" w:rsidRPr="00CC06C5">
        <w:rPr>
          <w:rFonts w:asciiTheme="minorHAnsi" w:hAnsiTheme="minorHAnsi" w:cstheme="minorHAnsi"/>
          <w:sz w:val="20"/>
        </w:rPr>
        <w:t>s</w:t>
      </w:r>
      <w:r w:rsidRPr="00CC06C5">
        <w:rPr>
          <w:rFonts w:asciiTheme="minorHAnsi" w:hAnsiTheme="minorHAnsi" w:cstheme="minorHAnsi"/>
          <w:sz w:val="20"/>
        </w:rPr>
        <w:t>ki T</w:t>
      </w:r>
      <w:r w:rsidR="00FE3F3D">
        <w:rPr>
          <w:rFonts w:asciiTheme="minorHAnsi" w:hAnsiTheme="minorHAnsi" w:cstheme="minorHAnsi"/>
          <w:sz w:val="20"/>
        </w:rPr>
        <w:t>echnical</w:t>
      </w:r>
      <w:r w:rsidRPr="00CC06C5">
        <w:rPr>
          <w:rFonts w:asciiTheme="minorHAnsi" w:hAnsiTheme="minorHAnsi" w:cstheme="minorHAnsi"/>
          <w:sz w:val="20"/>
        </w:rPr>
        <w:t xml:space="preserve"> Working Group for ratification. This Rule applies to British Open </w:t>
      </w:r>
      <w:r w:rsidR="00FE3F3D">
        <w:rPr>
          <w:rFonts w:asciiTheme="minorHAnsi" w:hAnsiTheme="minorHAnsi" w:cstheme="minorHAnsi"/>
          <w:sz w:val="20"/>
        </w:rPr>
        <w:t>M</w:t>
      </w:r>
      <w:r w:rsidRPr="00CC06C5">
        <w:rPr>
          <w:rFonts w:asciiTheme="minorHAnsi" w:hAnsiTheme="minorHAnsi" w:cstheme="minorHAnsi"/>
          <w:sz w:val="20"/>
        </w:rPr>
        <w:t xml:space="preserve">en and Open </w:t>
      </w:r>
      <w:r w:rsidR="00FE3F3D">
        <w:rPr>
          <w:rFonts w:asciiTheme="minorHAnsi" w:hAnsiTheme="minorHAnsi" w:cstheme="minorHAnsi"/>
          <w:sz w:val="20"/>
        </w:rPr>
        <w:t>W</w:t>
      </w:r>
      <w:r w:rsidRPr="00CC06C5">
        <w:rPr>
          <w:rFonts w:asciiTheme="minorHAnsi" w:hAnsiTheme="minorHAnsi" w:cstheme="minorHAnsi"/>
          <w:sz w:val="20"/>
        </w:rPr>
        <w:t>omen’s records only.</w:t>
      </w:r>
    </w:p>
    <w:p w14:paraId="6DEBDCAA" w14:textId="2E3B5765" w:rsidR="00670469" w:rsidRPr="007F0756" w:rsidRDefault="00670469" w:rsidP="0057594F">
      <w:pPr>
        <w:pStyle w:val="ARalpha"/>
        <w:numPr>
          <w:ilvl w:val="0"/>
          <w:numId w:val="18"/>
        </w:numPr>
        <w:ind w:left="530" w:right="170"/>
        <w:rPr>
          <w:rFonts w:asciiTheme="minorHAnsi" w:hAnsiTheme="minorHAnsi" w:cstheme="minorHAnsi"/>
          <w:b/>
          <w:bCs/>
          <w:sz w:val="20"/>
          <w:u w:val="single"/>
        </w:rPr>
      </w:pPr>
      <w:r w:rsidRPr="007F0756">
        <w:rPr>
          <w:rFonts w:asciiTheme="minorHAnsi" w:hAnsiTheme="minorHAnsi" w:cstheme="minorHAnsi"/>
          <w:b/>
          <w:bCs/>
          <w:sz w:val="20"/>
        </w:rPr>
        <w:t xml:space="preserve">If a skier breaks a </w:t>
      </w:r>
      <w:r w:rsidR="00FE3F3D" w:rsidRPr="007F0756">
        <w:rPr>
          <w:rFonts w:asciiTheme="minorHAnsi" w:hAnsiTheme="minorHAnsi" w:cstheme="minorHAnsi"/>
          <w:b/>
          <w:bCs/>
          <w:sz w:val="20"/>
        </w:rPr>
        <w:t>R</w:t>
      </w:r>
      <w:r w:rsidRPr="007F0756">
        <w:rPr>
          <w:rFonts w:asciiTheme="minorHAnsi" w:hAnsiTheme="minorHAnsi" w:cstheme="minorHAnsi"/>
          <w:b/>
          <w:bCs/>
          <w:sz w:val="20"/>
        </w:rPr>
        <w:t xml:space="preserve">ecord it is up to that skier to inform </w:t>
      </w:r>
      <w:hyperlink r:id="rId14" w:history="1">
        <w:r w:rsidR="00B52DF9" w:rsidRPr="007F0756">
          <w:rPr>
            <w:rStyle w:val="Hyperlink"/>
            <w:rFonts w:asciiTheme="minorHAnsi" w:hAnsiTheme="minorHAnsi" w:cstheme="minorHAnsi"/>
            <w:b/>
            <w:bCs/>
            <w:color w:val="auto"/>
            <w:sz w:val="20"/>
          </w:rPr>
          <w:t>toutech@bwsf.co.uk</w:t>
        </w:r>
      </w:hyperlink>
      <w:r w:rsidRPr="007F0756">
        <w:rPr>
          <w:rFonts w:asciiTheme="minorHAnsi" w:hAnsiTheme="minorHAnsi" w:cstheme="minorHAnsi"/>
          <w:b/>
          <w:bCs/>
          <w:sz w:val="20"/>
        </w:rPr>
        <w:t xml:space="preserve">  as quickly as possible</w:t>
      </w:r>
      <w:r w:rsidR="008A5236" w:rsidRPr="007F0756">
        <w:rPr>
          <w:rFonts w:asciiTheme="minorHAnsi" w:hAnsiTheme="minorHAnsi" w:cstheme="minorHAnsi"/>
          <w:b/>
          <w:bCs/>
          <w:sz w:val="20"/>
        </w:rPr>
        <w:t xml:space="preserve"> after the Competition and submit a Record Claim Form </w:t>
      </w:r>
      <w:r w:rsidR="000A33A3" w:rsidRPr="007F0756">
        <w:rPr>
          <w:rFonts w:asciiTheme="minorHAnsi" w:hAnsiTheme="minorHAnsi" w:cstheme="minorHAnsi"/>
          <w:b/>
          <w:bCs/>
          <w:sz w:val="20"/>
        </w:rPr>
        <w:t xml:space="preserve">(Available from </w:t>
      </w:r>
      <w:hyperlink r:id="rId15" w:history="1">
        <w:r w:rsidR="000A33A3" w:rsidRPr="007F0756">
          <w:rPr>
            <w:rStyle w:val="Hyperlink"/>
            <w:rFonts w:asciiTheme="minorHAnsi" w:hAnsiTheme="minorHAnsi" w:cstheme="minorHAnsi"/>
            <w:b/>
            <w:bCs/>
            <w:color w:val="auto"/>
            <w:sz w:val="20"/>
          </w:rPr>
          <w:t>www.tournamentwaterskiing.org.uk/resources/</w:t>
        </w:r>
      </w:hyperlink>
      <w:r w:rsidR="000A33A3" w:rsidRPr="007F0756">
        <w:rPr>
          <w:rFonts w:asciiTheme="minorHAnsi" w:hAnsiTheme="minorHAnsi" w:cstheme="minorHAnsi"/>
          <w:b/>
          <w:bCs/>
          <w:sz w:val="20"/>
        </w:rPr>
        <w:t xml:space="preserve">) </w:t>
      </w:r>
      <w:r w:rsidR="008A5236" w:rsidRPr="007F0756">
        <w:rPr>
          <w:rFonts w:asciiTheme="minorHAnsi" w:hAnsiTheme="minorHAnsi" w:cstheme="minorHAnsi"/>
          <w:b/>
          <w:bCs/>
          <w:sz w:val="20"/>
        </w:rPr>
        <w:t>showing</w:t>
      </w:r>
      <w:r w:rsidRPr="007F0756">
        <w:rPr>
          <w:rFonts w:asciiTheme="minorHAnsi" w:hAnsiTheme="minorHAnsi" w:cstheme="minorHAnsi"/>
          <w:b/>
          <w:bCs/>
          <w:sz w:val="20"/>
        </w:rPr>
        <w:t xml:space="preserve"> the performance</w:t>
      </w:r>
      <w:r w:rsidR="00563811" w:rsidRPr="007F0756">
        <w:rPr>
          <w:rFonts w:asciiTheme="minorHAnsi" w:hAnsiTheme="minorHAnsi" w:cstheme="minorHAnsi"/>
          <w:b/>
          <w:bCs/>
          <w:sz w:val="20"/>
        </w:rPr>
        <w:t xml:space="preserve">, </w:t>
      </w:r>
      <w:r w:rsidRPr="007F0756">
        <w:rPr>
          <w:rFonts w:asciiTheme="minorHAnsi" w:hAnsiTheme="minorHAnsi" w:cstheme="minorHAnsi"/>
          <w:b/>
          <w:bCs/>
          <w:sz w:val="20"/>
        </w:rPr>
        <w:t>location, date, skiers name, age category and the Competition name</w:t>
      </w:r>
      <w:r w:rsidR="008A5236" w:rsidRPr="007F0756">
        <w:rPr>
          <w:rFonts w:asciiTheme="minorHAnsi" w:hAnsiTheme="minorHAnsi" w:cstheme="minorHAnsi"/>
          <w:b/>
          <w:bCs/>
          <w:sz w:val="20"/>
        </w:rPr>
        <w:t>,</w:t>
      </w:r>
      <w:r w:rsidRPr="007F0756">
        <w:rPr>
          <w:rFonts w:asciiTheme="minorHAnsi" w:hAnsiTheme="minorHAnsi" w:cstheme="minorHAnsi"/>
          <w:b/>
          <w:bCs/>
          <w:sz w:val="20"/>
        </w:rPr>
        <w:t xml:space="preserve">  send a copy of the official results</w:t>
      </w:r>
      <w:r w:rsidR="008A5236" w:rsidRPr="007F0756">
        <w:rPr>
          <w:rFonts w:asciiTheme="minorHAnsi" w:hAnsiTheme="minorHAnsi" w:cstheme="minorHAnsi"/>
          <w:b/>
          <w:bCs/>
          <w:sz w:val="20"/>
        </w:rPr>
        <w:t xml:space="preserve"> and where required the official video footage.</w:t>
      </w:r>
    </w:p>
    <w:p w14:paraId="0C7D5C4C" w14:textId="025C181B" w:rsidR="00670469" w:rsidRPr="00CC06C5" w:rsidRDefault="00670469" w:rsidP="00EC5707">
      <w:pPr>
        <w:pStyle w:val="ARalpha"/>
        <w:numPr>
          <w:ilvl w:val="0"/>
          <w:numId w:val="18"/>
        </w:numPr>
        <w:ind w:left="530" w:right="170"/>
        <w:jc w:val="both"/>
        <w:rPr>
          <w:rFonts w:asciiTheme="minorHAnsi" w:hAnsiTheme="minorHAnsi" w:cstheme="minorHAnsi"/>
          <w:sz w:val="20"/>
          <w:u w:val="single"/>
        </w:rPr>
      </w:pPr>
      <w:r w:rsidRPr="00CC06C5">
        <w:rPr>
          <w:rFonts w:asciiTheme="minorHAnsi" w:hAnsiTheme="minorHAnsi" w:cstheme="minorHAnsi"/>
          <w:sz w:val="20"/>
        </w:rPr>
        <w:t xml:space="preserve">Should a Under 10, Under 12, Under 14, Under 17 or Under 21 skier compete in an older age category or open competition, the performance will count for British </w:t>
      </w:r>
      <w:r w:rsidR="00FE3F3D">
        <w:rPr>
          <w:rFonts w:asciiTheme="minorHAnsi" w:hAnsiTheme="minorHAnsi" w:cstheme="minorHAnsi"/>
          <w:sz w:val="20"/>
        </w:rPr>
        <w:t>R</w:t>
      </w:r>
      <w:r w:rsidRPr="00CC06C5">
        <w:rPr>
          <w:rFonts w:asciiTheme="minorHAnsi" w:hAnsiTheme="minorHAnsi" w:cstheme="minorHAnsi"/>
          <w:sz w:val="20"/>
        </w:rPr>
        <w:t xml:space="preserve">ecord purposes as the category in which he/she competed and not his/her actual age category, however (for </w:t>
      </w:r>
      <w:r w:rsidR="00FE3F3D">
        <w:rPr>
          <w:rFonts w:asciiTheme="minorHAnsi" w:hAnsiTheme="minorHAnsi" w:cstheme="minorHAnsi"/>
          <w:sz w:val="20"/>
        </w:rPr>
        <w:t>T</w:t>
      </w:r>
      <w:r w:rsidRPr="00CC06C5">
        <w:rPr>
          <w:rFonts w:asciiTheme="minorHAnsi" w:hAnsiTheme="minorHAnsi" w:cstheme="minorHAnsi"/>
          <w:sz w:val="20"/>
        </w:rPr>
        <w:t xml:space="preserve">ricks ONLY) if the performance betters the current Open </w:t>
      </w:r>
      <w:r w:rsidR="00FE3F3D">
        <w:rPr>
          <w:rFonts w:asciiTheme="minorHAnsi" w:hAnsiTheme="minorHAnsi" w:cstheme="minorHAnsi"/>
          <w:sz w:val="20"/>
        </w:rPr>
        <w:t>R</w:t>
      </w:r>
      <w:r w:rsidRPr="00CC06C5">
        <w:rPr>
          <w:rFonts w:asciiTheme="minorHAnsi" w:hAnsiTheme="minorHAnsi" w:cstheme="minorHAnsi"/>
          <w:sz w:val="20"/>
        </w:rPr>
        <w:t xml:space="preserve">ecord it will count in both the relevant </w:t>
      </w:r>
      <w:r w:rsidR="00FE3F3D">
        <w:rPr>
          <w:rFonts w:asciiTheme="minorHAnsi" w:hAnsiTheme="minorHAnsi" w:cstheme="minorHAnsi"/>
          <w:sz w:val="20"/>
        </w:rPr>
        <w:t>Ag</w:t>
      </w:r>
      <w:r w:rsidRPr="00CC06C5">
        <w:rPr>
          <w:rFonts w:asciiTheme="minorHAnsi" w:hAnsiTheme="minorHAnsi" w:cstheme="minorHAnsi"/>
          <w:sz w:val="20"/>
        </w:rPr>
        <w:t xml:space="preserve">e </w:t>
      </w:r>
      <w:r w:rsidR="00FE3F3D">
        <w:rPr>
          <w:rFonts w:asciiTheme="minorHAnsi" w:hAnsiTheme="minorHAnsi" w:cstheme="minorHAnsi"/>
          <w:sz w:val="20"/>
        </w:rPr>
        <w:t>C</w:t>
      </w:r>
      <w:r w:rsidRPr="00CC06C5">
        <w:rPr>
          <w:rFonts w:asciiTheme="minorHAnsi" w:hAnsiTheme="minorHAnsi" w:cstheme="minorHAnsi"/>
          <w:sz w:val="20"/>
        </w:rPr>
        <w:t>ategory and the Open Category.</w:t>
      </w:r>
    </w:p>
    <w:p w14:paraId="50EDE75D" w14:textId="4126BD84" w:rsidR="004D40B4" w:rsidRPr="004D40B4" w:rsidRDefault="00670469" w:rsidP="004D40B4">
      <w:pPr>
        <w:pStyle w:val="ARalpha"/>
        <w:numPr>
          <w:ilvl w:val="0"/>
          <w:numId w:val="18"/>
        </w:numPr>
        <w:ind w:left="530" w:right="170"/>
        <w:jc w:val="both"/>
        <w:rPr>
          <w:rFonts w:asciiTheme="minorHAnsi" w:hAnsiTheme="minorHAnsi" w:cstheme="minorHAnsi"/>
          <w:sz w:val="20"/>
        </w:rPr>
      </w:pPr>
      <w:r w:rsidRPr="00CC06C5">
        <w:rPr>
          <w:rFonts w:asciiTheme="minorHAnsi" w:hAnsiTheme="minorHAnsi" w:cstheme="minorHAnsi"/>
          <w:sz w:val="20"/>
        </w:rPr>
        <w:t>Should a</w:t>
      </w:r>
      <w:r w:rsidR="004D40B4">
        <w:rPr>
          <w:rFonts w:asciiTheme="minorHAnsi" w:hAnsiTheme="minorHAnsi" w:cstheme="minorHAnsi"/>
          <w:sz w:val="20"/>
        </w:rPr>
        <w:t xml:space="preserve"> 35+</w:t>
      </w:r>
      <w:r w:rsidRPr="00CC06C5">
        <w:rPr>
          <w:rFonts w:asciiTheme="minorHAnsi" w:hAnsiTheme="minorHAnsi" w:cstheme="minorHAnsi"/>
          <w:sz w:val="20"/>
        </w:rPr>
        <w:t xml:space="preserve"> skier compete in a younger age category or open competition, the performance will count for British </w:t>
      </w:r>
      <w:r w:rsidR="00FE3F3D">
        <w:rPr>
          <w:rFonts w:asciiTheme="minorHAnsi" w:hAnsiTheme="minorHAnsi" w:cstheme="minorHAnsi"/>
          <w:sz w:val="20"/>
        </w:rPr>
        <w:t>R</w:t>
      </w:r>
      <w:r w:rsidRPr="00CC06C5">
        <w:rPr>
          <w:rFonts w:asciiTheme="minorHAnsi" w:hAnsiTheme="minorHAnsi" w:cstheme="minorHAnsi"/>
          <w:sz w:val="20"/>
        </w:rPr>
        <w:t>ecord purposes as the category in which he/she competed and not his/her actual age category</w:t>
      </w:r>
      <w:r w:rsidR="004D40B4">
        <w:rPr>
          <w:rFonts w:asciiTheme="minorHAnsi" w:hAnsiTheme="minorHAnsi" w:cstheme="minorHAnsi"/>
          <w:sz w:val="20"/>
        </w:rPr>
        <w:t>, but a record achieved in the skiers actual Age Category cannot be applied to a lower Age Category</w:t>
      </w:r>
    </w:p>
    <w:p w14:paraId="16F3D1D1" w14:textId="7D03B21D" w:rsidR="00670469" w:rsidRPr="00CC06C5" w:rsidRDefault="00670469" w:rsidP="00EC5707">
      <w:pPr>
        <w:pStyle w:val="ARalpha"/>
        <w:numPr>
          <w:ilvl w:val="0"/>
          <w:numId w:val="18"/>
        </w:numPr>
        <w:spacing w:before="40" w:after="40"/>
        <w:ind w:left="530" w:right="170"/>
        <w:jc w:val="both"/>
        <w:rPr>
          <w:rFonts w:asciiTheme="minorHAnsi" w:hAnsiTheme="minorHAnsi" w:cstheme="minorHAnsi"/>
          <w:sz w:val="20"/>
        </w:rPr>
      </w:pPr>
      <w:r w:rsidRPr="00CC06C5">
        <w:rPr>
          <w:rFonts w:asciiTheme="minorHAnsi" w:hAnsiTheme="minorHAnsi" w:cstheme="minorHAnsi"/>
          <w:sz w:val="20"/>
        </w:rPr>
        <w:t>For competitions where</w:t>
      </w:r>
      <w:r w:rsidR="008760A2">
        <w:rPr>
          <w:rFonts w:asciiTheme="minorHAnsi" w:hAnsiTheme="minorHAnsi" w:cstheme="minorHAnsi"/>
          <w:sz w:val="20"/>
        </w:rPr>
        <w:t xml:space="preserve"> the</w:t>
      </w:r>
      <w:r w:rsidRPr="00CC06C5">
        <w:rPr>
          <w:rFonts w:asciiTheme="minorHAnsi" w:hAnsiTheme="minorHAnsi" w:cstheme="minorHAnsi"/>
          <w:sz w:val="20"/>
        </w:rPr>
        <w:t xml:space="preserve"> British Water</w:t>
      </w:r>
      <w:r w:rsidR="00B52DF9" w:rsidRPr="00CC06C5">
        <w:rPr>
          <w:rFonts w:asciiTheme="minorHAnsi" w:hAnsiTheme="minorHAnsi" w:cstheme="minorHAnsi"/>
          <w:sz w:val="20"/>
        </w:rPr>
        <w:t>s</w:t>
      </w:r>
      <w:r w:rsidRPr="00CC06C5">
        <w:rPr>
          <w:rFonts w:asciiTheme="minorHAnsi" w:hAnsiTheme="minorHAnsi" w:cstheme="minorHAnsi"/>
          <w:sz w:val="20"/>
        </w:rPr>
        <w:t>ki Selection committee selects the British entry, the category in which the skier is entered will be at the discretion of that committee.</w:t>
      </w:r>
    </w:p>
    <w:p w14:paraId="1B6119E4" w14:textId="77777777" w:rsidR="00563811" w:rsidRPr="00563811" w:rsidRDefault="00563811" w:rsidP="000C62B8">
      <w:pPr>
        <w:pStyle w:val="ARalpha"/>
        <w:spacing w:before="40" w:after="40"/>
        <w:ind w:left="530" w:right="170" w:firstLine="0"/>
        <w:jc w:val="both"/>
        <w:rPr>
          <w:rFonts w:asciiTheme="minorHAnsi" w:hAnsiTheme="minorHAnsi" w:cstheme="minorHAnsi"/>
        </w:rPr>
      </w:pPr>
    </w:p>
    <w:p w14:paraId="7AECF00F" w14:textId="4646970A" w:rsidR="00670469" w:rsidRPr="000C62B8" w:rsidRDefault="00670469" w:rsidP="00563811">
      <w:pPr>
        <w:pStyle w:val="Heading1"/>
        <w:numPr>
          <w:ilvl w:val="0"/>
          <w:numId w:val="0"/>
        </w:numPr>
        <w:rPr>
          <w:rFonts w:asciiTheme="minorHAnsi" w:hAnsiTheme="minorHAnsi" w:cstheme="minorHAnsi"/>
          <w:bCs/>
          <w:sz w:val="22"/>
          <w:szCs w:val="22"/>
        </w:rPr>
      </w:pPr>
      <w:r w:rsidRPr="000C62B8">
        <w:rPr>
          <w:rFonts w:asciiTheme="minorHAnsi" w:hAnsiTheme="minorHAnsi" w:cstheme="minorHAnsi"/>
          <w:bCs/>
          <w:sz w:val="22"/>
          <w:szCs w:val="22"/>
        </w:rPr>
        <w:t xml:space="preserve">2.2 RATIFICATION OF BRITISH </w:t>
      </w:r>
      <w:r w:rsidR="00B52DF9" w:rsidRPr="000C62B8">
        <w:rPr>
          <w:rFonts w:asciiTheme="minorHAnsi" w:hAnsiTheme="minorHAnsi" w:cstheme="minorHAnsi"/>
          <w:bCs/>
          <w:sz w:val="22"/>
          <w:szCs w:val="22"/>
        </w:rPr>
        <w:t>WATERSKI</w:t>
      </w:r>
      <w:r w:rsidRPr="000C62B8">
        <w:rPr>
          <w:rFonts w:asciiTheme="minorHAnsi" w:hAnsiTheme="minorHAnsi" w:cstheme="minorHAnsi"/>
          <w:bCs/>
          <w:sz w:val="22"/>
          <w:szCs w:val="22"/>
        </w:rPr>
        <w:t xml:space="preserve"> RECORDS</w:t>
      </w:r>
    </w:p>
    <w:p w14:paraId="6EC25DE4" w14:textId="429DF7C4"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To have a record entered into the history of the sport means that the performance should not be open to question. This is especially important in the Trick event and it </w:t>
      </w:r>
      <w:r w:rsidR="000C62B8" w:rsidRPr="00CC06C5">
        <w:rPr>
          <w:rFonts w:asciiTheme="minorHAnsi" w:hAnsiTheme="minorHAnsi" w:cstheme="minorHAnsi"/>
          <w:sz w:val="20"/>
        </w:rPr>
        <w:t>must</w:t>
      </w:r>
      <w:r w:rsidRPr="00CC06C5">
        <w:rPr>
          <w:rFonts w:asciiTheme="minorHAnsi" w:hAnsiTheme="minorHAnsi" w:cstheme="minorHAnsi"/>
          <w:sz w:val="20"/>
        </w:rPr>
        <w:t xml:space="preserve"> be understood that a score announced at a competition may not necessarily be a record score. </w:t>
      </w:r>
      <w:r w:rsidR="0086087C" w:rsidRPr="00CC06C5">
        <w:rPr>
          <w:rFonts w:asciiTheme="minorHAnsi" w:hAnsiTheme="minorHAnsi" w:cstheme="minorHAnsi"/>
          <w:sz w:val="20"/>
        </w:rPr>
        <w:t>Therefore,</w:t>
      </w:r>
      <w:r w:rsidRPr="00CC06C5">
        <w:rPr>
          <w:rFonts w:asciiTheme="minorHAnsi" w:hAnsiTheme="minorHAnsi" w:cstheme="minorHAnsi"/>
          <w:sz w:val="20"/>
        </w:rPr>
        <w:t xml:space="preserve"> all Trick Records are subject to a video review.</w:t>
      </w:r>
    </w:p>
    <w:p w14:paraId="0A554EE3" w14:textId="503B90EA"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All British </w:t>
      </w:r>
      <w:r w:rsidR="00B52DF9" w:rsidRPr="00CC06C5">
        <w:rPr>
          <w:rFonts w:asciiTheme="minorHAnsi" w:hAnsiTheme="minorHAnsi" w:cstheme="minorHAnsi"/>
          <w:sz w:val="20"/>
        </w:rPr>
        <w:t>Waterski</w:t>
      </w:r>
      <w:r w:rsidRPr="00CC06C5">
        <w:rPr>
          <w:rFonts w:asciiTheme="minorHAnsi" w:hAnsiTheme="minorHAnsi" w:cstheme="minorHAnsi"/>
          <w:sz w:val="20"/>
        </w:rPr>
        <w:t xml:space="preserve"> Records will normally be ratified by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The only exception is that any Record, accepted as a World or E &amp; A Record, by the IWWF or E &amp; A, will automatically be accepted as ratified as a British Record.</w:t>
      </w:r>
    </w:p>
    <w:p w14:paraId="05C004BA" w14:textId="77777777" w:rsidR="00670469" w:rsidRPr="00CC06C5" w:rsidRDefault="00670469" w:rsidP="000C62B8">
      <w:pPr>
        <w:ind w:right="227"/>
        <w:jc w:val="both"/>
        <w:rPr>
          <w:rFonts w:asciiTheme="minorHAnsi" w:hAnsiTheme="minorHAnsi" w:cstheme="minorHAnsi"/>
          <w:sz w:val="20"/>
        </w:rPr>
      </w:pPr>
    </w:p>
    <w:p w14:paraId="32821821" w14:textId="77777777" w:rsidR="00670469" w:rsidRPr="00CC06C5" w:rsidRDefault="00670469" w:rsidP="000C62B8">
      <w:pPr>
        <w:ind w:right="227"/>
        <w:jc w:val="both"/>
        <w:rPr>
          <w:rFonts w:asciiTheme="minorHAnsi" w:hAnsiTheme="minorHAnsi" w:cstheme="minorHAnsi"/>
          <w:b/>
          <w:sz w:val="20"/>
          <w:u w:val="single"/>
        </w:rPr>
      </w:pPr>
      <w:r w:rsidRPr="00CC06C5">
        <w:rPr>
          <w:rFonts w:asciiTheme="minorHAnsi" w:hAnsiTheme="minorHAnsi" w:cstheme="minorHAnsi"/>
          <w:b/>
          <w:sz w:val="20"/>
          <w:u w:val="single"/>
        </w:rPr>
        <w:t>Slalom and Jump Records</w:t>
      </w:r>
    </w:p>
    <w:p w14:paraId="43E48B8C" w14:textId="4FACF877"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lastRenderedPageBreak/>
        <w:t>For all potential Records in Slalom and Jump the results of Competitions homologated to L or R will usually be accepted as a British Record.  Except that in circumstances that the T</w:t>
      </w:r>
      <w:r w:rsidR="008760A2">
        <w:rPr>
          <w:rFonts w:asciiTheme="minorHAnsi" w:hAnsiTheme="minorHAnsi" w:cstheme="minorHAnsi"/>
          <w:sz w:val="20"/>
        </w:rPr>
        <w:t>echnical</w:t>
      </w:r>
      <w:r w:rsidRPr="00CC06C5">
        <w:rPr>
          <w:rFonts w:asciiTheme="minorHAnsi" w:hAnsiTheme="minorHAnsi" w:cstheme="minorHAnsi"/>
          <w:sz w:val="20"/>
        </w:rPr>
        <w:t xml:space="preserve"> Working Group consider exceptional the T</w:t>
      </w:r>
      <w:r w:rsidR="00FE3F3D">
        <w:rPr>
          <w:rFonts w:asciiTheme="minorHAnsi" w:hAnsiTheme="minorHAnsi" w:cstheme="minorHAnsi"/>
          <w:sz w:val="20"/>
        </w:rPr>
        <w:t>echnical</w:t>
      </w:r>
      <w:r w:rsidRPr="00CC06C5">
        <w:rPr>
          <w:rFonts w:asciiTheme="minorHAnsi" w:hAnsiTheme="minorHAnsi" w:cstheme="minorHAnsi"/>
          <w:sz w:val="20"/>
        </w:rPr>
        <w:t xml:space="preserve"> Working Group </w:t>
      </w:r>
      <w:r w:rsidRPr="00CC06C5">
        <w:rPr>
          <w:rFonts w:asciiTheme="minorHAnsi" w:hAnsiTheme="minorHAnsi" w:cstheme="minorHAnsi"/>
          <w:bCs/>
          <w:sz w:val="20"/>
        </w:rPr>
        <w:t xml:space="preserve">may </w:t>
      </w:r>
      <w:r w:rsidRPr="00CC06C5">
        <w:rPr>
          <w:rFonts w:asciiTheme="minorHAnsi" w:hAnsiTheme="minorHAnsi" w:cstheme="minorHAnsi"/>
          <w:sz w:val="20"/>
        </w:rPr>
        <w:t xml:space="preserve">agree to review the homologation dossier, DVD or Video recordings and/or the </w:t>
      </w:r>
      <w:r w:rsidR="002934E5" w:rsidRPr="00CC06C5">
        <w:rPr>
          <w:rFonts w:asciiTheme="minorHAnsi" w:hAnsiTheme="minorHAnsi" w:cstheme="minorHAnsi"/>
          <w:sz w:val="20"/>
        </w:rPr>
        <w:t>J</w:t>
      </w:r>
      <w:r w:rsidRPr="00CC06C5">
        <w:rPr>
          <w:rFonts w:asciiTheme="minorHAnsi" w:hAnsiTheme="minorHAnsi" w:cstheme="minorHAnsi"/>
          <w:sz w:val="20"/>
        </w:rPr>
        <w:t>udges sheets to decide if the potential Record will be ratified as a British Record.</w:t>
      </w:r>
    </w:p>
    <w:p w14:paraId="31CA405E" w14:textId="77777777" w:rsidR="00670469" w:rsidRPr="00CC06C5" w:rsidRDefault="00670469" w:rsidP="000C62B8">
      <w:pPr>
        <w:ind w:right="227"/>
        <w:jc w:val="both"/>
        <w:rPr>
          <w:rFonts w:asciiTheme="minorHAnsi" w:hAnsiTheme="minorHAnsi" w:cstheme="minorHAnsi"/>
          <w:sz w:val="20"/>
        </w:rPr>
      </w:pPr>
    </w:p>
    <w:p w14:paraId="37142D11" w14:textId="77777777" w:rsidR="00670469" w:rsidRPr="00CC06C5" w:rsidRDefault="00670469" w:rsidP="000C62B8">
      <w:pPr>
        <w:ind w:right="227"/>
        <w:jc w:val="both"/>
        <w:rPr>
          <w:rFonts w:asciiTheme="minorHAnsi" w:hAnsiTheme="minorHAnsi" w:cstheme="minorHAnsi"/>
          <w:b/>
          <w:sz w:val="20"/>
          <w:u w:val="single"/>
        </w:rPr>
      </w:pPr>
      <w:r w:rsidRPr="00CC06C5">
        <w:rPr>
          <w:rFonts w:asciiTheme="minorHAnsi" w:hAnsiTheme="minorHAnsi" w:cstheme="minorHAnsi"/>
          <w:b/>
          <w:sz w:val="20"/>
          <w:u w:val="single"/>
        </w:rPr>
        <w:t>Tricks</w:t>
      </w:r>
    </w:p>
    <w:p w14:paraId="1C11B3A1" w14:textId="57224445" w:rsidR="00670469" w:rsidRPr="00CC06C5" w:rsidRDefault="00670469" w:rsidP="000C62B8">
      <w:pPr>
        <w:ind w:right="227"/>
        <w:jc w:val="both"/>
        <w:rPr>
          <w:rFonts w:asciiTheme="minorHAnsi" w:hAnsiTheme="minorHAnsi" w:cstheme="minorHAnsi"/>
          <w:bCs/>
          <w:sz w:val="20"/>
        </w:rPr>
      </w:pPr>
      <w:r w:rsidRPr="00CC06C5">
        <w:rPr>
          <w:rFonts w:asciiTheme="minorHAnsi" w:hAnsiTheme="minorHAnsi" w:cstheme="minorHAnsi"/>
          <w:sz w:val="20"/>
        </w:rPr>
        <w:t>A recording of the skier’s runs is required by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for the ratification of </w:t>
      </w:r>
      <w:r w:rsidRPr="00CC06C5">
        <w:rPr>
          <w:rFonts w:asciiTheme="minorHAnsi" w:hAnsiTheme="minorHAnsi" w:cstheme="minorHAnsi"/>
          <w:bCs/>
          <w:sz w:val="20"/>
        </w:rPr>
        <w:t xml:space="preserve">all </w:t>
      </w:r>
      <w:r w:rsidRPr="00CC06C5">
        <w:rPr>
          <w:rFonts w:asciiTheme="minorHAnsi" w:hAnsiTheme="minorHAnsi" w:cstheme="minorHAnsi"/>
          <w:sz w:val="20"/>
        </w:rPr>
        <w:t>British Trick Records over 7000 points. It is the skier’s responsibility to provide this recording.  All Officials are required to assist skier’s gain a copy of the official recording where a potential Record has been performed.</w:t>
      </w:r>
    </w:p>
    <w:p w14:paraId="17F69BA3" w14:textId="183E96E3"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All Open, U21 and other potential Trick Records over 7000 points </w:t>
      </w:r>
      <w:r w:rsidRPr="00CC06C5">
        <w:rPr>
          <w:rFonts w:asciiTheme="minorHAnsi" w:hAnsiTheme="minorHAnsi" w:cstheme="minorHAnsi"/>
          <w:bCs/>
          <w:sz w:val="20"/>
        </w:rPr>
        <w:t>will</w:t>
      </w:r>
      <w:r w:rsidRPr="00CC06C5">
        <w:rPr>
          <w:rFonts w:asciiTheme="minorHAnsi" w:hAnsiTheme="minorHAnsi" w:cstheme="minorHAnsi"/>
          <w:sz w:val="20"/>
        </w:rPr>
        <w:t xml:space="preserve"> be reviewed by a panel of 5 </w:t>
      </w:r>
      <w:r w:rsidR="002934E5" w:rsidRPr="00CC06C5">
        <w:rPr>
          <w:rFonts w:asciiTheme="minorHAnsi" w:hAnsiTheme="minorHAnsi" w:cstheme="minorHAnsi"/>
          <w:sz w:val="20"/>
        </w:rPr>
        <w:t>Ju</w:t>
      </w:r>
      <w:r w:rsidRPr="00CC06C5">
        <w:rPr>
          <w:rFonts w:asciiTheme="minorHAnsi" w:hAnsiTheme="minorHAnsi" w:cstheme="minorHAnsi"/>
          <w:sz w:val="20"/>
        </w:rPr>
        <w:t>dges appointed by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w:t>
      </w:r>
    </w:p>
    <w:p w14:paraId="01AEDCC0" w14:textId="4BE292A2" w:rsidR="00670469" w:rsidRPr="00CC06C5" w:rsidRDefault="00670469" w:rsidP="000C62B8">
      <w:pPr>
        <w:ind w:right="227"/>
        <w:jc w:val="both"/>
        <w:rPr>
          <w:rFonts w:asciiTheme="minorHAnsi" w:hAnsiTheme="minorHAnsi" w:cstheme="minorHAnsi"/>
          <w:sz w:val="20"/>
        </w:rPr>
      </w:pPr>
      <w:r w:rsidRPr="00CC06C5">
        <w:rPr>
          <w:rFonts w:asciiTheme="minorHAnsi" w:hAnsiTheme="minorHAnsi" w:cstheme="minorHAnsi"/>
          <w:sz w:val="20"/>
        </w:rPr>
        <w:t xml:space="preserve">Normally for potential </w:t>
      </w:r>
      <w:r w:rsidR="00FE3F3D">
        <w:rPr>
          <w:rFonts w:asciiTheme="minorHAnsi" w:hAnsiTheme="minorHAnsi" w:cstheme="minorHAnsi"/>
          <w:sz w:val="20"/>
        </w:rPr>
        <w:t>R</w:t>
      </w:r>
      <w:r w:rsidRPr="00CC06C5">
        <w:rPr>
          <w:rFonts w:asciiTheme="minorHAnsi" w:hAnsiTheme="minorHAnsi" w:cstheme="minorHAnsi"/>
          <w:sz w:val="20"/>
        </w:rPr>
        <w:t>ecords of below 7000 points the T</w:t>
      </w:r>
      <w:r w:rsidR="00B52DF9" w:rsidRPr="00CC06C5">
        <w:rPr>
          <w:rFonts w:asciiTheme="minorHAnsi" w:hAnsiTheme="minorHAnsi" w:cstheme="minorHAnsi"/>
          <w:sz w:val="20"/>
        </w:rPr>
        <w:t>echnical</w:t>
      </w:r>
      <w:r w:rsidRPr="00CC06C5">
        <w:rPr>
          <w:rFonts w:asciiTheme="minorHAnsi" w:hAnsiTheme="minorHAnsi" w:cstheme="minorHAnsi"/>
          <w:sz w:val="20"/>
        </w:rPr>
        <w:t xml:space="preserve"> Working Group </w:t>
      </w:r>
      <w:r w:rsidRPr="00CC06C5">
        <w:rPr>
          <w:rFonts w:asciiTheme="minorHAnsi" w:hAnsiTheme="minorHAnsi" w:cstheme="minorHAnsi"/>
          <w:bCs/>
          <w:sz w:val="20"/>
        </w:rPr>
        <w:t xml:space="preserve">may </w:t>
      </w:r>
      <w:r w:rsidRPr="00CC06C5">
        <w:rPr>
          <w:rFonts w:asciiTheme="minorHAnsi" w:hAnsiTheme="minorHAnsi" w:cstheme="minorHAnsi"/>
          <w:sz w:val="20"/>
        </w:rPr>
        <w:t>accept the results of the Competition but in circumstances conside</w:t>
      </w:r>
      <w:r w:rsidR="00C73284" w:rsidRPr="00CC06C5">
        <w:rPr>
          <w:rFonts w:asciiTheme="minorHAnsi" w:hAnsiTheme="minorHAnsi" w:cstheme="minorHAnsi"/>
          <w:sz w:val="20"/>
        </w:rPr>
        <w:t>red</w:t>
      </w:r>
      <w:r w:rsidRPr="00CC06C5">
        <w:rPr>
          <w:rFonts w:asciiTheme="minorHAnsi" w:hAnsiTheme="minorHAnsi" w:cstheme="minorHAnsi"/>
          <w:sz w:val="20"/>
        </w:rPr>
        <w:t xml:space="preserve"> exceptional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may require a review by a panel of 5 </w:t>
      </w:r>
      <w:r w:rsidR="002934E5" w:rsidRPr="00CC06C5">
        <w:rPr>
          <w:rFonts w:asciiTheme="minorHAnsi" w:hAnsiTheme="minorHAnsi" w:cstheme="minorHAnsi"/>
          <w:sz w:val="20"/>
        </w:rPr>
        <w:t>J</w:t>
      </w:r>
      <w:r w:rsidRPr="00CC06C5">
        <w:rPr>
          <w:rFonts w:asciiTheme="minorHAnsi" w:hAnsiTheme="minorHAnsi" w:cstheme="minorHAnsi"/>
          <w:sz w:val="20"/>
        </w:rPr>
        <w:t xml:space="preserve">udges. </w:t>
      </w:r>
    </w:p>
    <w:p w14:paraId="2C576BD2" w14:textId="77777777" w:rsidR="00670469" w:rsidRPr="00CC06C5" w:rsidRDefault="00670469">
      <w:pPr>
        <w:rPr>
          <w:rFonts w:asciiTheme="minorHAnsi" w:hAnsiTheme="minorHAnsi" w:cstheme="minorHAnsi"/>
          <w:sz w:val="20"/>
        </w:rPr>
      </w:pPr>
    </w:p>
    <w:p w14:paraId="30D0285D" w14:textId="77777777" w:rsidR="00670469" w:rsidRPr="00CC06C5" w:rsidRDefault="00670469" w:rsidP="00B11F12">
      <w:pPr>
        <w:ind w:left="113" w:right="227"/>
        <w:jc w:val="both"/>
        <w:rPr>
          <w:rFonts w:asciiTheme="minorHAnsi" w:hAnsiTheme="minorHAnsi" w:cstheme="minorHAnsi"/>
          <w:b/>
          <w:sz w:val="20"/>
          <w:u w:val="single"/>
        </w:rPr>
      </w:pPr>
      <w:r w:rsidRPr="00CC06C5">
        <w:rPr>
          <w:rFonts w:asciiTheme="minorHAnsi" w:hAnsiTheme="minorHAnsi" w:cstheme="minorHAnsi"/>
          <w:b/>
          <w:sz w:val="20"/>
          <w:u w:val="single"/>
        </w:rPr>
        <w:t>Trick Record Review Process</w:t>
      </w:r>
    </w:p>
    <w:p w14:paraId="3CA956CB" w14:textId="183330BC"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shall review the official recording of trick runs from the competition and agree the tricks performed within the 20 seconds.  If the official recording (DVD or Video) is not available or is of such poor quality that it is not possible to ascertain if some trick</w:t>
      </w:r>
      <w:r w:rsidR="00F53267">
        <w:rPr>
          <w:rFonts w:asciiTheme="minorHAnsi" w:hAnsiTheme="minorHAnsi" w:cstheme="minorHAnsi"/>
          <w:sz w:val="20"/>
        </w:rPr>
        <w:t>s</w:t>
      </w:r>
      <w:r w:rsidRPr="00CC06C5">
        <w:rPr>
          <w:rFonts w:asciiTheme="minorHAnsi" w:hAnsiTheme="minorHAnsi" w:cstheme="minorHAnsi"/>
          <w:sz w:val="20"/>
        </w:rPr>
        <w:t xml:space="preserve"> were performed according to the rules, an alternative recording from the boat may be used. Where the official recording is not available or of poor quality and no alternative recording is available the Record shall not be allowed.</w:t>
      </w:r>
    </w:p>
    <w:p w14:paraId="47738FE0" w14:textId="77777777" w:rsidR="00670469" w:rsidRPr="00CC06C5" w:rsidRDefault="00670469" w:rsidP="00B11F12">
      <w:pPr>
        <w:ind w:left="113" w:right="227"/>
        <w:jc w:val="both"/>
        <w:rPr>
          <w:rFonts w:asciiTheme="minorHAnsi" w:hAnsiTheme="minorHAnsi" w:cstheme="minorHAnsi"/>
          <w:sz w:val="20"/>
        </w:rPr>
      </w:pPr>
    </w:p>
    <w:p w14:paraId="37634DF5" w14:textId="1C01560B"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The 5 Judges </w:t>
      </w:r>
      <w:r w:rsidR="00737DD6" w:rsidRPr="00CC06C5">
        <w:rPr>
          <w:rFonts w:asciiTheme="minorHAnsi" w:hAnsiTheme="minorHAnsi" w:cstheme="minorHAnsi"/>
          <w:sz w:val="20"/>
        </w:rPr>
        <w:t xml:space="preserve">(J1 or J2) </w:t>
      </w:r>
      <w:r w:rsidRPr="00CC06C5">
        <w:rPr>
          <w:rFonts w:asciiTheme="minorHAnsi" w:hAnsiTheme="minorHAnsi" w:cstheme="minorHAnsi"/>
          <w:sz w:val="20"/>
        </w:rPr>
        <w:t>appointed by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may review the recording independently or together and shall confer between themselves to agree the </w:t>
      </w:r>
      <w:r w:rsidRPr="00CC06C5">
        <w:rPr>
          <w:rFonts w:asciiTheme="minorHAnsi" w:hAnsiTheme="minorHAnsi" w:cstheme="minorHAnsi"/>
          <w:bCs/>
          <w:sz w:val="20"/>
        </w:rPr>
        <w:t>correct</w:t>
      </w:r>
      <w:r w:rsidRPr="00CC06C5">
        <w:rPr>
          <w:rFonts w:asciiTheme="minorHAnsi" w:hAnsiTheme="minorHAnsi" w:cstheme="minorHAnsi"/>
          <w:sz w:val="20"/>
        </w:rPr>
        <w:t xml:space="preserve"> result. They will submit to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a list of the Tricks performed with any disallowances clearly shown. There is no limit to the number of times each </w:t>
      </w:r>
      <w:r w:rsidR="008A5236">
        <w:rPr>
          <w:rFonts w:asciiTheme="minorHAnsi" w:hAnsiTheme="minorHAnsi" w:cstheme="minorHAnsi"/>
          <w:sz w:val="20"/>
        </w:rPr>
        <w:t>Ju</w:t>
      </w:r>
      <w:r w:rsidRPr="00CC06C5">
        <w:rPr>
          <w:rFonts w:asciiTheme="minorHAnsi" w:hAnsiTheme="minorHAnsi" w:cstheme="minorHAnsi"/>
          <w:sz w:val="20"/>
        </w:rPr>
        <w:t xml:space="preserve">dge may review the recording before submitting the list.  </w:t>
      </w:r>
    </w:p>
    <w:p w14:paraId="77B271B7" w14:textId="77777777" w:rsidR="00670469" w:rsidRPr="00CC06C5" w:rsidRDefault="00670469" w:rsidP="00B11F12">
      <w:pPr>
        <w:ind w:left="113" w:right="227"/>
        <w:jc w:val="both"/>
        <w:rPr>
          <w:rFonts w:asciiTheme="minorHAnsi" w:hAnsiTheme="minorHAnsi" w:cstheme="minorHAnsi"/>
          <w:sz w:val="20"/>
        </w:rPr>
      </w:pPr>
    </w:p>
    <w:p w14:paraId="13C15EC9" w14:textId="73BD2BFE"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In the unlikely event of the 5 </w:t>
      </w:r>
      <w:r w:rsidR="002934E5" w:rsidRPr="00CC06C5">
        <w:rPr>
          <w:rFonts w:asciiTheme="minorHAnsi" w:hAnsiTheme="minorHAnsi" w:cstheme="minorHAnsi"/>
          <w:sz w:val="20"/>
        </w:rPr>
        <w:t>J</w:t>
      </w:r>
      <w:r w:rsidRPr="00CC06C5">
        <w:rPr>
          <w:rFonts w:asciiTheme="minorHAnsi" w:hAnsiTheme="minorHAnsi" w:cstheme="minorHAnsi"/>
          <w:sz w:val="20"/>
        </w:rPr>
        <w:t>udges failing to agree the judgement of any of the tricks,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may accept a majority decision of the 5 </w:t>
      </w:r>
      <w:r w:rsidR="002934E5" w:rsidRPr="00CC06C5">
        <w:rPr>
          <w:rFonts w:asciiTheme="minorHAnsi" w:hAnsiTheme="minorHAnsi" w:cstheme="minorHAnsi"/>
          <w:sz w:val="20"/>
        </w:rPr>
        <w:t>J</w:t>
      </w:r>
      <w:r w:rsidRPr="00CC06C5">
        <w:rPr>
          <w:rFonts w:asciiTheme="minorHAnsi" w:hAnsiTheme="minorHAnsi" w:cstheme="minorHAnsi"/>
          <w:sz w:val="20"/>
        </w:rPr>
        <w:t xml:space="preserve">udges but this should be avoided whenever possible and the 5 </w:t>
      </w:r>
      <w:r w:rsidR="002934E5" w:rsidRPr="00CC06C5">
        <w:rPr>
          <w:rFonts w:asciiTheme="minorHAnsi" w:hAnsiTheme="minorHAnsi" w:cstheme="minorHAnsi"/>
          <w:sz w:val="20"/>
        </w:rPr>
        <w:t>J</w:t>
      </w:r>
      <w:r w:rsidRPr="00CC06C5">
        <w:rPr>
          <w:rFonts w:asciiTheme="minorHAnsi" w:hAnsiTheme="minorHAnsi" w:cstheme="minorHAnsi"/>
          <w:sz w:val="20"/>
        </w:rPr>
        <w:t>udges will be encouraged to confer and reach agreement on the judgement of all tricks.</w:t>
      </w:r>
    </w:p>
    <w:p w14:paraId="7C5E0EAC" w14:textId="77777777" w:rsidR="00670469" w:rsidRPr="00CC06C5" w:rsidRDefault="00670469" w:rsidP="00B11F12">
      <w:pPr>
        <w:ind w:left="113" w:right="227"/>
        <w:jc w:val="both"/>
        <w:rPr>
          <w:rFonts w:asciiTheme="minorHAnsi" w:hAnsiTheme="minorHAnsi" w:cstheme="minorHAnsi"/>
          <w:sz w:val="20"/>
        </w:rPr>
      </w:pPr>
    </w:p>
    <w:p w14:paraId="3F65CB87" w14:textId="5BFF53CC"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Where the 5 </w:t>
      </w:r>
      <w:r w:rsidR="002934E5" w:rsidRPr="00CC06C5">
        <w:rPr>
          <w:rFonts w:asciiTheme="minorHAnsi" w:hAnsiTheme="minorHAnsi" w:cstheme="minorHAnsi"/>
          <w:sz w:val="20"/>
        </w:rPr>
        <w:t>J</w:t>
      </w:r>
      <w:r w:rsidRPr="00CC06C5">
        <w:rPr>
          <w:rFonts w:asciiTheme="minorHAnsi" w:hAnsiTheme="minorHAnsi" w:cstheme="minorHAnsi"/>
          <w:sz w:val="20"/>
        </w:rPr>
        <w:t xml:space="preserve">udges </w:t>
      </w:r>
      <w:r w:rsidR="00B11F12" w:rsidRPr="00CC06C5">
        <w:rPr>
          <w:rFonts w:asciiTheme="minorHAnsi" w:hAnsiTheme="minorHAnsi" w:cstheme="minorHAnsi"/>
          <w:sz w:val="20"/>
        </w:rPr>
        <w:t>agree</w:t>
      </w:r>
      <w:r w:rsidRPr="00CC06C5">
        <w:rPr>
          <w:rFonts w:asciiTheme="minorHAnsi" w:hAnsiTheme="minorHAnsi" w:cstheme="minorHAnsi"/>
          <w:sz w:val="20"/>
        </w:rPr>
        <w:t xml:space="preserve"> on the judgement of all tricks in the skiers run, or the T</w:t>
      </w:r>
      <w:r w:rsidR="00C73284" w:rsidRPr="00CC06C5">
        <w:rPr>
          <w:rFonts w:asciiTheme="minorHAnsi" w:hAnsiTheme="minorHAnsi" w:cstheme="minorHAnsi"/>
          <w:sz w:val="20"/>
        </w:rPr>
        <w:t>echnical</w:t>
      </w:r>
      <w:r w:rsidRPr="00CC06C5">
        <w:rPr>
          <w:rFonts w:asciiTheme="minorHAnsi" w:hAnsiTheme="minorHAnsi" w:cstheme="minorHAnsi"/>
          <w:sz w:val="20"/>
        </w:rPr>
        <w:t xml:space="preserve"> Working Group accepts a majority decision as above, the score</w:t>
      </w:r>
      <w:r w:rsidR="00C73284" w:rsidRPr="00CC06C5">
        <w:rPr>
          <w:rFonts w:asciiTheme="minorHAnsi" w:hAnsiTheme="minorHAnsi" w:cstheme="minorHAnsi"/>
          <w:sz w:val="20"/>
        </w:rPr>
        <w:t xml:space="preserve"> will be accepted</w:t>
      </w:r>
      <w:r w:rsidRPr="00CC06C5">
        <w:rPr>
          <w:rFonts w:asciiTheme="minorHAnsi" w:hAnsiTheme="minorHAnsi" w:cstheme="minorHAnsi"/>
          <w:sz w:val="20"/>
        </w:rPr>
        <w:t xml:space="preserve"> as a new British Record.</w:t>
      </w:r>
    </w:p>
    <w:p w14:paraId="3F3DDB60" w14:textId="77777777" w:rsidR="00670469" w:rsidRPr="00CC06C5" w:rsidRDefault="00670469" w:rsidP="00B11F12">
      <w:pPr>
        <w:ind w:left="113" w:right="227"/>
        <w:jc w:val="both"/>
        <w:rPr>
          <w:rFonts w:asciiTheme="minorHAnsi" w:hAnsiTheme="minorHAnsi" w:cstheme="minorHAnsi"/>
          <w:sz w:val="20"/>
        </w:rPr>
      </w:pPr>
    </w:p>
    <w:p w14:paraId="4315C9D7" w14:textId="4F104085" w:rsidR="00670469" w:rsidRPr="00CC06C5" w:rsidRDefault="00670469" w:rsidP="00B11F12">
      <w:pPr>
        <w:ind w:left="113" w:right="227"/>
        <w:jc w:val="both"/>
        <w:rPr>
          <w:rFonts w:asciiTheme="minorHAnsi" w:hAnsiTheme="minorHAnsi" w:cstheme="minorHAnsi"/>
          <w:bCs/>
          <w:iCs/>
          <w:sz w:val="20"/>
        </w:rPr>
      </w:pPr>
      <w:r w:rsidRPr="00CC06C5">
        <w:rPr>
          <w:rFonts w:asciiTheme="minorHAnsi" w:hAnsiTheme="minorHAnsi" w:cstheme="minorHAnsi"/>
          <w:bCs/>
          <w:iCs/>
          <w:sz w:val="20"/>
        </w:rPr>
        <w:t>Any new Record agreed by the T</w:t>
      </w:r>
      <w:r w:rsidR="00C73284" w:rsidRPr="00CC06C5">
        <w:rPr>
          <w:rFonts w:asciiTheme="minorHAnsi" w:hAnsiTheme="minorHAnsi" w:cstheme="minorHAnsi"/>
          <w:bCs/>
          <w:iCs/>
          <w:sz w:val="20"/>
        </w:rPr>
        <w:t>echnical</w:t>
      </w:r>
      <w:r w:rsidRPr="00CC06C5">
        <w:rPr>
          <w:rFonts w:asciiTheme="minorHAnsi" w:hAnsiTheme="minorHAnsi" w:cstheme="minorHAnsi"/>
          <w:bCs/>
          <w:iCs/>
          <w:sz w:val="20"/>
        </w:rPr>
        <w:t xml:space="preserve"> Working Group may be a greater or smaller score than the original result of the Competition at which the new record was performed.</w:t>
      </w:r>
    </w:p>
    <w:p w14:paraId="35ED2063" w14:textId="77777777" w:rsidR="00670469" w:rsidRPr="00CC06C5" w:rsidRDefault="00670469" w:rsidP="00B11F12">
      <w:pPr>
        <w:ind w:left="113" w:right="227"/>
        <w:jc w:val="both"/>
        <w:rPr>
          <w:rFonts w:asciiTheme="minorHAnsi" w:hAnsiTheme="minorHAnsi" w:cstheme="minorHAnsi"/>
          <w:b/>
          <w:bCs/>
          <w:i/>
          <w:iCs/>
          <w:sz w:val="20"/>
        </w:rPr>
      </w:pPr>
    </w:p>
    <w:p w14:paraId="1384D955" w14:textId="5CFF05D8"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The </w:t>
      </w:r>
      <w:r w:rsidR="00C73284" w:rsidRPr="00CC06C5">
        <w:rPr>
          <w:rFonts w:asciiTheme="minorHAnsi" w:hAnsiTheme="minorHAnsi" w:cstheme="minorHAnsi"/>
          <w:sz w:val="20"/>
        </w:rPr>
        <w:t>Technical</w:t>
      </w:r>
      <w:r w:rsidRPr="00CC06C5">
        <w:rPr>
          <w:rFonts w:asciiTheme="minorHAnsi" w:hAnsiTheme="minorHAnsi" w:cstheme="minorHAnsi"/>
          <w:sz w:val="20"/>
        </w:rPr>
        <w:t xml:space="preserve"> Working Group will make every effort to notify the skier of the result of the review within about one month of the day of receipt of the copy of the official recording.</w:t>
      </w:r>
    </w:p>
    <w:p w14:paraId="6A925935" w14:textId="77777777" w:rsidR="00670469" w:rsidRPr="00CC06C5" w:rsidRDefault="00670469" w:rsidP="00B11F12">
      <w:pPr>
        <w:ind w:left="113" w:right="227"/>
        <w:jc w:val="both"/>
        <w:rPr>
          <w:rFonts w:asciiTheme="minorHAnsi" w:hAnsiTheme="minorHAnsi" w:cstheme="minorHAnsi"/>
          <w:sz w:val="20"/>
        </w:rPr>
      </w:pPr>
    </w:p>
    <w:p w14:paraId="0B754376" w14:textId="77777777" w:rsidR="00670469" w:rsidRPr="00CC06C5"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rPr>
        <w:t xml:space="preserve">The object of this “process” is for the Record to be the actual score the skier performed.   </w:t>
      </w:r>
    </w:p>
    <w:p w14:paraId="2CA9CD5A" w14:textId="77777777" w:rsidR="00670469" w:rsidRPr="00CC06C5" w:rsidRDefault="00670469" w:rsidP="00B11F12">
      <w:pPr>
        <w:ind w:left="113" w:right="227"/>
        <w:jc w:val="both"/>
        <w:rPr>
          <w:rFonts w:asciiTheme="minorHAnsi" w:hAnsiTheme="minorHAnsi" w:cstheme="minorHAnsi"/>
          <w:sz w:val="20"/>
          <w:u w:val="single"/>
        </w:rPr>
      </w:pPr>
    </w:p>
    <w:p w14:paraId="0937B41D" w14:textId="6010324B" w:rsidR="00670469" w:rsidRDefault="00670469" w:rsidP="00B11F12">
      <w:pPr>
        <w:ind w:left="113" w:right="227"/>
        <w:jc w:val="both"/>
        <w:rPr>
          <w:rFonts w:asciiTheme="minorHAnsi" w:hAnsiTheme="minorHAnsi" w:cstheme="minorHAnsi"/>
          <w:sz w:val="20"/>
        </w:rPr>
      </w:pPr>
      <w:r w:rsidRPr="00CC06C5">
        <w:rPr>
          <w:rFonts w:asciiTheme="minorHAnsi" w:hAnsiTheme="minorHAnsi" w:cstheme="minorHAnsi"/>
          <w:sz w:val="20"/>
          <w:u w:val="single"/>
        </w:rPr>
        <w:t xml:space="preserve"> NOTE: -</w:t>
      </w:r>
      <w:r w:rsidRPr="00CC06C5">
        <w:rPr>
          <w:rFonts w:asciiTheme="minorHAnsi" w:hAnsiTheme="minorHAnsi" w:cstheme="minorHAnsi"/>
          <w:sz w:val="20"/>
        </w:rPr>
        <w:t xml:space="preserve"> E</w:t>
      </w:r>
      <w:r w:rsidRPr="00CC06C5">
        <w:rPr>
          <w:rFonts w:asciiTheme="minorHAnsi" w:hAnsiTheme="minorHAnsi" w:cstheme="minorHAnsi"/>
          <w:bCs/>
          <w:sz w:val="20"/>
        </w:rPr>
        <w:t>&amp;A Region Additional Rules</w:t>
      </w:r>
      <w:r w:rsidRPr="00CC06C5">
        <w:rPr>
          <w:rFonts w:asciiTheme="minorHAnsi" w:hAnsiTheme="minorHAnsi" w:cstheme="minorHAnsi"/>
          <w:sz w:val="20"/>
        </w:rPr>
        <w:t xml:space="preserve"> – Rule 2</w:t>
      </w:r>
      <w:r w:rsidR="002C1A9B">
        <w:rPr>
          <w:rFonts w:asciiTheme="minorHAnsi" w:hAnsiTheme="minorHAnsi" w:cstheme="minorHAnsi"/>
          <w:sz w:val="20"/>
        </w:rPr>
        <w:t>4</w:t>
      </w:r>
      <w:r w:rsidRPr="00CC06C5">
        <w:rPr>
          <w:rFonts w:asciiTheme="minorHAnsi" w:hAnsiTheme="minorHAnsi" w:cstheme="minorHAnsi"/>
          <w:sz w:val="20"/>
        </w:rPr>
        <w:t xml:space="preserve"> E</w:t>
      </w:r>
      <w:r w:rsidR="002C1A9B">
        <w:rPr>
          <w:rFonts w:asciiTheme="minorHAnsi" w:hAnsiTheme="minorHAnsi" w:cstheme="minorHAnsi"/>
          <w:sz w:val="20"/>
        </w:rPr>
        <w:t xml:space="preserve">urope </w:t>
      </w:r>
      <w:r w:rsidRPr="00CC06C5">
        <w:rPr>
          <w:rFonts w:asciiTheme="minorHAnsi" w:hAnsiTheme="minorHAnsi" w:cstheme="minorHAnsi"/>
          <w:sz w:val="20"/>
        </w:rPr>
        <w:t>&amp;</w:t>
      </w:r>
      <w:r w:rsidR="002C1A9B">
        <w:rPr>
          <w:rFonts w:asciiTheme="minorHAnsi" w:hAnsiTheme="minorHAnsi" w:cstheme="minorHAnsi"/>
          <w:sz w:val="20"/>
        </w:rPr>
        <w:t xml:space="preserve"> </w:t>
      </w:r>
      <w:r w:rsidRPr="00CC06C5">
        <w:rPr>
          <w:rFonts w:asciiTheme="minorHAnsi" w:hAnsiTheme="minorHAnsi" w:cstheme="minorHAnsi"/>
          <w:sz w:val="20"/>
        </w:rPr>
        <w:t>A</w:t>
      </w:r>
      <w:r w:rsidR="002C1A9B">
        <w:rPr>
          <w:rFonts w:asciiTheme="minorHAnsi" w:hAnsiTheme="minorHAnsi" w:cstheme="minorHAnsi"/>
          <w:sz w:val="20"/>
        </w:rPr>
        <w:t>frica</w:t>
      </w:r>
      <w:r w:rsidRPr="00CC06C5">
        <w:rPr>
          <w:rFonts w:asciiTheme="minorHAnsi" w:hAnsiTheme="minorHAnsi" w:cstheme="minorHAnsi"/>
          <w:sz w:val="20"/>
        </w:rPr>
        <w:t xml:space="preserve"> R</w:t>
      </w:r>
      <w:r w:rsidR="002C1A9B">
        <w:rPr>
          <w:rFonts w:asciiTheme="minorHAnsi" w:hAnsiTheme="minorHAnsi" w:cstheme="minorHAnsi"/>
          <w:sz w:val="20"/>
        </w:rPr>
        <w:t>ecords</w:t>
      </w:r>
    </w:p>
    <w:p w14:paraId="6866564A" w14:textId="77777777" w:rsidR="002C1A9B" w:rsidRPr="00CC06C5" w:rsidRDefault="002C1A9B" w:rsidP="00B11F12">
      <w:pPr>
        <w:ind w:left="113" w:right="227"/>
        <w:jc w:val="both"/>
        <w:rPr>
          <w:rFonts w:asciiTheme="minorHAnsi" w:hAnsiTheme="minorHAnsi" w:cstheme="minorHAnsi"/>
          <w:sz w:val="20"/>
        </w:rPr>
      </w:pPr>
    </w:p>
    <w:p w14:paraId="39057BC6" w14:textId="316BF435" w:rsidR="00670469" w:rsidRPr="00CC06C5" w:rsidRDefault="00670469" w:rsidP="00B11F12">
      <w:pPr>
        <w:ind w:right="227"/>
        <w:jc w:val="both"/>
        <w:rPr>
          <w:rFonts w:asciiTheme="minorHAnsi" w:hAnsiTheme="minorHAnsi" w:cstheme="minorHAnsi"/>
          <w:sz w:val="20"/>
          <w:u w:val="single"/>
        </w:rPr>
      </w:pPr>
      <w:r w:rsidRPr="00CC06C5">
        <w:rPr>
          <w:rFonts w:asciiTheme="minorHAnsi" w:hAnsiTheme="minorHAnsi" w:cstheme="minorHAnsi"/>
          <w:sz w:val="20"/>
        </w:rPr>
        <w:t>Rule 2</w:t>
      </w:r>
      <w:r w:rsidR="002C1A9B">
        <w:rPr>
          <w:rFonts w:asciiTheme="minorHAnsi" w:hAnsiTheme="minorHAnsi" w:cstheme="minorHAnsi"/>
          <w:sz w:val="20"/>
        </w:rPr>
        <w:t>4</w:t>
      </w:r>
      <w:r w:rsidRPr="00CC06C5">
        <w:rPr>
          <w:rFonts w:asciiTheme="minorHAnsi" w:hAnsiTheme="minorHAnsi" w:cstheme="minorHAnsi"/>
          <w:sz w:val="20"/>
        </w:rPr>
        <w:t xml:space="preserve">.1e states: - “No Federation shall ratify a National Record if it </w:t>
      </w:r>
      <w:r w:rsidRPr="00CC06C5">
        <w:rPr>
          <w:rFonts w:asciiTheme="minorHAnsi" w:hAnsiTheme="minorHAnsi" w:cstheme="minorHAnsi"/>
          <w:bCs/>
          <w:sz w:val="20"/>
        </w:rPr>
        <w:t>equals or</w:t>
      </w:r>
      <w:r w:rsidRPr="00CC06C5">
        <w:rPr>
          <w:rFonts w:asciiTheme="minorHAnsi" w:hAnsiTheme="minorHAnsi" w:cstheme="minorHAnsi"/>
          <w:sz w:val="20"/>
        </w:rPr>
        <w:t xml:space="preserve"> exceeds the current World or E&amp;A Record, </w:t>
      </w:r>
      <w:r w:rsidRPr="00CC06C5">
        <w:rPr>
          <w:rFonts w:asciiTheme="minorHAnsi" w:hAnsiTheme="minorHAnsi" w:cstheme="minorHAnsi"/>
          <w:bCs/>
          <w:sz w:val="20"/>
        </w:rPr>
        <w:t>unless it is also ratified as a World or E&amp;A record.</w:t>
      </w:r>
    </w:p>
    <w:p w14:paraId="226A4076" w14:textId="77777777" w:rsidR="00670469" w:rsidRPr="00563811" w:rsidRDefault="00670469">
      <w:pPr>
        <w:ind w:left="0"/>
        <w:rPr>
          <w:rFonts w:asciiTheme="minorHAnsi" w:hAnsiTheme="minorHAnsi" w:cstheme="minorHAnsi"/>
          <w:szCs w:val="18"/>
          <w:u w:val="single"/>
        </w:rPr>
      </w:pPr>
    </w:p>
    <w:p w14:paraId="6137A710" w14:textId="1D342602" w:rsidR="00670469" w:rsidRDefault="00670469">
      <w:pPr>
        <w:ind w:left="0"/>
        <w:rPr>
          <w:rFonts w:asciiTheme="minorHAnsi" w:hAnsiTheme="minorHAnsi" w:cstheme="minorHAnsi"/>
          <w:szCs w:val="18"/>
          <w:u w:val="single"/>
        </w:rPr>
      </w:pPr>
    </w:p>
    <w:p w14:paraId="74A2CEF3" w14:textId="24EA3145" w:rsidR="00563811" w:rsidRDefault="00563811">
      <w:pPr>
        <w:ind w:left="0"/>
        <w:rPr>
          <w:rFonts w:asciiTheme="minorHAnsi" w:hAnsiTheme="minorHAnsi" w:cstheme="minorHAnsi"/>
          <w:szCs w:val="18"/>
          <w:u w:val="single"/>
        </w:rPr>
      </w:pPr>
    </w:p>
    <w:p w14:paraId="4770FA9C" w14:textId="544B04A4" w:rsidR="00563811" w:rsidRDefault="00563811">
      <w:pPr>
        <w:ind w:left="0"/>
        <w:rPr>
          <w:rFonts w:asciiTheme="minorHAnsi" w:hAnsiTheme="minorHAnsi" w:cstheme="minorHAnsi"/>
          <w:szCs w:val="18"/>
          <w:u w:val="single"/>
        </w:rPr>
      </w:pPr>
    </w:p>
    <w:p w14:paraId="5CFDFCD7" w14:textId="16D9A836" w:rsidR="00563811" w:rsidRDefault="00563811">
      <w:pPr>
        <w:ind w:left="0"/>
        <w:rPr>
          <w:rFonts w:asciiTheme="minorHAnsi" w:hAnsiTheme="minorHAnsi" w:cstheme="minorHAnsi"/>
          <w:szCs w:val="18"/>
          <w:u w:val="single"/>
        </w:rPr>
      </w:pPr>
    </w:p>
    <w:p w14:paraId="3716ECDE" w14:textId="0589E4E8" w:rsidR="00563811" w:rsidRDefault="00563811">
      <w:pPr>
        <w:ind w:left="0"/>
        <w:rPr>
          <w:rFonts w:asciiTheme="minorHAnsi" w:hAnsiTheme="minorHAnsi" w:cstheme="minorHAnsi"/>
          <w:szCs w:val="18"/>
          <w:u w:val="single"/>
        </w:rPr>
      </w:pPr>
    </w:p>
    <w:p w14:paraId="161F4D1C" w14:textId="49DDE0D2" w:rsidR="00563811" w:rsidRDefault="00563811">
      <w:pPr>
        <w:ind w:left="0"/>
        <w:rPr>
          <w:rFonts w:asciiTheme="minorHAnsi" w:hAnsiTheme="minorHAnsi" w:cstheme="minorHAnsi"/>
          <w:szCs w:val="18"/>
          <w:u w:val="single"/>
        </w:rPr>
      </w:pPr>
    </w:p>
    <w:p w14:paraId="4DEB91FF" w14:textId="614CBA7A" w:rsidR="00563811" w:rsidRDefault="00563811">
      <w:pPr>
        <w:ind w:left="0"/>
        <w:rPr>
          <w:rFonts w:asciiTheme="minorHAnsi" w:hAnsiTheme="minorHAnsi" w:cstheme="minorHAnsi"/>
          <w:szCs w:val="18"/>
          <w:u w:val="single"/>
        </w:rPr>
      </w:pPr>
    </w:p>
    <w:p w14:paraId="579AC82A" w14:textId="67FDD809" w:rsidR="00563811" w:rsidRDefault="00563811">
      <w:pPr>
        <w:ind w:left="0"/>
        <w:rPr>
          <w:rFonts w:asciiTheme="minorHAnsi" w:hAnsiTheme="minorHAnsi" w:cstheme="minorHAnsi"/>
          <w:szCs w:val="18"/>
          <w:u w:val="single"/>
        </w:rPr>
      </w:pPr>
    </w:p>
    <w:p w14:paraId="1055B6E0" w14:textId="43556E8A" w:rsidR="00563811" w:rsidRDefault="00563811">
      <w:pPr>
        <w:ind w:left="0"/>
        <w:rPr>
          <w:rFonts w:asciiTheme="minorHAnsi" w:hAnsiTheme="minorHAnsi" w:cstheme="minorHAnsi"/>
          <w:szCs w:val="18"/>
          <w:u w:val="single"/>
        </w:rPr>
      </w:pPr>
    </w:p>
    <w:p w14:paraId="3F7E82B1" w14:textId="7368A2FB" w:rsidR="00563811" w:rsidRDefault="00563811">
      <w:pPr>
        <w:ind w:left="0"/>
        <w:rPr>
          <w:rFonts w:asciiTheme="minorHAnsi" w:hAnsiTheme="minorHAnsi" w:cstheme="minorHAnsi"/>
          <w:szCs w:val="18"/>
          <w:u w:val="single"/>
        </w:rPr>
      </w:pPr>
    </w:p>
    <w:p w14:paraId="1041597E" w14:textId="3612F63D" w:rsidR="00563811" w:rsidRDefault="00563811">
      <w:pPr>
        <w:ind w:left="0"/>
        <w:rPr>
          <w:rFonts w:asciiTheme="minorHAnsi" w:hAnsiTheme="minorHAnsi" w:cstheme="minorHAnsi"/>
          <w:szCs w:val="18"/>
          <w:u w:val="single"/>
        </w:rPr>
      </w:pPr>
    </w:p>
    <w:p w14:paraId="107D563C" w14:textId="3361E7A2" w:rsidR="00563811" w:rsidRDefault="00563811">
      <w:pPr>
        <w:ind w:left="0"/>
        <w:rPr>
          <w:rFonts w:asciiTheme="minorHAnsi" w:hAnsiTheme="minorHAnsi" w:cstheme="minorHAnsi"/>
          <w:szCs w:val="18"/>
          <w:u w:val="single"/>
        </w:rPr>
      </w:pPr>
    </w:p>
    <w:p w14:paraId="4DFFEF4B" w14:textId="037E2855" w:rsidR="00563811" w:rsidRDefault="00563811">
      <w:pPr>
        <w:ind w:left="0"/>
        <w:rPr>
          <w:rFonts w:asciiTheme="minorHAnsi" w:hAnsiTheme="minorHAnsi" w:cstheme="minorHAnsi"/>
          <w:szCs w:val="18"/>
          <w:u w:val="single"/>
        </w:rPr>
      </w:pPr>
    </w:p>
    <w:p w14:paraId="5D247363" w14:textId="77777777" w:rsidR="00987175" w:rsidRDefault="00987175" w:rsidP="00E55C4E">
      <w:pPr>
        <w:pStyle w:val="ListNumber"/>
        <w:numPr>
          <w:ilvl w:val="0"/>
          <w:numId w:val="0"/>
        </w:numPr>
        <w:rPr>
          <w:rFonts w:asciiTheme="minorHAnsi" w:hAnsiTheme="minorHAnsi" w:cstheme="minorHAnsi"/>
          <w:sz w:val="28"/>
          <w:szCs w:val="28"/>
        </w:rPr>
      </w:pPr>
    </w:p>
    <w:p w14:paraId="2F10F37F" w14:textId="3CF9FB24" w:rsidR="00670469" w:rsidRPr="0086087C" w:rsidRDefault="00B11F12" w:rsidP="00CC06C5">
      <w:pPr>
        <w:pStyle w:val="ListNumber"/>
        <w:numPr>
          <w:ilvl w:val="0"/>
          <w:numId w:val="0"/>
        </w:numPr>
        <w:ind w:left="567"/>
        <w:rPr>
          <w:rFonts w:asciiTheme="minorHAnsi" w:hAnsiTheme="minorHAnsi" w:cstheme="minorHAnsi"/>
          <w:sz w:val="28"/>
          <w:szCs w:val="28"/>
        </w:rPr>
      </w:pPr>
      <w:r w:rsidRPr="0086087C">
        <w:rPr>
          <w:rFonts w:asciiTheme="minorHAnsi" w:hAnsiTheme="minorHAnsi" w:cstheme="minorHAnsi"/>
          <w:sz w:val="28"/>
          <w:szCs w:val="28"/>
        </w:rPr>
        <w:t xml:space="preserve">3. </w:t>
      </w:r>
      <w:bookmarkStart w:id="51" w:name="Section3"/>
      <w:r w:rsidR="00670469" w:rsidRPr="0086087C">
        <w:rPr>
          <w:rFonts w:asciiTheme="minorHAnsi" w:hAnsiTheme="minorHAnsi" w:cstheme="minorHAnsi"/>
          <w:sz w:val="28"/>
          <w:szCs w:val="28"/>
        </w:rPr>
        <w:fldChar w:fldCharType="begin"/>
      </w:r>
      <w:r w:rsidR="00670469" w:rsidRPr="0086087C">
        <w:rPr>
          <w:rFonts w:asciiTheme="minorHAnsi" w:hAnsiTheme="minorHAnsi" w:cstheme="minorHAnsi"/>
          <w:sz w:val="28"/>
          <w:szCs w:val="28"/>
        </w:rPr>
        <w:instrText xml:space="preserve">PRIVATE </w:instrText>
      </w:r>
      <w:r w:rsidR="00670469" w:rsidRPr="0086087C">
        <w:rPr>
          <w:rFonts w:asciiTheme="minorHAnsi" w:hAnsiTheme="minorHAnsi" w:cstheme="minorHAnsi"/>
          <w:sz w:val="28"/>
          <w:szCs w:val="28"/>
        </w:rPr>
        <w:fldChar w:fldCharType="end"/>
      </w:r>
      <w:bookmarkStart w:id="52" w:name="_Toc444486500"/>
      <w:bookmarkStart w:id="53" w:name="_Toc380055586"/>
      <w:bookmarkStart w:id="54" w:name="_Toc444486972"/>
      <w:bookmarkStart w:id="55" w:name="_Toc444487575"/>
      <w:bookmarkStart w:id="56" w:name="_Toc195453507"/>
      <w:bookmarkStart w:id="57" w:name="_Toc379962685"/>
      <w:bookmarkStart w:id="58" w:name="_Toc444486068"/>
      <w:bookmarkStart w:id="59" w:name="_Toc444485964"/>
      <w:r w:rsidR="00670469" w:rsidRPr="0086087C">
        <w:rPr>
          <w:rFonts w:asciiTheme="minorHAnsi" w:hAnsiTheme="minorHAnsi" w:cstheme="minorHAnsi"/>
          <w:sz w:val="28"/>
          <w:szCs w:val="28"/>
        </w:rPr>
        <w:t>PRICE STRUCTURE FOR CURRENT Y</w:t>
      </w:r>
      <w:bookmarkEnd w:id="52"/>
      <w:bookmarkEnd w:id="53"/>
      <w:bookmarkEnd w:id="54"/>
      <w:bookmarkEnd w:id="55"/>
      <w:bookmarkEnd w:id="56"/>
      <w:bookmarkEnd w:id="57"/>
      <w:bookmarkEnd w:id="58"/>
      <w:bookmarkEnd w:id="59"/>
      <w:r w:rsidR="00F95152" w:rsidRPr="0086087C">
        <w:rPr>
          <w:rFonts w:asciiTheme="minorHAnsi" w:hAnsiTheme="minorHAnsi" w:cstheme="minorHAnsi"/>
          <w:sz w:val="28"/>
          <w:szCs w:val="28"/>
        </w:rPr>
        <w:t>EAR</w:t>
      </w:r>
    </w:p>
    <w:bookmarkEnd w:id="51"/>
    <w:p w14:paraId="385A0B15" w14:textId="474A4869" w:rsidR="00670469" w:rsidRPr="0086087C" w:rsidRDefault="00670469" w:rsidP="0086087C">
      <w:pPr>
        <w:pStyle w:val="ListNumber"/>
        <w:numPr>
          <w:ilvl w:val="0"/>
          <w:numId w:val="0"/>
        </w:numPr>
        <w:tabs>
          <w:tab w:val="left" w:pos="1440"/>
        </w:tabs>
        <w:ind w:left="567"/>
        <w:rPr>
          <w:rFonts w:asciiTheme="minorHAnsi" w:hAnsiTheme="minorHAnsi" w:cstheme="minorHAnsi"/>
        </w:rPr>
      </w:pPr>
      <w:r w:rsidRPr="0086087C">
        <w:rPr>
          <w:rFonts w:asciiTheme="minorHAnsi" w:hAnsiTheme="minorHAnsi" w:cstheme="minorHAnsi"/>
        </w:rPr>
        <w:t>3.1</w:t>
      </w:r>
      <w:r w:rsidR="0086087C">
        <w:rPr>
          <w:rFonts w:asciiTheme="minorHAnsi" w:hAnsiTheme="minorHAnsi" w:cstheme="minorHAnsi"/>
        </w:rPr>
        <w:t xml:space="preserve"> Competition</w:t>
      </w:r>
      <w:r w:rsidRPr="0086087C">
        <w:rPr>
          <w:rFonts w:asciiTheme="minorHAnsi" w:hAnsiTheme="minorHAnsi" w:cstheme="minorHAnsi"/>
        </w:rPr>
        <w:t xml:space="preserve"> </w:t>
      </w:r>
      <w:r w:rsidRPr="0086087C">
        <w:rPr>
          <w:rFonts w:asciiTheme="minorHAnsi" w:hAnsiTheme="minorHAnsi" w:cstheme="minorHAnsi"/>
        </w:rPr>
        <w:fldChar w:fldCharType="begin"/>
      </w:r>
      <w:r w:rsidRPr="0086087C">
        <w:rPr>
          <w:rFonts w:asciiTheme="minorHAnsi" w:hAnsiTheme="minorHAnsi" w:cstheme="minorHAnsi"/>
        </w:rPr>
        <w:instrText xml:space="preserve">PRIVATE </w:instrText>
      </w:r>
      <w:r w:rsidRPr="0086087C">
        <w:rPr>
          <w:rFonts w:asciiTheme="minorHAnsi" w:hAnsiTheme="minorHAnsi" w:cstheme="minorHAnsi"/>
        </w:rPr>
        <w:fldChar w:fldCharType="end"/>
      </w:r>
      <w:bookmarkStart w:id="60" w:name="_Toc444486973"/>
      <w:bookmarkStart w:id="61" w:name="_Toc379962686"/>
      <w:bookmarkStart w:id="62" w:name="_Toc380055587"/>
      <w:bookmarkStart w:id="63" w:name="_Toc444486069"/>
      <w:bookmarkStart w:id="64" w:name="_Toc444485965"/>
      <w:bookmarkStart w:id="65" w:name="_Toc195453508"/>
      <w:bookmarkStart w:id="66" w:name="_Toc444486501"/>
      <w:bookmarkStart w:id="67" w:name="_Toc444487576"/>
      <w:r w:rsidRPr="0086087C">
        <w:rPr>
          <w:rFonts w:asciiTheme="minorHAnsi" w:hAnsiTheme="minorHAnsi" w:cstheme="minorHAnsi"/>
        </w:rPr>
        <w:t>Licences</w:t>
      </w:r>
      <w:bookmarkEnd w:id="60"/>
      <w:bookmarkEnd w:id="61"/>
      <w:bookmarkEnd w:id="62"/>
      <w:bookmarkEnd w:id="63"/>
      <w:bookmarkEnd w:id="64"/>
      <w:bookmarkEnd w:id="65"/>
      <w:bookmarkEnd w:id="66"/>
      <w:bookmarkEnd w:id="67"/>
    </w:p>
    <w:tbl>
      <w:tblPr>
        <w:tblW w:w="0" w:type="auto"/>
        <w:tblInd w:w="959" w:type="dxa"/>
        <w:tblLayout w:type="fixed"/>
        <w:tblLook w:val="0000" w:firstRow="0" w:lastRow="0" w:firstColumn="0" w:lastColumn="0" w:noHBand="0" w:noVBand="0"/>
      </w:tblPr>
      <w:tblGrid>
        <w:gridCol w:w="6379"/>
        <w:gridCol w:w="2551"/>
      </w:tblGrid>
      <w:tr w:rsidR="00D94122" w:rsidRPr="00CC06C5" w14:paraId="3A1057BB" w14:textId="77777777">
        <w:tc>
          <w:tcPr>
            <w:tcW w:w="6379" w:type="dxa"/>
          </w:tcPr>
          <w:p w14:paraId="7167E417" w14:textId="4DD68984" w:rsidR="00670469" w:rsidRPr="00CC06C5" w:rsidRDefault="00670469">
            <w:pPr>
              <w:rPr>
                <w:rFonts w:asciiTheme="minorHAnsi" w:hAnsiTheme="minorHAnsi" w:cstheme="minorHAnsi"/>
                <w:sz w:val="20"/>
              </w:rPr>
            </w:pPr>
          </w:p>
        </w:tc>
        <w:tc>
          <w:tcPr>
            <w:tcW w:w="2551" w:type="dxa"/>
          </w:tcPr>
          <w:p w14:paraId="39A640CA" w14:textId="630B4FD1" w:rsidR="00670469" w:rsidRPr="00CC06C5" w:rsidRDefault="0086087C" w:rsidP="0086087C">
            <w:pPr>
              <w:ind w:right="964"/>
              <w:jc w:val="right"/>
              <w:rPr>
                <w:rFonts w:asciiTheme="minorHAnsi" w:hAnsiTheme="minorHAnsi" w:cstheme="minorHAnsi"/>
                <w:sz w:val="20"/>
                <w:u w:val="single"/>
              </w:rPr>
            </w:pPr>
            <w:r w:rsidRPr="00CC06C5">
              <w:rPr>
                <w:rFonts w:asciiTheme="minorHAnsi" w:hAnsiTheme="minorHAnsi" w:cstheme="minorHAnsi"/>
                <w:sz w:val="20"/>
                <w:u w:val="single"/>
              </w:rPr>
              <w:t>Annual Charge</w:t>
            </w:r>
          </w:p>
        </w:tc>
      </w:tr>
      <w:tr w:rsidR="00D94122" w:rsidRPr="00CC06C5" w14:paraId="754C955D" w14:textId="77777777">
        <w:tc>
          <w:tcPr>
            <w:tcW w:w="6379" w:type="dxa"/>
          </w:tcPr>
          <w:p w14:paraId="62CDDA55"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Competitors Licence except below</w:t>
            </w:r>
          </w:p>
        </w:tc>
        <w:tc>
          <w:tcPr>
            <w:tcW w:w="2551" w:type="dxa"/>
          </w:tcPr>
          <w:p w14:paraId="0E3DD622" w14:textId="77777777" w:rsidR="00670469" w:rsidRPr="00CC06C5" w:rsidRDefault="00670469" w:rsidP="00CC06C5">
            <w:pPr>
              <w:ind w:left="0" w:right="737"/>
              <w:jc w:val="right"/>
              <w:rPr>
                <w:rFonts w:asciiTheme="minorHAnsi" w:hAnsiTheme="minorHAnsi" w:cstheme="minorHAnsi"/>
                <w:bCs/>
                <w:iCs/>
                <w:sz w:val="20"/>
              </w:rPr>
            </w:pPr>
            <w:r w:rsidRPr="00CC06C5">
              <w:rPr>
                <w:rFonts w:asciiTheme="minorHAnsi" w:hAnsiTheme="minorHAnsi" w:cstheme="minorHAnsi"/>
                <w:bCs/>
                <w:iCs/>
                <w:sz w:val="20"/>
              </w:rPr>
              <w:t>£42.50 VAT exempt</w:t>
            </w:r>
          </w:p>
        </w:tc>
      </w:tr>
      <w:tr w:rsidR="00D94122" w:rsidRPr="00CC06C5" w14:paraId="71FDCBF7" w14:textId="77777777">
        <w:tc>
          <w:tcPr>
            <w:tcW w:w="6379" w:type="dxa"/>
          </w:tcPr>
          <w:p w14:paraId="160B07C6"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Licence up to and including year of 17</w:t>
            </w:r>
            <w:r w:rsidRPr="00CC06C5">
              <w:rPr>
                <w:rFonts w:asciiTheme="minorHAnsi" w:hAnsiTheme="minorHAnsi" w:cstheme="minorHAnsi"/>
                <w:sz w:val="20"/>
                <w:vertAlign w:val="superscript"/>
              </w:rPr>
              <w:t>th</w:t>
            </w:r>
            <w:r w:rsidRPr="00CC06C5">
              <w:rPr>
                <w:rFonts w:asciiTheme="minorHAnsi" w:hAnsiTheme="minorHAnsi" w:cstheme="minorHAnsi"/>
                <w:sz w:val="20"/>
              </w:rPr>
              <w:t xml:space="preserve"> birthday</w:t>
            </w:r>
          </w:p>
        </w:tc>
        <w:tc>
          <w:tcPr>
            <w:tcW w:w="2551" w:type="dxa"/>
          </w:tcPr>
          <w:p w14:paraId="4035FB7D" w14:textId="77777777" w:rsidR="00670469" w:rsidRPr="00CC06C5" w:rsidRDefault="00670469" w:rsidP="00CC06C5">
            <w:pPr>
              <w:ind w:left="0" w:right="737"/>
              <w:jc w:val="right"/>
              <w:rPr>
                <w:rFonts w:asciiTheme="minorHAnsi" w:hAnsiTheme="minorHAnsi" w:cstheme="minorHAnsi"/>
                <w:bCs/>
                <w:iCs/>
                <w:sz w:val="20"/>
              </w:rPr>
            </w:pPr>
            <w:r w:rsidRPr="00CC06C5">
              <w:rPr>
                <w:rFonts w:asciiTheme="minorHAnsi" w:hAnsiTheme="minorHAnsi" w:cstheme="minorHAnsi"/>
                <w:bCs/>
                <w:iCs/>
                <w:sz w:val="20"/>
              </w:rPr>
              <w:t>£20.00 VAT exempt</w:t>
            </w:r>
          </w:p>
        </w:tc>
      </w:tr>
      <w:tr w:rsidR="00D94122" w:rsidRPr="00CC06C5" w14:paraId="65EB359B" w14:textId="77777777">
        <w:tc>
          <w:tcPr>
            <w:tcW w:w="6379" w:type="dxa"/>
          </w:tcPr>
          <w:p w14:paraId="3086AF9A"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Licence for competitors over 65 years of age</w:t>
            </w:r>
          </w:p>
        </w:tc>
        <w:tc>
          <w:tcPr>
            <w:tcW w:w="2551" w:type="dxa"/>
          </w:tcPr>
          <w:p w14:paraId="3A0B7DF0" w14:textId="77777777" w:rsidR="00670469" w:rsidRPr="00CC06C5" w:rsidRDefault="00670469" w:rsidP="00CC06C5">
            <w:pPr>
              <w:ind w:left="0" w:right="737"/>
              <w:jc w:val="right"/>
              <w:rPr>
                <w:rFonts w:asciiTheme="minorHAnsi" w:hAnsiTheme="minorHAnsi" w:cstheme="minorHAnsi"/>
                <w:bCs/>
                <w:iCs/>
                <w:sz w:val="20"/>
              </w:rPr>
            </w:pPr>
            <w:r w:rsidRPr="00CC06C5">
              <w:rPr>
                <w:rFonts w:asciiTheme="minorHAnsi" w:hAnsiTheme="minorHAnsi" w:cstheme="minorHAnsi"/>
                <w:bCs/>
                <w:iCs/>
                <w:sz w:val="20"/>
              </w:rPr>
              <w:t>£25.00 VAT exempt</w:t>
            </w:r>
          </w:p>
        </w:tc>
      </w:tr>
      <w:tr w:rsidR="00D94122" w:rsidRPr="00CC06C5" w14:paraId="1ACC19D2" w14:textId="77777777">
        <w:tc>
          <w:tcPr>
            <w:tcW w:w="6379" w:type="dxa"/>
          </w:tcPr>
          <w:p w14:paraId="5F05DCA4" w14:textId="77777777" w:rsidR="00670469" w:rsidRPr="00CC06C5" w:rsidRDefault="00670469" w:rsidP="0086087C">
            <w:pPr>
              <w:ind w:left="57" w:right="737"/>
              <w:rPr>
                <w:rFonts w:asciiTheme="minorHAnsi" w:hAnsiTheme="minorHAnsi" w:cstheme="minorHAnsi"/>
                <w:sz w:val="20"/>
              </w:rPr>
            </w:pPr>
            <w:r w:rsidRPr="00CC06C5">
              <w:rPr>
                <w:rFonts w:asciiTheme="minorHAnsi" w:hAnsiTheme="minorHAnsi" w:cstheme="minorHAnsi"/>
                <w:sz w:val="20"/>
              </w:rPr>
              <w:t xml:space="preserve">One off Licence fee </w:t>
            </w:r>
          </w:p>
        </w:tc>
        <w:tc>
          <w:tcPr>
            <w:tcW w:w="2551" w:type="dxa"/>
          </w:tcPr>
          <w:p w14:paraId="54EC51D3" w14:textId="77777777" w:rsidR="00670469" w:rsidRDefault="00670469" w:rsidP="00CC06C5">
            <w:pPr>
              <w:ind w:left="0" w:right="737"/>
              <w:jc w:val="right"/>
              <w:rPr>
                <w:rFonts w:asciiTheme="minorHAnsi" w:hAnsiTheme="minorHAnsi" w:cstheme="minorHAnsi"/>
                <w:sz w:val="20"/>
              </w:rPr>
            </w:pPr>
            <w:r w:rsidRPr="00CC06C5">
              <w:rPr>
                <w:rFonts w:asciiTheme="minorHAnsi" w:hAnsiTheme="minorHAnsi" w:cstheme="minorHAnsi"/>
                <w:sz w:val="20"/>
              </w:rPr>
              <w:t>£15.00 VAT exempt</w:t>
            </w:r>
          </w:p>
          <w:p w14:paraId="7EEE6600" w14:textId="0EE07B71" w:rsidR="008A5236" w:rsidRPr="00CC06C5" w:rsidRDefault="008A5236" w:rsidP="00CC06C5">
            <w:pPr>
              <w:ind w:left="0" w:right="737"/>
              <w:jc w:val="right"/>
              <w:rPr>
                <w:rFonts w:asciiTheme="minorHAnsi" w:hAnsiTheme="minorHAnsi" w:cstheme="minorHAnsi"/>
                <w:sz w:val="20"/>
              </w:rPr>
            </w:pPr>
          </w:p>
        </w:tc>
      </w:tr>
    </w:tbl>
    <w:p w14:paraId="3AD09810" w14:textId="06C6C50A" w:rsidR="008A5236" w:rsidRPr="008A5236" w:rsidRDefault="008A5236" w:rsidP="0086087C">
      <w:pPr>
        <w:pStyle w:val="ListNumber"/>
        <w:numPr>
          <w:ilvl w:val="0"/>
          <w:numId w:val="0"/>
        </w:numPr>
        <w:tabs>
          <w:tab w:val="left" w:pos="1440"/>
        </w:tabs>
        <w:ind w:left="624"/>
        <w:rPr>
          <w:rFonts w:asciiTheme="minorHAnsi" w:hAnsiTheme="minorHAnsi" w:cstheme="minorHAnsi"/>
          <w:color w:val="FF0000"/>
        </w:rPr>
      </w:pPr>
      <w:r w:rsidRPr="008A5236">
        <w:rPr>
          <w:rFonts w:asciiTheme="minorHAnsi" w:hAnsiTheme="minorHAnsi" w:cstheme="minorHAnsi"/>
          <w:color w:val="FF0000"/>
        </w:rPr>
        <w:t xml:space="preserve">all competitors taking part in any rankings list event must have acquired an iwwf licence via the </w:t>
      </w:r>
      <w:r w:rsidR="00987175">
        <w:rPr>
          <w:rFonts w:asciiTheme="minorHAnsi" w:hAnsiTheme="minorHAnsi" w:cstheme="minorHAnsi"/>
          <w:color w:val="FF0000"/>
        </w:rPr>
        <w:t>IWWF</w:t>
      </w:r>
      <w:r w:rsidRPr="008A5236">
        <w:rPr>
          <w:rFonts w:asciiTheme="minorHAnsi" w:hAnsiTheme="minorHAnsi" w:cstheme="minorHAnsi"/>
          <w:color w:val="FF0000"/>
        </w:rPr>
        <w:t xml:space="preserve"> event management system (EMS)</w:t>
      </w:r>
      <w:r w:rsidR="00987175">
        <w:rPr>
          <w:rFonts w:asciiTheme="minorHAnsi" w:hAnsiTheme="minorHAnsi" w:cstheme="minorHAnsi"/>
          <w:color w:val="FF0000"/>
        </w:rPr>
        <w:t xml:space="preserve"> AS WELL AS A BRITISH COMPETITORS LICENCE AS RULE 3.1.</w:t>
      </w:r>
    </w:p>
    <w:p w14:paraId="06CE0FB7" w14:textId="3A667D7F" w:rsidR="00670469" w:rsidRPr="0086087C" w:rsidRDefault="00670469" w:rsidP="0086087C">
      <w:pPr>
        <w:pStyle w:val="ListNumber"/>
        <w:numPr>
          <w:ilvl w:val="0"/>
          <w:numId w:val="0"/>
        </w:numPr>
        <w:tabs>
          <w:tab w:val="left" w:pos="1440"/>
        </w:tabs>
        <w:ind w:left="624"/>
        <w:rPr>
          <w:rFonts w:asciiTheme="minorHAnsi" w:hAnsiTheme="minorHAnsi" w:cstheme="minorHAnsi"/>
        </w:rPr>
      </w:pPr>
      <w:r w:rsidRPr="0086087C">
        <w:rPr>
          <w:rFonts w:asciiTheme="minorHAnsi" w:hAnsiTheme="minorHAnsi" w:cstheme="minorHAnsi"/>
        </w:rPr>
        <w:t xml:space="preserve">3.2 </w:t>
      </w:r>
      <w:r w:rsidRPr="0086087C">
        <w:rPr>
          <w:rFonts w:asciiTheme="minorHAnsi" w:hAnsiTheme="minorHAnsi" w:cstheme="minorHAnsi"/>
        </w:rPr>
        <w:fldChar w:fldCharType="begin"/>
      </w:r>
      <w:r w:rsidRPr="0086087C">
        <w:rPr>
          <w:rFonts w:asciiTheme="minorHAnsi" w:hAnsiTheme="minorHAnsi" w:cstheme="minorHAnsi"/>
        </w:rPr>
        <w:instrText xml:space="preserve">PRIVATE </w:instrText>
      </w:r>
      <w:r w:rsidRPr="0086087C">
        <w:rPr>
          <w:rFonts w:asciiTheme="minorHAnsi" w:hAnsiTheme="minorHAnsi" w:cstheme="minorHAnsi"/>
        </w:rPr>
        <w:fldChar w:fldCharType="end"/>
      </w:r>
      <w:bookmarkStart w:id="68" w:name="_Toc444486974"/>
      <w:bookmarkStart w:id="69" w:name="_Toc444486070"/>
      <w:bookmarkStart w:id="70" w:name="_Toc380055588"/>
      <w:bookmarkStart w:id="71" w:name="_Toc195453509"/>
      <w:bookmarkStart w:id="72" w:name="_Toc444487577"/>
      <w:bookmarkStart w:id="73" w:name="_Toc444486502"/>
      <w:bookmarkStart w:id="74" w:name="_Toc444485966"/>
      <w:bookmarkStart w:id="75" w:name="_Toc379962687"/>
      <w:r w:rsidRPr="0086087C">
        <w:rPr>
          <w:rFonts w:asciiTheme="minorHAnsi" w:hAnsiTheme="minorHAnsi" w:cstheme="minorHAnsi"/>
        </w:rPr>
        <w:t xml:space="preserve">British Competition Levies </w:t>
      </w:r>
      <w:bookmarkEnd w:id="68"/>
      <w:bookmarkEnd w:id="69"/>
      <w:bookmarkEnd w:id="70"/>
      <w:bookmarkEnd w:id="71"/>
      <w:bookmarkEnd w:id="72"/>
      <w:bookmarkEnd w:id="73"/>
      <w:bookmarkEnd w:id="74"/>
      <w:bookmarkEnd w:id="75"/>
    </w:p>
    <w:p w14:paraId="2A3D9D39" w14:textId="462879E6" w:rsidR="00670469" w:rsidRPr="00CC06C5" w:rsidRDefault="00670469" w:rsidP="0086087C">
      <w:pPr>
        <w:ind w:left="624" w:right="283"/>
        <w:jc w:val="both"/>
        <w:rPr>
          <w:rFonts w:asciiTheme="minorHAnsi" w:hAnsiTheme="minorHAnsi" w:cstheme="minorHAnsi"/>
          <w:sz w:val="20"/>
        </w:rPr>
      </w:pPr>
      <w:r w:rsidRPr="00CC06C5">
        <w:rPr>
          <w:rFonts w:asciiTheme="minorHAnsi" w:hAnsiTheme="minorHAnsi" w:cstheme="minorHAnsi"/>
          <w:sz w:val="20"/>
        </w:rPr>
        <w:t>Competition organisers are required to pay £1.50 per competitor’s tow to British Water Ski based on the number of competitor/tows for their event.</w:t>
      </w:r>
    </w:p>
    <w:p w14:paraId="67257B42" w14:textId="49BD20DB" w:rsidR="00670469" w:rsidRPr="00CC06C5" w:rsidRDefault="00670469" w:rsidP="0086087C">
      <w:pPr>
        <w:ind w:left="624" w:right="283"/>
        <w:jc w:val="both"/>
        <w:rPr>
          <w:rFonts w:asciiTheme="minorHAnsi" w:hAnsiTheme="minorHAnsi" w:cstheme="minorHAnsi"/>
          <w:sz w:val="20"/>
        </w:rPr>
      </w:pPr>
      <w:r w:rsidRPr="00CC06C5">
        <w:rPr>
          <w:rFonts w:asciiTheme="minorHAnsi" w:hAnsiTheme="minorHAnsi" w:cstheme="minorHAnsi"/>
          <w:sz w:val="20"/>
        </w:rPr>
        <w:t xml:space="preserve">British Water Ski </w:t>
      </w:r>
      <w:r w:rsidR="00C73284" w:rsidRPr="00CC06C5">
        <w:rPr>
          <w:rFonts w:asciiTheme="minorHAnsi" w:hAnsiTheme="minorHAnsi" w:cstheme="minorHAnsi"/>
          <w:sz w:val="20"/>
        </w:rPr>
        <w:t>will</w:t>
      </w:r>
      <w:r w:rsidRPr="00CC06C5">
        <w:rPr>
          <w:rFonts w:asciiTheme="minorHAnsi" w:hAnsiTheme="minorHAnsi" w:cstheme="minorHAnsi"/>
          <w:sz w:val="20"/>
        </w:rPr>
        <w:t xml:space="preserve"> invoice the organisers for </w:t>
      </w:r>
      <w:r w:rsidR="00C73284" w:rsidRPr="00CC06C5">
        <w:rPr>
          <w:rFonts w:asciiTheme="minorHAnsi" w:hAnsiTheme="minorHAnsi" w:cstheme="minorHAnsi"/>
          <w:sz w:val="20"/>
        </w:rPr>
        <w:t>the</w:t>
      </w:r>
      <w:r w:rsidR="0086087C" w:rsidRPr="00CC06C5">
        <w:rPr>
          <w:rFonts w:asciiTheme="minorHAnsi" w:hAnsiTheme="minorHAnsi" w:cstheme="minorHAnsi"/>
          <w:sz w:val="20"/>
        </w:rPr>
        <w:t>ir</w:t>
      </w:r>
      <w:r w:rsidRPr="00CC06C5">
        <w:rPr>
          <w:rFonts w:asciiTheme="minorHAnsi" w:hAnsiTheme="minorHAnsi" w:cstheme="minorHAnsi"/>
          <w:sz w:val="20"/>
        </w:rPr>
        <w:t xml:space="preserve"> levy, based on the actual number of competitor/tows</w:t>
      </w:r>
      <w:r w:rsidR="008760A2">
        <w:rPr>
          <w:rFonts w:asciiTheme="minorHAnsi" w:hAnsiTheme="minorHAnsi" w:cstheme="minorHAnsi"/>
          <w:sz w:val="20"/>
        </w:rPr>
        <w:t xml:space="preserve"> </w:t>
      </w:r>
      <w:r w:rsidR="008760A2" w:rsidRPr="00CC06C5">
        <w:rPr>
          <w:rFonts w:asciiTheme="minorHAnsi" w:hAnsiTheme="minorHAnsi" w:cstheme="minorHAnsi"/>
          <w:sz w:val="20"/>
        </w:rPr>
        <w:t>after the competition is over</w:t>
      </w:r>
      <w:r w:rsidR="008760A2">
        <w:rPr>
          <w:rFonts w:asciiTheme="minorHAnsi" w:hAnsiTheme="minorHAnsi" w:cstheme="minorHAnsi"/>
          <w:sz w:val="20"/>
        </w:rPr>
        <w:t>.</w:t>
      </w:r>
    </w:p>
    <w:p w14:paraId="3FED1D45" w14:textId="41B52735" w:rsidR="00670469" w:rsidRDefault="00670469" w:rsidP="0086087C">
      <w:pPr>
        <w:ind w:left="624" w:right="283"/>
        <w:jc w:val="both"/>
        <w:rPr>
          <w:rFonts w:asciiTheme="minorHAnsi" w:hAnsiTheme="minorHAnsi" w:cstheme="minorHAnsi"/>
          <w:bCs/>
          <w:iCs/>
          <w:sz w:val="20"/>
        </w:rPr>
      </w:pPr>
      <w:r w:rsidRPr="00CC06C5">
        <w:rPr>
          <w:rFonts w:asciiTheme="minorHAnsi" w:hAnsiTheme="minorHAnsi" w:cstheme="minorHAnsi"/>
          <w:bCs/>
          <w:iCs/>
          <w:sz w:val="20"/>
        </w:rPr>
        <w:t xml:space="preserve">Please note if a competition is cancelled then a </w:t>
      </w:r>
      <w:r w:rsidR="0086087C" w:rsidRPr="00CC06C5">
        <w:rPr>
          <w:rFonts w:asciiTheme="minorHAnsi" w:hAnsiTheme="minorHAnsi" w:cstheme="minorHAnsi"/>
          <w:bCs/>
          <w:iCs/>
          <w:sz w:val="20"/>
        </w:rPr>
        <w:t>one-off</w:t>
      </w:r>
      <w:r w:rsidRPr="00CC06C5">
        <w:rPr>
          <w:rFonts w:asciiTheme="minorHAnsi" w:hAnsiTheme="minorHAnsi" w:cstheme="minorHAnsi"/>
          <w:bCs/>
          <w:iCs/>
          <w:sz w:val="20"/>
        </w:rPr>
        <w:t xml:space="preserve"> fee of £60.00 </w:t>
      </w:r>
      <w:r w:rsidR="0086087C" w:rsidRPr="00CC06C5">
        <w:rPr>
          <w:rFonts w:asciiTheme="minorHAnsi" w:hAnsiTheme="minorHAnsi" w:cstheme="minorHAnsi"/>
          <w:bCs/>
          <w:iCs/>
          <w:sz w:val="20"/>
        </w:rPr>
        <w:t>will be levied.</w:t>
      </w:r>
    </w:p>
    <w:p w14:paraId="5DADE1DC" w14:textId="493985F5" w:rsidR="00E55C4E" w:rsidRPr="00CC06C5" w:rsidRDefault="00E55C4E" w:rsidP="0086087C">
      <w:pPr>
        <w:ind w:left="624" w:right="283"/>
        <w:jc w:val="both"/>
        <w:rPr>
          <w:rFonts w:asciiTheme="minorHAnsi" w:hAnsiTheme="minorHAnsi" w:cstheme="minorHAnsi"/>
          <w:sz w:val="20"/>
        </w:rPr>
      </w:pPr>
      <w:r>
        <w:rPr>
          <w:rFonts w:asciiTheme="minorHAnsi" w:hAnsiTheme="minorHAnsi" w:cstheme="minorHAnsi"/>
          <w:bCs/>
          <w:iCs/>
          <w:sz w:val="20"/>
        </w:rPr>
        <w:t>For any National Championships levies will only be charged on the preliminary round tows.</w:t>
      </w:r>
    </w:p>
    <w:p w14:paraId="0688BC02" w14:textId="2C992605" w:rsidR="00670469" w:rsidRPr="0086087C" w:rsidRDefault="00737DD6" w:rsidP="0086087C">
      <w:pPr>
        <w:pStyle w:val="ListNumber2"/>
        <w:numPr>
          <w:ilvl w:val="1"/>
          <w:numId w:val="0"/>
        </w:numPr>
        <w:ind w:left="398" w:hanging="681"/>
        <w:rPr>
          <w:rFonts w:asciiTheme="minorHAnsi" w:hAnsiTheme="minorHAnsi" w:cstheme="minorHAnsi"/>
          <w:b w:val="0"/>
        </w:rPr>
      </w:pPr>
      <w:r w:rsidRPr="00563811">
        <w:rPr>
          <w:rStyle w:val="ListNumberChar"/>
          <w:rFonts w:asciiTheme="minorHAnsi" w:hAnsiTheme="minorHAnsi" w:cstheme="minorHAnsi"/>
          <w:bCs/>
        </w:rPr>
        <w:tab/>
        <w:t xml:space="preserve">    </w:t>
      </w:r>
      <w:r w:rsidR="00670469" w:rsidRPr="0086087C">
        <w:rPr>
          <w:rStyle w:val="ListNumberChar"/>
          <w:rFonts w:asciiTheme="minorHAnsi" w:hAnsiTheme="minorHAnsi" w:cstheme="minorHAnsi"/>
          <w:b/>
        </w:rPr>
        <w:t xml:space="preserve">3.3 </w:t>
      </w:r>
      <w:r w:rsidR="00670469" w:rsidRPr="0086087C">
        <w:rPr>
          <w:rFonts w:asciiTheme="minorHAnsi" w:hAnsiTheme="minorHAnsi" w:cstheme="minorHAnsi"/>
          <w:b w:val="0"/>
          <w:caps/>
        </w:rPr>
        <w:fldChar w:fldCharType="begin"/>
      </w:r>
      <w:r w:rsidR="00670469" w:rsidRPr="0086087C">
        <w:rPr>
          <w:rStyle w:val="ListNumberChar"/>
          <w:rFonts w:asciiTheme="minorHAnsi" w:hAnsiTheme="minorHAnsi" w:cstheme="minorHAnsi"/>
          <w:b/>
        </w:rPr>
        <w:instrText xml:space="preserve">PRIVATE </w:instrText>
      </w:r>
      <w:r w:rsidR="00670469" w:rsidRPr="0086087C">
        <w:rPr>
          <w:rFonts w:asciiTheme="minorHAnsi" w:hAnsiTheme="minorHAnsi" w:cstheme="minorHAnsi"/>
          <w:b w:val="0"/>
          <w:caps/>
        </w:rPr>
        <w:fldChar w:fldCharType="end"/>
      </w:r>
      <w:bookmarkStart w:id="76" w:name="_Toc444486975"/>
      <w:bookmarkStart w:id="77" w:name="_Toc444486503"/>
      <w:bookmarkStart w:id="78" w:name="_Toc444487578"/>
      <w:bookmarkStart w:id="79" w:name="_Toc379962688"/>
      <w:bookmarkStart w:id="80" w:name="_Toc195453510"/>
      <w:bookmarkStart w:id="81" w:name="_Toc444486071"/>
      <w:bookmarkStart w:id="82" w:name="_Toc444485967"/>
      <w:bookmarkStart w:id="83" w:name="_Toc380055589"/>
      <w:r w:rsidR="00670469" w:rsidRPr="0086087C">
        <w:rPr>
          <w:rStyle w:val="ListNumberChar"/>
          <w:rFonts w:asciiTheme="minorHAnsi" w:hAnsiTheme="minorHAnsi" w:cstheme="minorHAnsi"/>
          <w:b/>
        </w:rPr>
        <w:t>E&amp;A levies and charges</w:t>
      </w:r>
      <w:bookmarkEnd w:id="76"/>
      <w:bookmarkEnd w:id="77"/>
      <w:bookmarkEnd w:id="78"/>
      <w:bookmarkEnd w:id="79"/>
      <w:bookmarkEnd w:id="80"/>
      <w:bookmarkEnd w:id="81"/>
      <w:bookmarkEnd w:id="82"/>
      <w:bookmarkEnd w:id="83"/>
    </w:p>
    <w:tbl>
      <w:tblPr>
        <w:tblW w:w="9781" w:type="dxa"/>
        <w:tblInd w:w="392" w:type="dxa"/>
        <w:tblLayout w:type="fixed"/>
        <w:tblLook w:val="0000" w:firstRow="0" w:lastRow="0" w:firstColumn="0" w:lastColumn="0" w:noHBand="0" w:noVBand="0"/>
      </w:tblPr>
      <w:tblGrid>
        <w:gridCol w:w="5845"/>
        <w:gridCol w:w="3936"/>
      </w:tblGrid>
      <w:tr w:rsidR="00D94122" w:rsidRPr="00563811" w14:paraId="3EA6E2CF" w14:textId="77777777" w:rsidTr="00543C3E">
        <w:trPr>
          <w:trHeight w:val="378"/>
        </w:trPr>
        <w:tc>
          <w:tcPr>
            <w:tcW w:w="5845" w:type="dxa"/>
          </w:tcPr>
          <w:p w14:paraId="46A14755" w14:textId="77777777" w:rsidR="00670469" w:rsidRPr="00CC06C5" w:rsidRDefault="00670469" w:rsidP="00543C3E">
            <w:pPr>
              <w:pStyle w:val="TOAHeading"/>
              <w:tabs>
                <w:tab w:val="clear" w:pos="9000"/>
                <w:tab w:val="clear" w:pos="9360"/>
              </w:tabs>
              <w:suppressAutoHyphens w:val="0"/>
              <w:spacing w:after="120"/>
              <w:rPr>
                <w:rFonts w:asciiTheme="minorHAnsi" w:hAnsiTheme="minorHAnsi" w:cstheme="minorHAnsi"/>
                <w:sz w:val="20"/>
                <w:lang w:val="en-GB"/>
              </w:rPr>
            </w:pPr>
            <w:r w:rsidRPr="00CC06C5">
              <w:rPr>
                <w:rFonts w:asciiTheme="minorHAnsi" w:hAnsiTheme="minorHAnsi" w:cstheme="minorHAnsi"/>
                <w:sz w:val="20"/>
                <w:lang w:val="en-GB"/>
              </w:rPr>
              <w:t>Region E&amp;A International Calendar Competition (Rankings List)</w:t>
            </w:r>
          </w:p>
        </w:tc>
        <w:tc>
          <w:tcPr>
            <w:tcW w:w="3936" w:type="dxa"/>
          </w:tcPr>
          <w:p w14:paraId="343A60F8" w14:textId="7D097448" w:rsidR="00670469" w:rsidRPr="00CC06C5" w:rsidRDefault="00485C3F" w:rsidP="00485C3F">
            <w:pPr>
              <w:spacing w:after="120"/>
              <w:ind w:left="0" w:right="1644"/>
              <w:rPr>
                <w:rFonts w:asciiTheme="minorHAnsi" w:hAnsiTheme="minorHAnsi" w:cstheme="minorHAnsi"/>
                <w:sz w:val="20"/>
              </w:rPr>
            </w:pPr>
            <w:r>
              <w:rPr>
                <w:rFonts w:asciiTheme="minorHAnsi" w:hAnsiTheme="minorHAnsi" w:cstheme="minorHAnsi"/>
                <w:sz w:val="20"/>
              </w:rPr>
              <w:t xml:space="preserve">(220 euro) </w:t>
            </w:r>
            <w:r w:rsidR="00670469" w:rsidRPr="00CC06C5">
              <w:rPr>
                <w:rFonts w:asciiTheme="minorHAnsi" w:hAnsiTheme="minorHAnsi" w:cstheme="minorHAnsi"/>
                <w:sz w:val="20"/>
              </w:rPr>
              <w:t xml:space="preserve">£180 plus VAT </w:t>
            </w:r>
          </w:p>
        </w:tc>
      </w:tr>
      <w:tr w:rsidR="00D94122" w:rsidRPr="00563811" w14:paraId="5206B43A" w14:textId="77777777" w:rsidTr="00CC06C5">
        <w:tc>
          <w:tcPr>
            <w:tcW w:w="5845" w:type="dxa"/>
          </w:tcPr>
          <w:p w14:paraId="2357FB70" w14:textId="47AA7DAD" w:rsidR="00670469" w:rsidRPr="00CC06C5" w:rsidRDefault="00563811" w:rsidP="00543C3E">
            <w:pPr>
              <w:spacing w:after="120"/>
              <w:ind w:left="0"/>
              <w:rPr>
                <w:rFonts w:asciiTheme="minorHAnsi" w:hAnsiTheme="minorHAnsi" w:cstheme="minorHAnsi"/>
                <w:sz w:val="20"/>
              </w:rPr>
            </w:pPr>
            <w:r w:rsidRPr="00CC06C5">
              <w:rPr>
                <w:rFonts w:asciiTheme="minorHAnsi" w:hAnsiTheme="minorHAnsi" w:cstheme="minorHAnsi"/>
                <w:sz w:val="20"/>
              </w:rPr>
              <w:t xml:space="preserve">    </w:t>
            </w:r>
            <w:r w:rsidR="00670469" w:rsidRPr="00CC06C5">
              <w:rPr>
                <w:rFonts w:asciiTheme="minorHAnsi" w:hAnsiTheme="minorHAnsi" w:cstheme="minorHAnsi"/>
                <w:sz w:val="20"/>
              </w:rPr>
              <w:t>Region E&amp;A Cash prize events</w:t>
            </w:r>
          </w:p>
        </w:tc>
        <w:tc>
          <w:tcPr>
            <w:tcW w:w="3936" w:type="dxa"/>
          </w:tcPr>
          <w:p w14:paraId="0155C22C" w14:textId="06914248" w:rsidR="00670469" w:rsidRPr="00CC06C5" w:rsidRDefault="00670469" w:rsidP="00543C3E">
            <w:pPr>
              <w:spacing w:after="120"/>
              <w:ind w:right="1644"/>
              <w:jc w:val="right"/>
              <w:rPr>
                <w:rFonts w:asciiTheme="minorHAnsi" w:hAnsiTheme="minorHAnsi" w:cstheme="minorHAnsi"/>
                <w:sz w:val="20"/>
              </w:rPr>
            </w:pPr>
            <w:r w:rsidRPr="00CC06C5">
              <w:rPr>
                <w:rFonts w:asciiTheme="minorHAnsi" w:hAnsiTheme="minorHAnsi" w:cstheme="minorHAnsi"/>
                <w:sz w:val="20"/>
              </w:rPr>
              <w:t>£270 plus VAT</w:t>
            </w:r>
          </w:p>
        </w:tc>
      </w:tr>
      <w:tr w:rsidR="00D94122" w:rsidRPr="00563811" w14:paraId="0DFD047C" w14:textId="77777777" w:rsidTr="00CC06C5">
        <w:tc>
          <w:tcPr>
            <w:tcW w:w="5845" w:type="dxa"/>
          </w:tcPr>
          <w:p w14:paraId="663CEF48" w14:textId="2C05F3D3" w:rsidR="00670469" w:rsidRPr="00CC06C5" w:rsidRDefault="00670469" w:rsidP="00543C3E">
            <w:pPr>
              <w:spacing w:after="120"/>
              <w:rPr>
                <w:rFonts w:asciiTheme="minorHAnsi" w:hAnsiTheme="minorHAnsi" w:cstheme="minorHAnsi"/>
                <w:sz w:val="20"/>
              </w:rPr>
            </w:pPr>
            <w:r w:rsidRPr="00CC06C5">
              <w:rPr>
                <w:rFonts w:asciiTheme="minorHAnsi" w:hAnsiTheme="minorHAnsi" w:cstheme="minorHAnsi"/>
                <w:sz w:val="20"/>
                <w:lang w:val="fr-FR"/>
              </w:rPr>
              <w:t xml:space="preserve">Normal </w:t>
            </w:r>
            <w:r w:rsidR="00C73284" w:rsidRPr="00CC06C5">
              <w:rPr>
                <w:rFonts w:asciiTheme="minorHAnsi" w:hAnsiTheme="minorHAnsi" w:cstheme="minorHAnsi"/>
                <w:sz w:val="20"/>
                <w:lang w:val="fr-FR"/>
              </w:rPr>
              <w:t>H</w:t>
            </w:r>
            <w:r w:rsidRPr="00CC06C5">
              <w:rPr>
                <w:rFonts w:asciiTheme="minorHAnsi" w:hAnsiTheme="minorHAnsi" w:cstheme="minorHAnsi"/>
                <w:sz w:val="20"/>
                <w:lang w:val="fr-FR"/>
              </w:rPr>
              <w:t xml:space="preserve">omologation E&amp;A </w:t>
            </w:r>
            <w:r w:rsidRPr="00CC06C5">
              <w:rPr>
                <w:rFonts w:asciiTheme="minorHAnsi" w:hAnsiTheme="minorHAnsi" w:cstheme="minorHAnsi"/>
                <w:sz w:val="20"/>
              </w:rPr>
              <w:t>Non Calendar Competitions</w:t>
            </w:r>
          </w:p>
        </w:tc>
        <w:tc>
          <w:tcPr>
            <w:tcW w:w="3936" w:type="dxa"/>
          </w:tcPr>
          <w:p w14:paraId="4AB49D22" w14:textId="00E4803A" w:rsidR="00670469" w:rsidRPr="00CC06C5" w:rsidRDefault="00485C3F" w:rsidP="00485C3F">
            <w:pPr>
              <w:spacing w:after="120"/>
              <w:ind w:left="0" w:right="1644"/>
              <w:rPr>
                <w:rFonts w:asciiTheme="minorHAnsi" w:hAnsiTheme="minorHAnsi" w:cstheme="minorHAnsi"/>
                <w:sz w:val="20"/>
              </w:rPr>
            </w:pPr>
            <w:r>
              <w:rPr>
                <w:rFonts w:asciiTheme="minorHAnsi" w:hAnsiTheme="minorHAnsi" w:cstheme="minorHAnsi"/>
                <w:sz w:val="20"/>
              </w:rPr>
              <w:t xml:space="preserve"> (120 </w:t>
            </w:r>
            <w:proofErr w:type="gramStart"/>
            <w:r>
              <w:rPr>
                <w:rFonts w:asciiTheme="minorHAnsi" w:hAnsiTheme="minorHAnsi" w:cstheme="minorHAnsi"/>
                <w:sz w:val="20"/>
              </w:rPr>
              <w:t>euro)</w:t>
            </w:r>
            <w:r w:rsidR="00670469" w:rsidRPr="00CC06C5">
              <w:rPr>
                <w:rFonts w:asciiTheme="minorHAnsi" w:hAnsiTheme="minorHAnsi" w:cstheme="minorHAnsi"/>
                <w:sz w:val="20"/>
              </w:rPr>
              <w:t>£</w:t>
            </w:r>
            <w:proofErr w:type="gramEnd"/>
            <w:r w:rsidR="00670469" w:rsidRPr="00CC06C5">
              <w:rPr>
                <w:rFonts w:asciiTheme="minorHAnsi" w:hAnsiTheme="minorHAnsi" w:cstheme="minorHAnsi"/>
                <w:sz w:val="20"/>
              </w:rPr>
              <w:t xml:space="preserve">90 plus VAT </w:t>
            </w:r>
          </w:p>
        </w:tc>
      </w:tr>
    </w:tbl>
    <w:p w14:paraId="21766A76" w14:textId="6327887D" w:rsidR="00670469" w:rsidRPr="0086087C" w:rsidRDefault="00737DD6" w:rsidP="0086087C">
      <w:pPr>
        <w:pStyle w:val="ListNumber"/>
        <w:numPr>
          <w:ilvl w:val="0"/>
          <w:numId w:val="0"/>
        </w:numPr>
        <w:tabs>
          <w:tab w:val="left" w:pos="1440"/>
        </w:tabs>
        <w:ind w:left="567"/>
        <w:rPr>
          <w:rFonts w:asciiTheme="minorHAnsi" w:hAnsiTheme="minorHAnsi" w:cstheme="minorHAnsi"/>
        </w:rPr>
      </w:pPr>
      <w:r w:rsidRPr="0086087C">
        <w:rPr>
          <w:rFonts w:asciiTheme="minorHAnsi" w:hAnsiTheme="minorHAnsi" w:cstheme="minorHAnsi"/>
        </w:rPr>
        <w:t xml:space="preserve">  3</w:t>
      </w:r>
      <w:r w:rsidR="00670469" w:rsidRPr="0086087C">
        <w:rPr>
          <w:rFonts w:asciiTheme="minorHAnsi" w:hAnsiTheme="minorHAnsi" w:cstheme="minorHAnsi"/>
        </w:rPr>
        <w:t xml:space="preserve">.4 </w:t>
      </w:r>
      <w:r w:rsidR="00670469" w:rsidRPr="0086087C">
        <w:rPr>
          <w:rFonts w:asciiTheme="minorHAnsi" w:hAnsiTheme="minorHAnsi" w:cstheme="minorHAnsi"/>
        </w:rPr>
        <w:fldChar w:fldCharType="begin"/>
      </w:r>
      <w:r w:rsidR="00670469" w:rsidRPr="0086087C">
        <w:rPr>
          <w:rFonts w:asciiTheme="minorHAnsi" w:hAnsiTheme="minorHAnsi" w:cstheme="minorHAnsi"/>
        </w:rPr>
        <w:instrText xml:space="preserve">PRIVATE </w:instrText>
      </w:r>
      <w:r w:rsidR="00670469" w:rsidRPr="0086087C">
        <w:rPr>
          <w:rFonts w:asciiTheme="minorHAnsi" w:hAnsiTheme="minorHAnsi" w:cstheme="minorHAnsi"/>
        </w:rPr>
        <w:fldChar w:fldCharType="end"/>
      </w:r>
      <w:bookmarkStart w:id="84" w:name="_Toc380055590"/>
      <w:bookmarkStart w:id="85" w:name="_Toc195453511"/>
      <w:bookmarkStart w:id="86" w:name="_Toc379962689"/>
      <w:bookmarkStart w:id="87" w:name="_Toc444487579"/>
      <w:bookmarkStart w:id="88" w:name="_Toc444485968"/>
      <w:bookmarkStart w:id="89" w:name="_Toc444486504"/>
      <w:bookmarkStart w:id="90" w:name="_Toc444486072"/>
      <w:bookmarkStart w:id="91" w:name="_Toc444486976"/>
      <w:r w:rsidR="00670469" w:rsidRPr="0086087C">
        <w:rPr>
          <w:rFonts w:asciiTheme="minorHAnsi" w:hAnsiTheme="minorHAnsi" w:cstheme="minorHAnsi"/>
        </w:rPr>
        <w:t xml:space="preserve">Site and Course Checking for Normal Homologation </w:t>
      </w:r>
      <w:bookmarkEnd w:id="84"/>
      <w:bookmarkEnd w:id="85"/>
      <w:bookmarkEnd w:id="86"/>
      <w:bookmarkEnd w:id="87"/>
      <w:bookmarkEnd w:id="88"/>
      <w:bookmarkEnd w:id="89"/>
      <w:bookmarkEnd w:id="90"/>
      <w:bookmarkEnd w:id="91"/>
      <w:r w:rsidR="00670469" w:rsidRPr="0086087C">
        <w:rPr>
          <w:rFonts w:asciiTheme="minorHAnsi" w:hAnsiTheme="minorHAnsi" w:cstheme="minorHAnsi"/>
        </w:rPr>
        <w:t>EVENTS</w:t>
      </w:r>
    </w:p>
    <w:tbl>
      <w:tblPr>
        <w:tblW w:w="0" w:type="auto"/>
        <w:tblInd w:w="392" w:type="dxa"/>
        <w:tblLayout w:type="fixed"/>
        <w:tblLook w:val="0000" w:firstRow="0" w:lastRow="0" w:firstColumn="0" w:lastColumn="0" w:noHBand="0" w:noVBand="0"/>
      </w:tblPr>
      <w:tblGrid>
        <w:gridCol w:w="4111"/>
        <w:gridCol w:w="5670"/>
      </w:tblGrid>
      <w:tr w:rsidR="00D94122" w:rsidRPr="00563811" w14:paraId="5E4CA9E3" w14:textId="77777777">
        <w:tc>
          <w:tcPr>
            <w:tcW w:w="4111" w:type="dxa"/>
          </w:tcPr>
          <w:p w14:paraId="56DEE5C4" w14:textId="3AB861FC" w:rsidR="00670469" w:rsidRPr="00CC06C5" w:rsidRDefault="00670469">
            <w:pPr>
              <w:spacing w:before="120" w:after="120"/>
              <w:rPr>
                <w:rFonts w:asciiTheme="minorHAnsi" w:hAnsiTheme="minorHAnsi" w:cstheme="minorHAnsi"/>
                <w:sz w:val="20"/>
              </w:rPr>
            </w:pPr>
            <w:r w:rsidRPr="00CC06C5">
              <w:rPr>
                <w:rFonts w:asciiTheme="minorHAnsi" w:hAnsiTheme="minorHAnsi" w:cstheme="minorHAnsi"/>
                <w:sz w:val="20"/>
              </w:rPr>
              <w:t>One day ski site check and course surv</w:t>
            </w:r>
            <w:r w:rsidR="007871C4" w:rsidRPr="00CC06C5">
              <w:rPr>
                <w:rFonts w:asciiTheme="minorHAnsi" w:hAnsiTheme="minorHAnsi" w:cstheme="minorHAnsi"/>
                <w:sz w:val="20"/>
              </w:rPr>
              <w:t>ey</w:t>
            </w:r>
          </w:p>
        </w:tc>
        <w:tc>
          <w:tcPr>
            <w:tcW w:w="5670" w:type="dxa"/>
          </w:tcPr>
          <w:p w14:paraId="4021732F" w14:textId="77777777" w:rsidR="00670469" w:rsidRPr="00CC06C5" w:rsidRDefault="00670469" w:rsidP="007871C4">
            <w:pPr>
              <w:spacing w:before="120" w:after="120"/>
              <w:ind w:left="0" w:right="794"/>
              <w:rPr>
                <w:rFonts w:asciiTheme="minorHAnsi" w:hAnsiTheme="minorHAnsi" w:cstheme="minorHAnsi"/>
                <w:sz w:val="20"/>
              </w:rPr>
            </w:pPr>
            <w:r w:rsidRPr="00CC06C5">
              <w:rPr>
                <w:rFonts w:asciiTheme="minorHAnsi" w:hAnsiTheme="minorHAnsi" w:cstheme="minorHAnsi"/>
                <w:sz w:val="20"/>
              </w:rPr>
              <w:t>£65.00 plus VAT plus travel and accommodation (if necessary) of Homologator</w:t>
            </w:r>
          </w:p>
        </w:tc>
      </w:tr>
      <w:tr w:rsidR="00D94122" w:rsidRPr="00563811" w14:paraId="64CCF1B2" w14:textId="77777777">
        <w:tc>
          <w:tcPr>
            <w:tcW w:w="9781" w:type="dxa"/>
            <w:gridSpan w:val="2"/>
          </w:tcPr>
          <w:p w14:paraId="2F1C1E8E" w14:textId="1FFA0249" w:rsidR="00670469" w:rsidRPr="00CC06C5" w:rsidRDefault="00670469" w:rsidP="00563811">
            <w:pPr>
              <w:spacing w:before="120" w:after="120"/>
              <w:rPr>
                <w:rFonts w:asciiTheme="minorHAnsi" w:hAnsiTheme="minorHAnsi" w:cstheme="minorHAnsi"/>
                <w:sz w:val="20"/>
              </w:rPr>
            </w:pPr>
            <w:r w:rsidRPr="00CC06C5">
              <w:rPr>
                <w:rFonts w:asciiTheme="minorHAnsi" w:hAnsiTheme="minorHAnsi" w:cstheme="minorHAnsi"/>
                <w:sz w:val="20"/>
              </w:rPr>
              <w:t xml:space="preserve">It is recommended that should any part of the Slalom, Trick or Jump courses be moved or receives major work during the season, a re-check on the Homologation of the course should be carried out as soon as possible. </w:t>
            </w:r>
          </w:p>
        </w:tc>
      </w:tr>
    </w:tbl>
    <w:p w14:paraId="75DE161E" w14:textId="72A43108" w:rsidR="004B376F" w:rsidRPr="007871C4" w:rsidRDefault="00670469" w:rsidP="007871C4">
      <w:pPr>
        <w:pStyle w:val="ListNumber"/>
        <w:numPr>
          <w:ilvl w:val="0"/>
          <w:numId w:val="0"/>
        </w:numPr>
        <w:tabs>
          <w:tab w:val="left" w:pos="1440"/>
        </w:tabs>
        <w:ind w:left="567"/>
        <w:rPr>
          <w:rFonts w:asciiTheme="minorHAnsi" w:hAnsiTheme="minorHAnsi" w:cstheme="minorHAnsi"/>
        </w:rPr>
      </w:pPr>
      <w:r w:rsidRPr="00563811">
        <w:rPr>
          <w:rFonts w:asciiTheme="minorHAnsi" w:hAnsiTheme="minorHAnsi" w:cstheme="minorHAnsi"/>
          <w:b w:val="0"/>
          <w:bCs/>
        </w:rPr>
        <w:t xml:space="preserve"> </w:t>
      </w:r>
      <w:bookmarkStart w:id="92" w:name="_Toc380055591"/>
      <w:r w:rsidRPr="007871C4">
        <w:rPr>
          <w:rFonts w:asciiTheme="minorHAnsi" w:hAnsiTheme="minorHAnsi" w:cstheme="minorHAnsi"/>
        </w:rPr>
        <w:t xml:space="preserve">3.5 Suggested </w:t>
      </w:r>
      <w:r w:rsidRPr="007871C4">
        <w:rPr>
          <w:rFonts w:asciiTheme="minorHAnsi" w:hAnsiTheme="minorHAnsi" w:cstheme="minorHAnsi"/>
        </w:rPr>
        <w:fldChar w:fldCharType="begin"/>
      </w:r>
      <w:r w:rsidRPr="007871C4">
        <w:rPr>
          <w:rFonts w:asciiTheme="minorHAnsi" w:hAnsiTheme="minorHAnsi" w:cstheme="minorHAnsi"/>
        </w:rPr>
        <w:instrText xml:space="preserve">PRIVATE </w:instrText>
      </w:r>
      <w:r w:rsidRPr="007871C4">
        <w:rPr>
          <w:rFonts w:asciiTheme="minorHAnsi" w:hAnsiTheme="minorHAnsi" w:cstheme="minorHAnsi"/>
        </w:rPr>
        <w:fldChar w:fldCharType="end"/>
      </w:r>
      <w:bookmarkStart w:id="93" w:name="_Toc444487580"/>
      <w:bookmarkStart w:id="94" w:name="_Toc444486505"/>
      <w:bookmarkStart w:id="95" w:name="_Toc195453512"/>
      <w:bookmarkStart w:id="96" w:name="_Toc379962690"/>
      <w:bookmarkStart w:id="97" w:name="_Toc444486977"/>
      <w:bookmarkStart w:id="98" w:name="_Toc444485969"/>
      <w:bookmarkStart w:id="99" w:name="_Toc444486073"/>
      <w:r w:rsidRPr="007871C4">
        <w:rPr>
          <w:rFonts w:asciiTheme="minorHAnsi" w:hAnsiTheme="minorHAnsi" w:cstheme="minorHAnsi"/>
        </w:rPr>
        <w:t>Entry fees for National Championships</w:t>
      </w:r>
      <w:bookmarkEnd w:id="92"/>
      <w:bookmarkEnd w:id="93"/>
      <w:bookmarkEnd w:id="94"/>
      <w:bookmarkEnd w:id="95"/>
      <w:bookmarkEnd w:id="96"/>
      <w:bookmarkEnd w:id="97"/>
      <w:bookmarkEnd w:id="98"/>
      <w:bookmarkEnd w:id="99"/>
      <w:r w:rsidRPr="007871C4">
        <w:rPr>
          <w:rFonts w:asciiTheme="minorHAnsi" w:hAnsiTheme="minorHAnsi" w:cstheme="minorHAnsi"/>
        </w:rPr>
        <w:t xml:space="preserve"> </w:t>
      </w:r>
    </w:p>
    <w:p w14:paraId="640384F7" w14:textId="55366018" w:rsidR="00670469" w:rsidRPr="00CC06C5" w:rsidRDefault="00F95152" w:rsidP="007871C4">
      <w:pPr>
        <w:pStyle w:val="TOAHeading"/>
        <w:tabs>
          <w:tab w:val="clear" w:pos="9000"/>
          <w:tab w:val="clear" w:pos="9360"/>
          <w:tab w:val="left" w:pos="709"/>
          <w:tab w:val="right" w:pos="9993"/>
        </w:tabs>
        <w:suppressAutoHyphens w:val="0"/>
        <w:ind w:left="567"/>
        <w:rPr>
          <w:rFonts w:asciiTheme="minorHAnsi" w:hAnsiTheme="minorHAnsi" w:cstheme="minorHAnsi"/>
          <w:sz w:val="20"/>
          <w:lang w:val="en-GB"/>
        </w:rPr>
      </w:pPr>
      <w:r w:rsidRPr="00CC06C5">
        <w:rPr>
          <w:rFonts w:asciiTheme="minorHAnsi" w:hAnsiTheme="minorHAnsi" w:cstheme="minorHAnsi"/>
          <w:sz w:val="20"/>
          <w:lang w:val="en-GB"/>
        </w:rPr>
        <w:t xml:space="preserve"> </w:t>
      </w:r>
      <w:r w:rsidR="00670469" w:rsidRPr="00CC06C5">
        <w:rPr>
          <w:rFonts w:asciiTheme="minorHAnsi" w:hAnsiTheme="minorHAnsi" w:cstheme="minorHAnsi"/>
          <w:sz w:val="20"/>
          <w:lang w:val="en-GB"/>
        </w:rPr>
        <w:t>These entry fees do not include familiarisation</w:t>
      </w:r>
    </w:p>
    <w:p w14:paraId="7610F289" w14:textId="77777777" w:rsidR="00F95152" w:rsidRPr="00CC06C5" w:rsidRDefault="00F95152" w:rsidP="00F95152">
      <w:pPr>
        <w:rPr>
          <w:rFonts w:asciiTheme="minorHAnsi" w:hAnsiTheme="minorHAnsi" w:cstheme="minorHAnsi"/>
          <w:sz w:val="20"/>
        </w:rPr>
      </w:pPr>
    </w:p>
    <w:p w14:paraId="033566D0" w14:textId="04062BCA" w:rsidR="00F95152" w:rsidRPr="00CC06C5" w:rsidRDefault="00563811" w:rsidP="007871C4">
      <w:pPr>
        <w:ind w:left="567"/>
        <w:rPr>
          <w:rFonts w:asciiTheme="minorHAnsi" w:hAnsiTheme="minorHAnsi" w:cstheme="minorHAnsi"/>
          <w:sz w:val="20"/>
        </w:rPr>
      </w:pPr>
      <w:r w:rsidRPr="00CC06C5">
        <w:rPr>
          <w:rFonts w:asciiTheme="minorHAnsi" w:hAnsiTheme="minorHAnsi" w:cstheme="minorHAnsi"/>
          <w:sz w:val="20"/>
        </w:rPr>
        <w:t xml:space="preserve">  </w:t>
      </w:r>
      <w:r w:rsidR="00F95152" w:rsidRPr="00CC06C5">
        <w:rPr>
          <w:rFonts w:asciiTheme="minorHAnsi" w:hAnsiTheme="minorHAnsi" w:cstheme="minorHAnsi"/>
          <w:sz w:val="20"/>
        </w:rPr>
        <w:t>British National Championships/Youth/35+</w:t>
      </w:r>
    </w:p>
    <w:p w14:paraId="32B5E28D" w14:textId="77777777" w:rsidR="00F95152" w:rsidRPr="00CC06C5" w:rsidRDefault="00F95152" w:rsidP="00F95152">
      <w:pPr>
        <w:rPr>
          <w:rFonts w:asciiTheme="minorHAnsi" w:hAnsiTheme="minorHAnsi" w:cstheme="minorHAnsi"/>
          <w:sz w:val="20"/>
        </w:rPr>
      </w:pP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p>
    <w:p w14:paraId="06C0FC6B" w14:textId="6C22F776" w:rsidR="00F95152" w:rsidRPr="00CC06C5" w:rsidRDefault="00F95152" w:rsidP="00F95152">
      <w:pPr>
        <w:rPr>
          <w:rFonts w:asciiTheme="minorHAnsi" w:hAnsiTheme="minorHAnsi" w:cstheme="minorHAnsi"/>
          <w:sz w:val="20"/>
        </w:rPr>
      </w:pP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t>Per Event</w:t>
      </w:r>
      <w:r w:rsidRPr="00CC06C5">
        <w:rPr>
          <w:rFonts w:asciiTheme="minorHAnsi" w:hAnsiTheme="minorHAnsi" w:cstheme="minorHAnsi"/>
          <w:sz w:val="20"/>
        </w:rPr>
        <w:tab/>
        <w:t>£</w:t>
      </w:r>
      <w:r w:rsidR="00E55C4E">
        <w:rPr>
          <w:rFonts w:asciiTheme="minorHAnsi" w:hAnsiTheme="minorHAnsi" w:cstheme="minorHAnsi"/>
          <w:sz w:val="20"/>
        </w:rPr>
        <w:t>55</w:t>
      </w:r>
      <w:r w:rsidR="004B376F" w:rsidRPr="00CC06C5">
        <w:rPr>
          <w:rFonts w:asciiTheme="minorHAnsi" w:hAnsiTheme="minorHAnsi" w:cstheme="minorHAnsi"/>
          <w:sz w:val="20"/>
        </w:rPr>
        <w:t>.00</w:t>
      </w:r>
      <w:r w:rsidRPr="00CC06C5">
        <w:rPr>
          <w:rFonts w:asciiTheme="minorHAnsi" w:hAnsiTheme="minorHAnsi" w:cstheme="minorHAnsi"/>
          <w:sz w:val="20"/>
        </w:rPr>
        <w:t xml:space="preserve"> VAT Exempt</w:t>
      </w:r>
    </w:p>
    <w:p w14:paraId="34A03A09" w14:textId="7FDC35E0" w:rsidR="004B376F" w:rsidRPr="00CC06C5" w:rsidRDefault="004B376F" w:rsidP="00F95152">
      <w:pPr>
        <w:rPr>
          <w:rFonts w:asciiTheme="minorHAnsi" w:hAnsiTheme="minorHAnsi" w:cstheme="minorHAnsi"/>
          <w:sz w:val="20"/>
        </w:rPr>
      </w:pP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r>
      <w:r w:rsidRPr="00CC06C5">
        <w:rPr>
          <w:rFonts w:asciiTheme="minorHAnsi" w:hAnsiTheme="minorHAnsi" w:cstheme="minorHAnsi"/>
          <w:sz w:val="20"/>
        </w:rPr>
        <w:tab/>
        <w:t>Per three events</w:t>
      </w:r>
      <w:r w:rsidRPr="00CC06C5">
        <w:rPr>
          <w:rFonts w:asciiTheme="minorHAnsi" w:hAnsiTheme="minorHAnsi" w:cstheme="minorHAnsi"/>
          <w:sz w:val="20"/>
        </w:rPr>
        <w:tab/>
        <w:t>£1</w:t>
      </w:r>
      <w:r w:rsidR="00E55C4E">
        <w:rPr>
          <w:rFonts w:asciiTheme="minorHAnsi" w:hAnsiTheme="minorHAnsi" w:cstheme="minorHAnsi"/>
          <w:sz w:val="20"/>
        </w:rPr>
        <w:t>3</w:t>
      </w:r>
      <w:r w:rsidRPr="00CC06C5">
        <w:rPr>
          <w:rFonts w:asciiTheme="minorHAnsi" w:hAnsiTheme="minorHAnsi" w:cstheme="minorHAnsi"/>
          <w:sz w:val="20"/>
        </w:rPr>
        <w:t>0.00 VAT Exempt</w:t>
      </w:r>
    </w:p>
    <w:p w14:paraId="01DF48B6" w14:textId="77777777" w:rsidR="004B376F" w:rsidRPr="00CC06C5" w:rsidRDefault="004B376F" w:rsidP="00F95152">
      <w:pPr>
        <w:rPr>
          <w:rFonts w:asciiTheme="minorHAnsi" w:hAnsiTheme="minorHAnsi" w:cstheme="minorHAnsi"/>
          <w:sz w:val="20"/>
        </w:rPr>
      </w:pPr>
    </w:p>
    <w:p w14:paraId="31EA95E2" w14:textId="13D65011" w:rsidR="00F95152" w:rsidRPr="007153BE" w:rsidRDefault="004B376F" w:rsidP="007153BE">
      <w:pPr>
        <w:ind w:left="567" w:right="510"/>
        <w:jc w:val="both"/>
        <w:rPr>
          <w:rFonts w:asciiTheme="minorHAnsi" w:hAnsiTheme="minorHAnsi" w:cstheme="minorHAnsi"/>
          <w:sz w:val="20"/>
        </w:rPr>
      </w:pPr>
      <w:r w:rsidRPr="00CC06C5">
        <w:rPr>
          <w:rFonts w:asciiTheme="minorHAnsi" w:hAnsiTheme="minorHAnsi" w:cstheme="minorHAnsi"/>
          <w:sz w:val="20"/>
        </w:rPr>
        <w:t>When the National Championships are run together competitors may enter their own AGE Category PLUS the Open Nationals if they wish. An additional entry fee will be charged for each extra category.</w:t>
      </w:r>
    </w:p>
    <w:p w14:paraId="0F84D8A5" w14:textId="77777777" w:rsidR="00670469" w:rsidRPr="007871C4" w:rsidRDefault="00670469" w:rsidP="007871C4">
      <w:pPr>
        <w:pStyle w:val="ListNumber2"/>
        <w:numPr>
          <w:ilvl w:val="1"/>
          <w:numId w:val="0"/>
        </w:numPr>
        <w:ind w:left="567"/>
        <w:rPr>
          <w:rFonts w:asciiTheme="minorHAnsi" w:hAnsiTheme="minorHAnsi" w:cstheme="minorHAnsi"/>
          <w:b w:val="0"/>
        </w:rPr>
      </w:pPr>
      <w:r w:rsidRPr="007871C4">
        <w:rPr>
          <w:rStyle w:val="ListNumberChar"/>
          <w:rFonts w:asciiTheme="minorHAnsi" w:hAnsiTheme="minorHAnsi" w:cstheme="minorHAnsi"/>
          <w:b/>
        </w:rPr>
        <w:t xml:space="preserve">3.6 </w:t>
      </w:r>
      <w:r w:rsidRPr="007871C4">
        <w:rPr>
          <w:rFonts w:asciiTheme="minorHAnsi" w:hAnsiTheme="minorHAnsi" w:cstheme="minorHAnsi"/>
          <w:b w:val="0"/>
          <w:caps/>
        </w:rPr>
        <w:fldChar w:fldCharType="begin"/>
      </w:r>
      <w:r w:rsidRPr="007871C4">
        <w:rPr>
          <w:rStyle w:val="ListNumberChar"/>
          <w:rFonts w:asciiTheme="minorHAnsi" w:hAnsiTheme="minorHAnsi" w:cstheme="minorHAnsi"/>
          <w:b/>
        </w:rPr>
        <w:instrText xml:space="preserve">PRIVATE </w:instrText>
      </w:r>
      <w:r w:rsidRPr="007871C4">
        <w:rPr>
          <w:rFonts w:asciiTheme="minorHAnsi" w:hAnsiTheme="minorHAnsi" w:cstheme="minorHAnsi"/>
          <w:b w:val="0"/>
          <w:caps/>
        </w:rPr>
        <w:fldChar w:fldCharType="end"/>
      </w:r>
      <w:bookmarkStart w:id="100" w:name="_Toc444487581"/>
      <w:bookmarkStart w:id="101" w:name="_Toc195453513"/>
      <w:bookmarkStart w:id="102" w:name="_Toc444486074"/>
      <w:bookmarkStart w:id="103" w:name="_Toc444485970"/>
      <w:bookmarkStart w:id="104" w:name="_Toc444486978"/>
      <w:bookmarkStart w:id="105" w:name="_Toc380055592"/>
      <w:bookmarkStart w:id="106" w:name="_Toc379962691"/>
      <w:bookmarkStart w:id="107" w:name="_Toc444486506"/>
      <w:r w:rsidRPr="007871C4">
        <w:rPr>
          <w:rStyle w:val="ListNumberChar"/>
          <w:rFonts w:asciiTheme="minorHAnsi" w:hAnsiTheme="minorHAnsi" w:cstheme="minorHAnsi"/>
          <w:b/>
        </w:rPr>
        <w:t>Sundry Items</w:t>
      </w:r>
      <w:bookmarkEnd w:id="100"/>
      <w:bookmarkEnd w:id="101"/>
      <w:bookmarkEnd w:id="102"/>
      <w:bookmarkEnd w:id="103"/>
      <w:bookmarkEnd w:id="104"/>
      <w:bookmarkEnd w:id="105"/>
      <w:bookmarkEnd w:id="106"/>
      <w:bookmarkEnd w:id="107"/>
      <w:r w:rsidRPr="007871C4">
        <w:rPr>
          <w:rFonts w:asciiTheme="minorHAnsi" w:hAnsiTheme="minorHAnsi" w:cstheme="minorHAnsi"/>
          <w:b w:val="0"/>
        </w:rPr>
        <w:fldChar w:fldCharType="begin"/>
      </w:r>
      <w:r w:rsidRPr="007871C4">
        <w:rPr>
          <w:rFonts w:asciiTheme="minorHAnsi" w:hAnsiTheme="minorHAnsi" w:cstheme="minorHAnsi"/>
          <w:b w:val="0"/>
        </w:rPr>
        <w:instrText>tc "</w:instrText>
      </w:r>
      <w:r w:rsidRPr="007871C4">
        <w:rPr>
          <w:rFonts w:asciiTheme="minorHAnsi" w:hAnsiTheme="minorHAnsi" w:cstheme="minorHAnsi"/>
          <w:b w:val="0"/>
        </w:rPr>
        <w:tab/>
        <w:instrText>Sundry Items"</w:instrText>
      </w:r>
      <w:r w:rsidRPr="007871C4">
        <w:rPr>
          <w:rFonts w:asciiTheme="minorHAnsi" w:hAnsiTheme="minorHAnsi" w:cstheme="minorHAnsi"/>
          <w:b w:val="0"/>
        </w:rPr>
        <w:fldChar w:fldCharType="end"/>
      </w:r>
    </w:p>
    <w:tbl>
      <w:tblPr>
        <w:tblW w:w="9072" w:type="dxa"/>
        <w:tblInd w:w="392" w:type="dxa"/>
        <w:tblLayout w:type="fixed"/>
        <w:tblLook w:val="0000" w:firstRow="0" w:lastRow="0" w:firstColumn="0" w:lastColumn="0" w:noHBand="0" w:noVBand="0"/>
      </w:tblPr>
      <w:tblGrid>
        <w:gridCol w:w="709"/>
        <w:gridCol w:w="6095"/>
        <w:gridCol w:w="2268"/>
      </w:tblGrid>
      <w:tr w:rsidR="00D94122" w:rsidRPr="00563811" w14:paraId="534B5F47" w14:textId="77777777" w:rsidTr="00326D82">
        <w:tc>
          <w:tcPr>
            <w:tcW w:w="709" w:type="dxa"/>
          </w:tcPr>
          <w:p w14:paraId="3C280654"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A</w:t>
            </w:r>
          </w:p>
        </w:tc>
        <w:tc>
          <w:tcPr>
            <w:tcW w:w="6095" w:type="dxa"/>
          </w:tcPr>
          <w:p w14:paraId="6687A120" w14:textId="282D99FD"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IWWF Waterski Rulebook 202</w:t>
            </w:r>
            <w:r w:rsidR="008760A2">
              <w:rPr>
                <w:rFonts w:asciiTheme="minorHAnsi" w:hAnsiTheme="minorHAnsi" w:cstheme="minorHAnsi"/>
                <w:sz w:val="20"/>
              </w:rPr>
              <w:t>3</w:t>
            </w:r>
          </w:p>
        </w:tc>
        <w:tc>
          <w:tcPr>
            <w:tcW w:w="2268" w:type="dxa"/>
          </w:tcPr>
          <w:p w14:paraId="7C3D35F1" w14:textId="764CC253" w:rsidR="00670469" w:rsidRPr="00CC06C5" w:rsidRDefault="00670469">
            <w:pPr>
              <w:spacing w:before="40"/>
              <w:ind w:left="0"/>
              <w:jc w:val="right"/>
              <w:rPr>
                <w:rFonts w:asciiTheme="minorHAnsi" w:hAnsiTheme="minorHAnsi" w:cstheme="minorHAnsi"/>
                <w:sz w:val="20"/>
              </w:rPr>
            </w:pPr>
          </w:p>
        </w:tc>
      </w:tr>
      <w:tr w:rsidR="00D94122" w:rsidRPr="00563811" w14:paraId="799AD540" w14:textId="77777777" w:rsidTr="00326D82">
        <w:tc>
          <w:tcPr>
            <w:tcW w:w="709" w:type="dxa"/>
          </w:tcPr>
          <w:p w14:paraId="0D930308"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B</w:t>
            </w:r>
          </w:p>
        </w:tc>
        <w:tc>
          <w:tcPr>
            <w:tcW w:w="6095" w:type="dxa"/>
          </w:tcPr>
          <w:p w14:paraId="5BE81462" w14:textId="5DB9C42F"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IWWF E&amp;A Additional Rules 202</w:t>
            </w:r>
            <w:r w:rsidR="008760A2">
              <w:rPr>
                <w:rFonts w:asciiTheme="minorHAnsi" w:hAnsiTheme="minorHAnsi" w:cstheme="minorHAnsi"/>
                <w:sz w:val="20"/>
              </w:rPr>
              <w:t>3</w:t>
            </w:r>
          </w:p>
        </w:tc>
        <w:tc>
          <w:tcPr>
            <w:tcW w:w="2268" w:type="dxa"/>
          </w:tcPr>
          <w:p w14:paraId="7162E291" w14:textId="736DE219" w:rsidR="00670469" w:rsidRPr="00CC06C5" w:rsidRDefault="00670469">
            <w:pPr>
              <w:spacing w:before="40"/>
              <w:ind w:left="0"/>
              <w:jc w:val="right"/>
              <w:rPr>
                <w:rFonts w:asciiTheme="minorHAnsi" w:hAnsiTheme="minorHAnsi" w:cstheme="minorHAnsi"/>
                <w:sz w:val="20"/>
              </w:rPr>
            </w:pPr>
            <w:r w:rsidRPr="00CC06C5">
              <w:rPr>
                <w:rFonts w:asciiTheme="minorHAnsi" w:hAnsiTheme="minorHAnsi" w:cstheme="minorHAnsi"/>
                <w:sz w:val="20"/>
              </w:rPr>
              <w:t xml:space="preserve"> </w:t>
            </w:r>
          </w:p>
        </w:tc>
      </w:tr>
      <w:tr w:rsidR="00D94122" w:rsidRPr="00563811" w14:paraId="676D4046" w14:textId="77777777" w:rsidTr="00326D82">
        <w:tc>
          <w:tcPr>
            <w:tcW w:w="709" w:type="dxa"/>
          </w:tcPr>
          <w:p w14:paraId="43F3ECC3"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C</w:t>
            </w:r>
          </w:p>
        </w:tc>
        <w:tc>
          <w:tcPr>
            <w:tcW w:w="6095" w:type="dxa"/>
          </w:tcPr>
          <w:p w14:paraId="7FCEE00F" w14:textId="6287E45C"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British Waterski Chief Judges Report 202</w:t>
            </w:r>
            <w:r w:rsidR="008760A2">
              <w:rPr>
                <w:rFonts w:asciiTheme="minorHAnsi" w:hAnsiTheme="minorHAnsi" w:cstheme="minorHAnsi"/>
                <w:sz w:val="20"/>
              </w:rPr>
              <w:t>3</w:t>
            </w:r>
          </w:p>
        </w:tc>
        <w:tc>
          <w:tcPr>
            <w:tcW w:w="2268" w:type="dxa"/>
          </w:tcPr>
          <w:p w14:paraId="3E769CE1" w14:textId="190099F3" w:rsidR="00670469" w:rsidRPr="00CC06C5" w:rsidRDefault="00670469">
            <w:pPr>
              <w:spacing w:before="40"/>
              <w:ind w:left="0"/>
              <w:jc w:val="right"/>
              <w:rPr>
                <w:rFonts w:asciiTheme="minorHAnsi" w:hAnsiTheme="minorHAnsi" w:cstheme="minorHAnsi"/>
                <w:sz w:val="20"/>
              </w:rPr>
            </w:pPr>
          </w:p>
        </w:tc>
      </w:tr>
      <w:tr w:rsidR="00D94122" w:rsidRPr="00563811" w14:paraId="4F6869CF" w14:textId="77777777" w:rsidTr="00326D82">
        <w:tc>
          <w:tcPr>
            <w:tcW w:w="709" w:type="dxa"/>
          </w:tcPr>
          <w:p w14:paraId="6547A3C8" w14:textId="77777777" w:rsidR="00670469" w:rsidRPr="00CC06C5" w:rsidRDefault="00670469">
            <w:pPr>
              <w:spacing w:before="40"/>
              <w:ind w:left="0"/>
              <w:rPr>
                <w:rFonts w:asciiTheme="minorHAnsi" w:hAnsiTheme="minorHAnsi" w:cstheme="minorHAnsi"/>
                <w:sz w:val="20"/>
              </w:rPr>
            </w:pPr>
            <w:r w:rsidRPr="00CC06C5">
              <w:rPr>
                <w:rFonts w:asciiTheme="minorHAnsi" w:hAnsiTheme="minorHAnsi" w:cstheme="minorHAnsi"/>
                <w:sz w:val="20"/>
              </w:rPr>
              <w:t>D</w:t>
            </w:r>
          </w:p>
        </w:tc>
        <w:tc>
          <w:tcPr>
            <w:tcW w:w="6095" w:type="dxa"/>
          </w:tcPr>
          <w:p w14:paraId="08630E25" w14:textId="38FE1D55" w:rsidR="00670469" w:rsidRPr="00CC06C5" w:rsidRDefault="00326D82">
            <w:pPr>
              <w:spacing w:before="40"/>
              <w:ind w:left="0"/>
              <w:rPr>
                <w:rFonts w:asciiTheme="minorHAnsi" w:hAnsiTheme="minorHAnsi" w:cstheme="minorHAnsi"/>
                <w:sz w:val="20"/>
              </w:rPr>
            </w:pPr>
            <w:r>
              <w:rPr>
                <w:rFonts w:asciiTheme="minorHAnsi" w:hAnsiTheme="minorHAnsi" w:cstheme="minorHAnsi"/>
                <w:sz w:val="20"/>
              </w:rPr>
              <w:t>British Waterski First Aid Report 202</w:t>
            </w:r>
            <w:r w:rsidR="008760A2">
              <w:rPr>
                <w:rFonts w:asciiTheme="minorHAnsi" w:hAnsiTheme="minorHAnsi" w:cstheme="minorHAnsi"/>
                <w:sz w:val="20"/>
              </w:rPr>
              <w:t>3</w:t>
            </w:r>
          </w:p>
        </w:tc>
        <w:tc>
          <w:tcPr>
            <w:tcW w:w="2268" w:type="dxa"/>
          </w:tcPr>
          <w:p w14:paraId="5B2256CA" w14:textId="5FB65FB1" w:rsidR="00670469" w:rsidRPr="00CC06C5" w:rsidRDefault="00670469">
            <w:pPr>
              <w:spacing w:before="40"/>
              <w:ind w:left="0"/>
              <w:jc w:val="right"/>
              <w:rPr>
                <w:rFonts w:asciiTheme="minorHAnsi" w:hAnsiTheme="minorHAnsi" w:cstheme="minorHAnsi"/>
                <w:sz w:val="20"/>
              </w:rPr>
            </w:pPr>
          </w:p>
        </w:tc>
      </w:tr>
      <w:tr w:rsidR="00326D82" w:rsidRPr="00CC06C5" w14:paraId="37C4741D" w14:textId="77777777" w:rsidTr="00326D82">
        <w:trPr>
          <w:trHeight w:val="88"/>
        </w:trPr>
        <w:tc>
          <w:tcPr>
            <w:tcW w:w="709" w:type="dxa"/>
          </w:tcPr>
          <w:p w14:paraId="0B5592D4" w14:textId="3933DAE4" w:rsidR="00326D82" w:rsidRPr="00CC06C5" w:rsidRDefault="00326D82" w:rsidP="00326D82">
            <w:pPr>
              <w:spacing w:before="40"/>
              <w:ind w:left="0"/>
              <w:rPr>
                <w:rFonts w:asciiTheme="minorHAnsi" w:hAnsiTheme="minorHAnsi" w:cstheme="minorHAnsi"/>
                <w:sz w:val="20"/>
              </w:rPr>
            </w:pPr>
            <w:r>
              <w:rPr>
                <w:rFonts w:asciiTheme="minorHAnsi" w:hAnsiTheme="minorHAnsi" w:cstheme="minorHAnsi"/>
                <w:sz w:val="20"/>
              </w:rPr>
              <w:lastRenderedPageBreak/>
              <w:t>E</w:t>
            </w:r>
          </w:p>
        </w:tc>
        <w:tc>
          <w:tcPr>
            <w:tcW w:w="6095" w:type="dxa"/>
          </w:tcPr>
          <w:p w14:paraId="6CEE7E38" w14:textId="3E18A258" w:rsidR="00326D82" w:rsidRPr="00CC06C5" w:rsidRDefault="00326D82" w:rsidP="00326D82">
            <w:pPr>
              <w:spacing w:before="40"/>
              <w:ind w:left="0"/>
              <w:rPr>
                <w:rFonts w:asciiTheme="minorHAnsi" w:hAnsiTheme="minorHAnsi" w:cstheme="minorHAnsi"/>
                <w:sz w:val="20"/>
              </w:rPr>
            </w:pPr>
            <w:r w:rsidRPr="00CC06C5">
              <w:rPr>
                <w:rFonts w:asciiTheme="minorHAnsi" w:hAnsiTheme="minorHAnsi" w:cstheme="minorHAnsi"/>
                <w:sz w:val="20"/>
              </w:rPr>
              <w:t>Slalom &amp; Jump Timi</w:t>
            </w:r>
            <w:r>
              <w:rPr>
                <w:rFonts w:asciiTheme="minorHAnsi" w:hAnsiTheme="minorHAnsi" w:cstheme="minorHAnsi"/>
                <w:sz w:val="20"/>
              </w:rPr>
              <w:t>n</w:t>
            </w:r>
            <w:r w:rsidRPr="00CC06C5">
              <w:rPr>
                <w:rFonts w:asciiTheme="minorHAnsi" w:hAnsiTheme="minorHAnsi" w:cstheme="minorHAnsi"/>
                <w:sz w:val="20"/>
              </w:rPr>
              <w:t>g Charts</w:t>
            </w:r>
            <w:r w:rsidR="00543C3E">
              <w:rPr>
                <w:rFonts w:asciiTheme="minorHAnsi" w:hAnsiTheme="minorHAnsi" w:cstheme="minorHAnsi"/>
                <w:sz w:val="20"/>
              </w:rPr>
              <w:t xml:space="preserve"> 202</w:t>
            </w:r>
            <w:r w:rsidR="008760A2">
              <w:rPr>
                <w:rFonts w:asciiTheme="minorHAnsi" w:hAnsiTheme="minorHAnsi" w:cstheme="minorHAnsi"/>
                <w:sz w:val="20"/>
              </w:rPr>
              <w:t>3</w:t>
            </w:r>
          </w:p>
        </w:tc>
        <w:tc>
          <w:tcPr>
            <w:tcW w:w="2268" w:type="dxa"/>
          </w:tcPr>
          <w:p w14:paraId="146D14D2" w14:textId="586080FC" w:rsidR="00326D82" w:rsidRPr="00CC06C5" w:rsidRDefault="00326D82" w:rsidP="00326D82">
            <w:pPr>
              <w:spacing w:before="40"/>
              <w:ind w:left="0"/>
              <w:jc w:val="right"/>
              <w:rPr>
                <w:rFonts w:asciiTheme="minorHAnsi" w:hAnsiTheme="minorHAnsi" w:cstheme="minorHAnsi"/>
                <w:sz w:val="20"/>
              </w:rPr>
            </w:pPr>
          </w:p>
        </w:tc>
      </w:tr>
    </w:tbl>
    <w:p w14:paraId="06A73C61" w14:textId="77777777" w:rsidR="00670469" w:rsidRPr="00CC06C5" w:rsidRDefault="00670469">
      <w:pPr>
        <w:outlineLvl w:val="0"/>
        <w:rPr>
          <w:rFonts w:asciiTheme="minorHAnsi" w:hAnsiTheme="minorHAnsi" w:cstheme="minorHAnsi"/>
          <w:sz w:val="20"/>
        </w:rPr>
      </w:pPr>
      <w:bookmarkStart w:id="108" w:name="_Toc195453621"/>
    </w:p>
    <w:bookmarkEnd w:id="108"/>
    <w:p w14:paraId="768596BD" w14:textId="55AC3B4F" w:rsidR="003E07A7" w:rsidRPr="00987175" w:rsidRDefault="00670469" w:rsidP="00987175">
      <w:pPr>
        <w:numPr>
          <w:ilvl w:val="0"/>
          <w:numId w:val="19"/>
        </w:numPr>
        <w:tabs>
          <w:tab w:val="clear" w:pos="420"/>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ind w:left="817" w:right="510"/>
        <w:jc w:val="both"/>
        <w:rPr>
          <w:rFonts w:asciiTheme="minorHAnsi" w:hAnsiTheme="minorHAnsi" w:cstheme="minorHAnsi"/>
          <w:sz w:val="20"/>
        </w:rPr>
      </w:pPr>
      <w:r w:rsidRPr="00CC06C5">
        <w:rPr>
          <w:rFonts w:asciiTheme="minorHAnsi" w:hAnsiTheme="minorHAnsi" w:cstheme="minorHAnsi"/>
          <w:sz w:val="20"/>
        </w:rPr>
        <w:t xml:space="preserve"> </w:t>
      </w:r>
      <w:r w:rsidR="00326D82">
        <w:rPr>
          <w:rFonts w:asciiTheme="minorHAnsi" w:hAnsiTheme="minorHAnsi" w:cstheme="minorHAnsi"/>
          <w:sz w:val="20"/>
        </w:rPr>
        <w:t>All</w:t>
      </w:r>
      <w:r w:rsidRPr="00CC06C5">
        <w:rPr>
          <w:rFonts w:asciiTheme="minorHAnsi" w:hAnsiTheme="minorHAnsi" w:cstheme="minorHAnsi"/>
          <w:sz w:val="20"/>
        </w:rPr>
        <w:t xml:space="preserve"> </w:t>
      </w:r>
      <w:r w:rsidR="00326D82">
        <w:rPr>
          <w:rFonts w:asciiTheme="minorHAnsi" w:hAnsiTheme="minorHAnsi" w:cstheme="minorHAnsi"/>
          <w:sz w:val="20"/>
        </w:rPr>
        <w:t>i</w:t>
      </w:r>
      <w:r w:rsidRPr="00CC06C5">
        <w:rPr>
          <w:rFonts w:asciiTheme="minorHAnsi" w:hAnsiTheme="minorHAnsi" w:cstheme="minorHAnsi"/>
          <w:sz w:val="20"/>
        </w:rPr>
        <w:t>tem</w:t>
      </w:r>
      <w:r w:rsidR="00326D82">
        <w:rPr>
          <w:rFonts w:asciiTheme="minorHAnsi" w:hAnsiTheme="minorHAnsi" w:cstheme="minorHAnsi"/>
          <w:sz w:val="20"/>
        </w:rPr>
        <w:t>s</w:t>
      </w:r>
      <w:r w:rsidRPr="00CC06C5">
        <w:rPr>
          <w:rFonts w:asciiTheme="minorHAnsi" w:hAnsiTheme="minorHAnsi" w:cstheme="minorHAnsi"/>
          <w:sz w:val="20"/>
        </w:rPr>
        <w:t xml:space="preserve"> </w:t>
      </w:r>
      <w:r w:rsidR="00326D82">
        <w:rPr>
          <w:rFonts w:asciiTheme="minorHAnsi" w:hAnsiTheme="minorHAnsi" w:cstheme="minorHAnsi"/>
          <w:sz w:val="20"/>
        </w:rPr>
        <w:t>are</w:t>
      </w:r>
      <w:r w:rsidRPr="00CC06C5">
        <w:rPr>
          <w:rFonts w:asciiTheme="minorHAnsi" w:hAnsiTheme="minorHAnsi" w:cstheme="minorHAnsi"/>
          <w:sz w:val="20"/>
        </w:rPr>
        <w:t xml:space="preserve"> available for download from www.tournamentwaterskiing.org.uk</w:t>
      </w:r>
    </w:p>
    <w:p w14:paraId="32E98C73" w14:textId="77777777" w:rsidR="003E07A7" w:rsidRDefault="003E07A7">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rPr>
          <w:rFonts w:asciiTheme="minorHAnsi" w:hAnsiTheme="minorHAnsi" w:cstheme="minorHAnsi"/>
        </w:rPr>
      </w:pPr>
    </w:p>
    <w:p w14:paraId="5562F8C1" w14:textId="77777777" w:rsidR="007871C4" w:rsidRPr="00563811" w:rsidRDefault="007871C4">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rPr>
          <w:rFonts w:asciiTheme="minorHAnsi" w:hAnsiTheme="minorHAnsi" w:cstheme="minorHAnsi"/>
        </w:rPr>
      </w:pPr>
    </w:p>
    <w:p w14:paraId="4B55DE9A"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 w:val="left" w:pos="10206"/>
        </w:tabs>
        <w:rPr>
          <w:rFonts w:asciiTheme="minorHAnsi" w:hAnsiTheme="minorHAnsi" w:cstheme="minorHAnsi"/>
        </w:rPr>
      </w:pPr>
    </w:p>
    <w:tbl>
      <w:tblPr>
        <w:tblW w:w="0" w:type="auto"/>
        <w:tblLayout w:type="fixed"/>
        <w:tblLook w:val="0000" w:firstRow="0" w:lastRow="0" w:firstColumn="0" w:lastColumn="0" w:noHBand="0" w:noVBand="0"/>
      </w:tblPr>
      <w:tblGrid>
        <w:gridCol w:w="2605"/>
        <w:gridCol w:w="2605"/>
        <w:gridCol w:w="2605"/>
        <w:gridCol w:w="2605"/>
      </w:tblGrid>
      <w:tr w:rsidR="00D94122" w:rsidRPr="00563811" w14:paraId="6AABE0D6" w14:textId="77777777">
        <w:trPr>
          <w:cantSplit/>
        </w:trPr>
        <w:tc>
          <w:tcPr>
            <w:tcW w:w="10420" w:type="dxa"/>
            <w:gridSpan w:val="4"/>
          </w:tcPr>
          <w:p w14:paraId="38498F84" w14:textId="2B909FAA" w:rsidR="00670469" w:rsidRPr="00D62C5D" w:rsidRDefault="00670469" w:rsidP="00EC5707">
            <w:pPr>
              <w:pStyle w:val="ListNumber"/>
              <w:numPr>
                <w:ilvl w:val="0"/>
                <w:numId w:val="29"/>
              </w:numPr>
              <w:rPr>
                <w:rFonts w:asciiTheme="minorHAnsi" w:hAnsiTheme="minorHAnsi" w:cstheme="minorHAnsi"/>
                <w:sz w:val="28"/>
                <w:szCs w:val="28"/>
              </w:rPr>
            </w:pPr>
            <w:bookmarkStart w:id="109" w:name="_Toc380055593"/>
            <w:bookmarkStart w:id="110" w:name="Officials"/>
            <w:r w:rsidRPr="00D62C5D">
              <w:rPr>
                <w:rFonts w:asciiTheme="minorHAnsi" w:hAnsiTheme="minorHAnsi" w:cstheme="minorHAnsi"/>
                <w:sz w:val="28"/>
                <w:szCs w:val="28"/>
              </w:rPr>
              <w:t>DIRECTORY OF OFFICIALS</w:t>
            </w:r>
            <w:bookmarkStart w:id="111" w:name="_Toc195453622"/>
            <w:bookmarkEnd w:id="109"/>
          </w:p>
          <w:p w14:paraId="7BFE66EB" w14:textId="1F9908A4" w:rsidR="00670469" w:rsidRPr="00E47084" w:rsidRDefault="00670469" w:rsidP="00C12C95">
            <w:pPr>
              <w:pStyle w:val="ListNumber2"/>
              <w:numPr>
                <w:ilvl w:val="0"/>
                <w:numId w:val="0"/>
              </w:numPr>
              <w:ind w:left="227" w:right="794"/>
              <w:rPr>
                <w:rFonts w:asciiTheme="minorHAnsi" w:hAnsiTheme="minorHAnsi" w:cstheme="minorHAnsi"/>
                <w:b w:val="0"/>
                <w:color w:val="FF0000"/>
                <w:szCs w:val="22"/>
              </w:rPr>
            </w:pPr>
            <w:bookmarkStart w:id="112" w:name="_Toc380055594"/>
            <w:bookmarkEnd w:id="110"/>
            <w:r w:rsidRPr="00E47084">
              <w:rPr>
                <w:rFonts w:asciiTheme="minorHAnsi" w:hAnsiTheme="minorHAnsi" w:cstheme="minorHAnsi"/>
                <w:bCs/>
                <w:color w:val="FF0000"/>
                <w:szCs w:val="22"/>
                <w:u w:val="single"/>
              </w:rPr>
              <w:t>All officials must be current members of British Water Ski in order to officiate at competitions.</w:t>
            </w:r>
            <w:r w:rsidRPr="00E47084">
              <w:rPr>
                <w:rFonts w:asciiTheme="minorHAnsi" w:hAnsiTheme="minorHAnsi" w:cstheme="minorHAnsi"/>
                <w:b w:val="0"/>
                <w:color w:val="FF0000"/>
                <w:szCs w:val="22"/>
              </w:rPr>
              <w:t xml:space="preserve"> Officials Membership status can be checked on the BWS</w:t>
            </w:r>
            <w:r w:rsidR="0026418F" w:rsidRPr="00E47084">
              <w:rPr>
                <w:rFonts w:asciiTheme="minorHAnsi" w:hAnsiTheme="minorHAnsi" w:cstheme="minorHAnsi"/>
                <w:b w:val="0"/>
                <w:color w:val="FF0000"/>
                <w:szCs w:val="22"/>
              </w:rPr>
              <w:t>W</w:t>
            </w:r>
            <w:r w:rsidRPr="00E47084">
              <w:rPr>
                <w:rFonts w:asciiTheme="minorHAnsi" w:hAnsiTheme="minorHAnsi" w:cstheme="minorHAnsi"/>
                <w:b w:val="0"/>
                <w:color w:val="FF0000"/>
                <w:szCs w:val="22"/>
              </w:rPr>
              <w:t xml:space="preserve"> </w:t>
            </w:r>
            <w:bookmarkStart w:id="113" w:name="_Toc195453623"/>
            <w:bookmarkEnd w:id="111"/>
            <w:r w:rsidRPr="00E47084">
              <w:rPr>
                <w:rFonts w:asciiTheme="minorHAnsi" w:hAnsiTheme="minorHAnsi" w:cstheme="minorHAnsi"/>
                <w:b w:val="0"/>
                <w:color w:val="FF0000"/>
                <w:szCs w:val="22"/>
              </w:rPr>
              <w:t xml:space="preserve">website. This is particularly important as </w:t>
            </w:r>
            <w:r w:rsidR="00E47084" w:rsidRPr="00E47084">
              <w:rPr>
                <w:rFonts w:asciiTheme="minorHAnsi" w:hAnsiTheme="minorHAnsi" w:cstheme="minorHAnsi"/>
                <w:b w:val="0"/>
                <w:color w:val="FF0000"/>
                <w:szCs w:val="22"/>
              </w:rPr>
              <w:t>OFFICIALS’</w:t>
            </w:r>
            <w:r w:rsidRPr="00E47084">
              <w:rPr>
                <w:rFonts w:asciiTheme="minorHAnsi" w:hAnsiTheme="minorHAnsi" w:cstheme="minorHAnsi"/>
                <w:b w:val="0"/>
                <w:color w:val="FF0000"/>
                <w:szCs w:val="22"/>
              </w:rPr>
              <w:t xml:space="preserve"> Insurance cover is not valid until membership is current.</w:t>
            </w:r>
            <w:bookmarkEnd w:id="112"/>
            <w:bookmarkEnd w:id="113"/>
            <w:r w:rsidRPr="00E47084">
              <w:rPr>
                <w:rFonts w:asciiTheme="minorHAnsi" w:hAnsiTheme="minorHAnsi" w:cstheme="minorHAnsi"/>
                <w:b w:val="0"/>
                <w:color w:val="FF0000"/>
                <w:szCs w:val="22"/>
              </w:rPr>
              <w:t xml:space="preserve">  </w:t>
            </w:r>
            <w:bookmarkStart w:id="114" w:name="_Toc444487583"/>
            <w:bookmarkStart w:id="115" w:name="_Toc195453515"/>
            <w:bookmarkStart w:id="116" w:name="_Toc444486508"/>
            <w:bookmarkStart w:id="117" w:name="_Toc444486980"/>
            <w:bookmarkStart w:id="118" w:name="_Toc380055595"/>
            <w:r w:rsidR="00DA6A9D" w:rsidRPr="00E47084">
              <w:rPr>
                <w:rFonts w:asciiTheme="minorHAnsi" w:hAnsiTheme="minorHAnsi" w:cstheme="minorHAnsi"/>
                <w:b w:val="0"/>
                <w:color w:val="FF0000"/>
                <w:szCs w:val="22"/>
              </w:rPr>
              <w:t>Judges who have not been members of BWSW during 2020/21 have been removed from the lists</w:t>
            </w:r>
            <w:r w:rsidR="00E47084">
              <w:rPr>
                <w:rFonts w:asciiTheme="minorHAnsi" w:hAnsiTheme="minorHAnsi" w:cstheme="minorHAnsi"/>
                <w:b w:val="0"/>
                <w:color w:val="FF0000"/>
                <w:szCs w:val="22"/>
              </w:rPr>
              <w:t xml:space="preserve"> </w:t>
            </w:r>
            <w:r w:rsidR="00987175" w:rsidRPr="00E47084">
              <w:rPr>
                <w:rFonts w:asciiTheme="minorHAnsi" w:hAnsiTheme="minorHAnsi" w:cstheme="minorHAnsi"/>
                <w:b w:val="0"/>
                <w:color w:val="FF0000"/>
                <w:szCs w:val="22"/>
              </w:rPr>
              <w:t>AND WILL BE REQUIRED TO TAKE THE APPROPRIATE THEORY EXAM BEFORE RE-INSTATEMENT</w:t>
            </w:r>
          </w:p>
          <w:p w14:paraId="69BF4AF7" w14:textId="77777777" w:rsidR="00670469" w:rsidRPr="00C12C95" w:rsidRDefault="00670469" w:rsidP="00C12C95">
            <w:pPr>
              <w:pStyle w:val="ListNumber"/>
              <w:numPr>
                <w:ilvl w:val="0"/>
                <w:numId w:val="0"/>
              </w:numPr>
              <w:tabs>
                <w:tab w:val="left" w:pos="1440"/>
              </w:tabs>
              <w:ind w:left="57"/>
              <w:rPr>
                <w:rFonts w:asciiTheme="minorHAnsi" w:hAnsiTheme="minorHAnsi" w:cstheme="minorHAnsi"/>
                <w:szCs w:val="22"/>
              </w:rPr>
            </w:pPr>
            <w:r w:rsidRPr="00C12C95">
              <w:rPr>
                <w:rFonts w:asciiTheme="minorHAnsi" w:hAnsiTheme="minorHAnsi" w:cstheme="minorHAnsi"/>
                <w:szCs w:val="22"/>
              </w:rPr>
              <w:t>4.1 Judges</w:t>
            </w:r>
            <w:bookmarkEnd w:id="114"/>
            <w:bookmarkEnd w:id="115"/>
            <w:bookmarkEnd w:id="116"/>
            <w:bookmarkEnd w:id="117"/>
            <w:bookmarkEnd w:id="118"/>
          </w:p>
        </w:tc>
      </w:tr>
      <w:tr w:rsidR="00D94122" w:rsidRPr="00563811" w14:paraId="1248A07D" w14:textId="77777777">
        <w:tc>
          <w:tcPr>
            <w:tcW w:w="2605" w:type="dxa"/>
          </w:tcPr>
          <w:p w14:paraId="5EDD5C4A" w14:textId="1D0CEC18" w:rsidR="00670469" w:rsidRPr="00CC06C5" w:rsidRDefault="002949ED">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Pr>
                <w:rFonts w:asciiTheme="minorHAnsi" w:hAnsiTheme="minorHAnsi" w:cstheme="minorHAnsi"/>
                <w:b/>
                <w:bCs/>
                <w:sz w:val="20"/>
                <w:u w:val="single"/>
              </w:rPr>
              <w:t>J1</w:t>
            </w:r>
            <w:r w:rsidR="00670469" w:rsidRPr="00CC06C5">
              <w:rPr>
                <w:rFonts w:asciiTheme="minorHAnsi" w:hAnsiTheme="minorHAnsi" w:cstheme="minorHAnsi"/>
                <w:b/>
                <w:bCs/>
                <w:sz w:val="20"/>
                <w:u w:val="single"/>
              </w:rPr>
              <w:t xml:space="preserve"> International</w:t>
            </w:r>
          </w:p>
          <w:p w14:paraId="0EE3237C" w14:textId="7CA5B969" w:rsidR="00670469"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Gavin Kelly</w:t>
            </w:r>
          </w:p>
          <w:p w14:paraId="73995DF1" w14:textId="77777777" w:rsidR="0054457C" w:rsidRPr="00A17887" w:rsidRDefault="0054457C" w:rsidP="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sz w:val="20"/>
              </w:rPr>
            </w:pPr>
            <w:r w:rsidRPr="00A17887">
              <w:rPr>
                <w:rFonts w:asciiTheme="minorHAnsi" w:hAnsiTheme="minorHAnsi" w:cstheme="minorHAnsi"/>
                <w:bCs/>
                <w:sz w:val="20"/>
              </w:rPr>
              <w:t>Tom Poole</w:t>
            </w:r>
          </w:p>
          <w:p w14:paraId="3AD4FABA" w14:textId="03368463" w:rsidR="00670469" w:rsidRPr="00CC06C5"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sz w:val="20"/>
                <w:u w:val="single"/>
              </w:rPr>
            </w:pPr>
            <w:r>
              <w:rPr>
                <w:rFonts w:asciiTheme="minorHAnsi" w:hAnsiTheme="minorHAnsi" w:cstheme="minorHAnsi"/>
                <w:b/>
                <w:sz w:val="20"/>
                <w:u w:val="single"/>
              </w:rPr>
              <w:t>J2</w:t>
            </w:r>
            <w:r w:rsidR="00670469" w:rsidRPr="00CC06C5">
              <w:rPr>
                <w:rFonts w:asciiTheme="minorHAnsi" w:hAnsiTheme="minorHAnsi" w:cstheme="minorHAnsi"/>
                <w:b/>
                <w:sz w:val="20"/>
                <w:u w:val="single"/>
              </w:rPr>
              <w:t xml:space="preserve"> International</w:t>
            </w:r>
          </w:p>
          <w:p w14:paraId="17A391A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Gill Asher</w:t>
            </w:r>
          </w:p>
          <w:p w14:paraId="7916A214"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Tom Asher</w:t>
            </w:r>
          </w:p>
          <w:p w14:paraId="7454DC3D" w14:textId="7D0A6DCC"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John </w:t>
            </w:r>
            <w:proofErr w:type="spellStart"/>
            <w:r w:rsidRPr="00CC06C5">
              <w:rPr>
                <w:rFonts w:asciiTheme="minorHAnsi" w:hAnsiTheme="minorHAnsi" w:cstheme="minorHAnsi"/>
                <w:sz w:val="20"/>
              </w:rPr>
              <w:t>Battleday</w:t>
            </w:r>
            <w:proofErr w:type="spellEnd"/>
          </w:p>
          <w:p w14:paraId="14232565" w14:textId="498F8E5C" w:rsidR="0054457C" w:rsidRPr="00CC06C5" w:rsidRDefault="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Calibri" w:hAnsi="Calibri" w:cs="Calibri"/>
                <w:color w:val="000000"/>
                <w:sz w:val="20"/>
                <w:lang w:eastAsia="en-GB"/>
              </w:rPr>
              <w:t>Eleanor</w:t>
            </w:r>
            <w:r w:rsidRPr="0054457C">
              <w:rPr>
                <w:rFonts w:ascii="Calibri" w:hAnsi="Calibri" w:cs="Calibri"/>
                <w:color w:val="000000"/>
                <w:sz w:val="20"/>
                <w:lang w:eastAsia="en-GB"/>
              </w:rPr>
              <w:t xml:space="preserve"> Benjamin</w:t>
            </w:r>
          </w:p>
          <w:p w14:paraId="59B6321F" w14:textId="7FF1D592"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Roy Collins</w:t>
            </w:r>
            <w:r w:rsidR="00E47084">
              <w:rPr>
                <w:rFonts w:asciiTheme="minorHAnsi" w:hAnsiTheme="minorHAnsi" w:cstheme="minorHAnsi"/>
                <w:sz w:val="20"/>
              </w:rPr>
              <w:t xml:space="preserve"> (Emeritus)</w:t>
            </w:r>
          </w:p>
          <w:p w14:paraId="3DADB264"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CC06C5">
              <w:rPr>
                <w:rFonts w:asciiTheme="minorHAnsi" w:hAnsiTheme="minorHAnsi" w:cstheme="minorHAnsi"/>
                <w:sz w:val="20"/>
                <w:lang w:val="en-US"/>
              </w:rPr>
              <w:t>Claire Ellis</w:t>
            </w:r>
          </w:p>
          <w:p w14:paraId="4BA18C15"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Ben Hazelwood</w:t>
            </w:r>
          </w:p>
          <w:p w14:paraId="6812B240" w14:textId="18ACC99B" w:rsidR="00670469" w:rsidRDefault="00670469" w:rsidP="000F45E3">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Rob Hazelwood</w:t>
            </w:r>
          </w:p>
          <w:p w14:paraId="37BF0824" w14:textId="30FBDD04" w:rsidR="00E47084" w:rsidRPr="00CC06C5" w:rsidRDefault="00E47084" w:rsidP="000F45E3">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Pr>
                <w:rFonts w:asciiTheme="minorHAnsi" w:hAnsiTheme="minorHAnsi" w:cstheme="minorHAnsi"/>
                <w:bCs/>
                <w:iCs/>
                <w:sz w:val="20"/>
              </w:rPr>
              <w:t>Gill Hill (Emeritus)</w:t>
            </w:r>
          </w:p>
          <w:p w14:paraId="4D6C5522" w14:textId="77777777" w:rsidR="00D94122" w:rsidRPr="00CC06C5" w:rsidRDefault="00D94122" w:rsidP="00D94122">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Clair Hoile</w:t>
            </w:r>
          </w:p>
          <w:p w14:paraId="304D24AE"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Nick McGarry</w:t>
            </w:r>
          </w:p>
          <w:p w14:paraId="1A85027A" w14:textId="43DD3288"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Barry Odell</w:t>
            </w:r>
          </w:p>
          <w:p w14:paraId="0B0BE27B" w14:textId="77777777" w:rsidR="00D94122" w:rsidRPr="00A17887" w:rsidRDefault="00D94122" w:rsidP="00D9412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A17887">
              <w:rPr>
                <w:rFonts w:asciiTheme="minorHAnsi" w:hAnsiTheme="minorHAnsi" w:cstheme="minorHAnsi"/>
                <w:sz w:val="20"/>
              </w:rPr>
              <w:t>Sanchia Outram</w:t>
            </w:r>
          </w:p>
          <w:p w14:paraId="7BBCBEEF" w14:textId="234F5192"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Harry Spavin</w:t>
            </w:r>
          </w:p>
          <w:p w14:paraId="4E9571D0" w14:textId="77777777" w:rsidR="00D94122" w:rsidRPr="00A17887" w:rsidRDefault="00D94122" w:rsidP="00D9412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A17887">
              <w:rPr>
                <w:rFonts w:asciiTheme="minorHAnsi" w:hAnsiTheme="minorHAnsi" w:cstheme="minorHAnsi"/>
                <w:sz w:val="20"/>
              </w:rPr>
              <w:t>Rob Spavin</w:t>
            </w:r>
          </w:p>
          <w:p w14:paraId="12F5D50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David Stevenson</w:t>
            </w:r>
          </w:p>
          <w:p w14:paraId="7BF95CB4"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 xml:space="preserve">Mick Turner </w:t>
            </w:r>
          </w:p>
          <w:p w14:paraId="28666153"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Catherine Wharton</w:t>
            </w:r>
          </w:p>
          <w:p w14:paraId="7AB07169"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Charlotte Wharton</w:t>
            </w:r>
          </w:p>
          <w:p w14:paraId="5DFBB531"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Paul Wharton</w:t>
            </w:r>
          </w:p>
          <w:p w14:paraId="1C62EFF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1A9BD3E9"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671D3F93" w14:textId="1EE712FB" w:rsidR="00670469" w:rsidRPr="00B96861"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B96861">
              <w:rPr>
                <w:rFonts w:asciiTheme="minorHAnsi" w:hAnsiTheme="minorHAnsi" w:cstheme="minorHAnsi"/>
                <w:b/>
                <w:bCs/>
                <w:sz w:val="20"/>
                <w:u w:val="single"/>
              </w:rPr>
              <w:t>J2</w:t>
            </w:r>
            <w:r w:rsidR="00670469" w:rsidRPr="00B96861">
              <w:rPr>
                <w:rFonts w:asciiTheme="minorHAnsi" w:hAnsiTheme="minorHAnsi" w:cstheme="minorHAnsi"/>
                <w:b/>
                <w:bCs/>
                <w:sz w:val="20"/>
                <w:u w:val="single"/>
              </w:rPr>
              <w:t xml:space="preserve">*(2event)  </w:t>
            </w:r>
          </w:p>
          <w:p w14:paraId="681CD180"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B96861">
              <w:rPr>
                <w:rFonts w:asciiTheme="minorHAnsi" w:hAnsiTheme="minorHAnsi" w:cstheme="minorHAnsi"/>
                <w:b/>
                <w:bCs/>
                <w:sz w:val="20"/>
                <w:u w:val="single"/>
              </w:rPr>
              <w:t>International</w:t>
            </w:r>
          </w:p>
          <w:p w14:paraId="349E194E" w14:textId="470B1C1E"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B96861">
              <w:rPr>
                <w:rFonts w:asciiTheme="minorHAnsi" w:hAnsiTheme="minorHAnsi" w:cstheme="minorHAnsi"/>
                <w:sz w:val="20"/>
              </w:rPr>
              <w:t>Mike Burke</w:t>
            </w:r>
            <w:r w:rsidR="00DA6A9D">
              <w:rPr>
                <w:rFonts w:asciiTheme="minorHAnsi" w:hAnsiTheme="minorHAnsi" w:cstheme="minorHAnsi"/>
                <w:sz w:val="20"/>
              </w:rPr>
              <w:t xml:space="preserve"> (J3)</w:t>
            </w:r>
          </w:p>
          <w:p w14:paraId="303D9E34" w14:textId="5C9768B0"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lang w:val="en-US"/>
              </w:rPr>
            </w:pPr>
            <w:r w:rsidRPr="00B96861">
              <w:rPr>
                <w:rFonts w:asciiTheme="minorHAnsi" w:hAnsiTheme="minorHAnsi" w:cstheme="minorHAnsi"/>
                <w:bCs/>
                <w:iCs/>
                <w:sz w:val="20"/>
                <w:lang w:val="en-US"/>
              </w:rPr>
              <w:t>Mark Burridge</w:t>
            </w:r>
          </w:p>
          <w:p w14:paraId="5FEA658C" w14:textId="77777777" w:rsidR="00D94122" w:rsidRPr="00A17887" w:rsidRDefault="00D94122" w:rsidP="00D9412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A17887">
              <w:rPr>
                <w:rFonts w:asciiTheme="minorHAnsi" w:hAnsiTheme="minorHAnsi" w:cstheme="minorHAnsi"/>
                <w:sz w:val="20"/>
                <w:lang w:val="en-US"/>
              </w:rPr>
              <w:t>Jack Critchley</w:t>
            </w:r>
          </w:p>
          <w:p w14:paraId="46EAF4B3"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lang w:val="en-US"/>
              </w:rPr>
              <w:t>Peter Davies</w:t>
            </w:r>
          </w:p>
          <w:p w14:paraId="0EF36CD9" w14:textId="77777777"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proofErr w:type="spellStart"/>
            <w:r w:rsidRPr="00B96861">
              <w:rPr>
                <w:rFonts w:asciiTheme="minorHAnsi" w:hAnsiTheme="minorHAnsi" w:cstheme="minorHAnsi"/>
                <w:bCs/>
                <w:iCs/>
                <w:sz w:val="20"/>
              </w:rPr>
              <w:t>Patric</w:t>
            </w:r>
            <w:proofErr w:type="spellEnd"/>
            <w:r w:rsidRPr="00B96861">
              <w:rPr>
                <w:rFonts w:asciiTheme="minorHAnsi" w:hAnsiTheme="minorHAnsi" w:cstheme="minorHAnsi"/>
                <w:bCs/>
                <w:iCs/>
                <w:sz w:val="20"/>
              </w:rPr>
              <w:t xml:space="preserve"> Foley-</w:t>
            </w:r>
            <w:proofErr w:type="spellStart"/>
            <w:r w:rsidRPr="00B96861">
              <w:rPr>
                <w:rFonts w:asciiTheme="minorHAnsi" w:hAnsiTheme="minorHAnsi" w:cstheme="minorHAnsi"/>
                <w:bCs/>
                <w:iCs/>
                <w:sz w:val="20"/>
              </w:rPr>
              <w:t>Brickley</w:t>
            </w:r>
            <w:proofErr w:type="spellEnd"/>
          </w:p>
          <w:p w14:paraId="2BA36DA4" w14:textId="4227B71D"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David Grey</w:t>
            </w:r>
            <w:r w:rsidR="008C633A">
              <w:rPr>
                <w:rFonts w:asciiTheme="minorHAnsi" w:hAnsiTheme="minorHAnsi" w:cstheme="minorHAnsi"/>
                <w:bCs/>
                <w:iCs/>
                <w:sz w:val="20"/>
              </w:rPr>
              <w:t xml:space="preserve"> (J3)</w:t>
            </w:r>
          </w:p>
          <w:p w14:paraId="37B1F7E2"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lang w:val="en-US"/>
              </w:rPr>
            </w:pPr>
            <w:r w:rsidRPr="00B96861">
              <w:rPr>
                <w:rFonts w:asciiTheme="minorHAnsi" w:hAnsiTheme="minorHAnsi" w:cstheme="minorHAnsi"/>
                <w:bCs/>
                <w:iCs/>
                <w:sz w:val="20"/>
                <w:lang w:val="en-US"/>
              </w:rPr>
              <w:t xml:space="preserve">Gill Heath </w:t>
            </w:r>
          </w:p>
          <w:p w14:paraId="417F61A2"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lang w:val="en-US"/>
              </w:rPr>
              <w:t>Kevin Heath</w:t>
            </w:r>
            <w:r w:rsidRPr="00B96861">
              <w:rPr>
                <w:rFonts w:asciiTheme="minorHAnsi" w:hAnsiTheme="minorHAnsi" w:cstheme="minorHAnsi"/>
                <w:bCs/>
                <w:iCs/>
                <w:sz w:val="20"/>
              </w:rPr>
              <w:t xml:space="preserve"> </w:t>
            </w:r>
          </w:p>
          <w:p w14:paraId="4ED15719" w14:textId="4A3B2682"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Stuart Hills</w:t>
            </w:r>
            <w:r w:rsidR="008C633A">
              <w:rPr>
                <w:rFonts w:asciiTheme="minorHAnsi" w:hAnsiTheme="minorHAnsi" w:cstheme="minorHAnsi"/>
                <w:bCs/>
                <w:iCs/>
                <w:sz w:val="20"/>
              </w:rPr>
              <w:t xml:space="preserve"> (J3)</w:t>
            </w:r>
          </w:p>
          <w:p w14:paraId="3E3D6378"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Richard Mattos</w:t>
            </w:r>
          </w:p>
          <w:p w14:paraId="541DC636" w14:textId="026391CC"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Val Parkin</w:t>
            </w:r>
            <w:r w:rsidR="008C633A">
              <w:rPr>
                <w:rFonts w:asciiTheme="minorHAnsi" w:hAnsiTheme="minorHAnsi" w:cstheme="minorHAnsi"/>
                <w:bCs/>
                <w:iCs/>
                <w:sz w:val="20"/>
              </w:rPr>
              <w:t xml:space="preserve"> (J3)</w:t>
            </w:r>
          </w:p>
          <w:p w14:paraId="6EF4FF76" w14:textId="3F58F61E" w:rsidR="004D40B4" w:rsidRPr="004D40B4" w:rsidRDefault="004D40B4" w:rsidP="004D40B4">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Stuart Scott-Ely</w:t>
            </w:r>
          </w:p>
          <w:p w14:paraId="1549FABC" w14:textId="1A7321B1"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B96861">
              <w:rPr>
                <w:rFonts w:asciiTheme="minorHAnsi" w:hAnsiTheme="minorHAnsi" w:cstheme="minorHAnsi"/>
                <w:bCs/>
                <w:iCs/>
                <w:sz w:val="20"/>
              </w:rPr>
              <w:t>Vince Turp</w:t>
            </w:r>
            <w:r w:rsidR="00DA6A9D">
              <w:rPr>
                <w:rFonts w:asciiTheme="minorHAnsi" w:hAnsiTheme="minorHAnsi" w:cstheme="minorHAnsi"/>
                <w:bCs/>
                <w:iCs/>
                <w:sz w:val="20"/>
              </w:rPr>
              <w:t xml:space="preserve"> (J3)</w:t>
            </w:r>
          </w:p>
          <w:p w14:paraId="5224AE1A" w14:textId="5ADE59B7" w:rsidR="00670469" w:rsidRPr="00B9686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B96861">
              <w:rPr>
                <w:rFonts w:asciiTheme="minorHAnsi" w:hAnsiTheme="minorHAnsi" w:cstheme="minorHAnsi"/>
                <w:sz w:val="20"/>
              </w:rPr>
              <w:t>Chris Wharton</w:t>
            </w:r>
            <w:r w:rsidR="00DA6A9D">
              <w:rPr>
                <w:rFonts w:asciiTheme="minorHAnsi" w:hAnsiTheme="minorHAnsi" w:cstheme="minorHAnsi"/>
                <w:sz w:val="20"/>
              </w:rPr>
              <w:t xml:space="preserve"> (J3)</w:t>
            </w:r>
          </w:p>
          <w:p w14:paraId="485E0A88" w14:textId="77777777" w:rsidR="004B386F" w:rsidRPr="00B96861" w:rsidRDefault="004B386F">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5AC6E244"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1AE322E5"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16BE7D04" w14:textId="1E4681A9" w:rsidR="00670469" w:rsidRPr="00B96861"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r w:rsidRPr="00B96861">
              <w:rPr>
                <w:rFonts w:asciiTheme="minorHAnsi" w:hAnsiTheme="minorHAnsi" w:cstheme="minorHAnsi"/>
                <w:b/>
                <w:iCs/>
                <w:sz w:val="20"/>
                <w:u w:val="single"/>
              </w:rPr>
              <w:t>J3</w:t>
            </w:r>
            <w:r w:rsidR="00670469" w:rsidRPr="00B96861">
              <w:rPr>
                <w:rFonts w:asciiTheme="minorHAnsi" w:hAnsiTheme="minorHAnsi" w:cstheme="minorHAnsi"/>
                <w:b/>
                <w:iCs/>
                <w:sz w:val="20"/>
                <w:u w:val="single"/>
              </w:rPr>
              <w:t xml:space="preserve"> National</w:t>
            </w:r>
          </w:p>
          <w:p w14:paraId="44868F0F"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Amber Butterfield</w:t>
            </w:r>
          </w:p>
          <w:p w14:paraId="792B1DB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Arron Davies</w:t>
            </w:r>
          </w:p>
          <w:p w14:paraId="3C003593"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26418F">
              <w:rPr>
                <w:rFonts w:asciiTheme="minorHAnsi" w:hAnsiTheme="minorHAnsi" w:cstheme="minorHAnsi"/>
                <w:bCs/>
                <w:iCs/>
                <w:sz w:val="20"/>
              </w:rPr>
              <w:t xml:space="preserve">Marc </w:t>
            </w:r>
            <w:proofErr w:type="spellStart"/>
            <w:r w:rsidRPr="0026418F">
              <w:rPr>
                <w:rFonts w:asciiTheme="minorHAnsi" w:hAnsiTheme="minorHAnsi" w:cstheme="minorHAnsi"/>
                <w:bCs/>
                <w:iCs/>
                <w:sz w:val="20"/>
              </w:rPr>
              <w:t>Grinaff</w:t>
            </w:r>
            <w:proofErr w:type="spellEnd"/>
          </w:p>
          <w:p w14:paraId="6F142828"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Andrew Haslam</w:t>
            </w:r>
          </w:p>
          <w:p w14:paraId="33E7E2F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Tim Hazelwood</w:t>
            </w:r>
          </w:p>
          <w:p w14:paraId="496A901B"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Bobby Miller</w:t>
            </w:r>
          </w:p>
          <w:p w14:paraId="32B8EED7" w14:textId="2E207AA0" w:rsidR="00670469" w:rsidRPr="0026418F" w:rsidRDefault="00D13E14">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sz w:val="20"/>
              </w:rPr>
            </w:pPr>
            <w:r>
              <w:rPr>
                <w:rFonts w:asciiTheme="minorHAnsi" w:hAnsiTheme="minorHAnsi" w:cstheme="minorHAnsi"/>
                <w:sz w:val="20"/>
              </w:rPr>
              <w:t xml:space="preserve">    Tom Parkin</w:t>
            </w:r>
          </w:p>
          <w:p w14:paraId="7BAF8F6F"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191E93A8"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45135119"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111B0759"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p w14:paraId="7882AD0F" w14:textId="3BBB56BF"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p w14:paraId="48361475" w14:textId="77777777" w:rsidR="00670469" w:rsidRPr="00B96861"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tbl>
            <w:tblPr>
              <w:tblW w:w="0" w:type="auto"/>
              <w:tblLayout w:type="fixed"/>
              <w:tblLook w:val="0000" w:firstRow="0" w:lastRow="0" w:firstColumn="0" w:lastColumn="0" w:noHBand="0" w:noVBand="0"/>
            </w:tblPr>
            <w:tblGrid>
              <w:gridCol w:w="5210"/>
              <w:gridCol w:w="5210"/>
            </w:tblGrid>
            <w:tr w:rsidR="00D94122" w:rsidRPr="00CC06C5" w14:paraId="520FADA2" w14:textId="77777777">
              <w:tc>
                <w:tcPr>
                  <w:tcW w:w="5210" w:type="dxa"/>
                </w:tcPr>
                <w:p w14:paraId="5DBB97A8" w14:textId="31DDE4ED" w:rsidR="00670469" w:rsidRPr="0026418F" w:rsidRDefault="002949ED">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lang w:val="en-US"/>
                    </w:rPr>
                  </w:pPr>
                  <w:r w:rsidRPr="0026418F">
                    <w:rPr>
                      <w:rFonts w:asciiTheme="minorHAnsi" w:hAnsiTheme="minorHAnsi" w:cstheme="minorHAnsi"/>
                      <w:b/>
                      <w:iCs/>
                      <w:sz w:val="20"/>
                      <w:u w:val="single"/>
                    </w:rPr>
                    <w:t>J</w:t>
                  </w:r>
                  <w:r w:rsidR="00AF7E11" w:rsidRPr="0026418F">
                    <w:rPr>
                      <w:rFonts w:asciiTheme="minorHAnsi" w:hAnsiTheme="minorHAnsi" w:cstheme="minorHAnsi"/>
                      <w:b/>
                      <w:iCs/>
                      <w:sz w:val="20"/>
                      <w:u w:val="single"/>
                    </w:rPr>
                    <w:t>3</w:t>
                  </w:r>
                  <w:r w:rsidRPr="0026418F">
                    <w:rPr>
                      <w:rFonts w:asciiTheme="minorHAnsi" w:hAnsiTheme="minorHAnsi" w:cstheme="minorHAnsi"/>
                      <w:b/>
                      <w:iCs/>
                      <w:sz w:val="20"/>
                      <w:u w:val="single"/>
                    </w:rPr>
                    <w:t xml:space="preserve"> (</w:t>
                  </w:r>
                  <w:r w:rsidR="00670469" w:rsidRPr="0026418F">
                    <w:rPr>
                      <w:rFonts w:asciiTheme="minorHAnsi" w:hAnsiTheme="minorHAnsi" w:cstheme="minorHAnsi"/>
                      <w:b/>
                      <w:iCs/>
                      <w:sz w:val="20"/>
                      <w:u w:val="single"/>
                    </w:rPr>
                    <w:t>2 event)</w:t>
                  </w:r>
                </w:p>
                <w:p w14:paraId="00B5E8FE" w14:textId="2FC85831"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Adrian Asher</w:t>
                  </w:r>
                </w:p>
                <w:p w14:paraId="33EC14D0" w14:textId="1C8A3470" w:rsidR="0054457C" w:rsidRPr="0026418F" w:rsidRDefault="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54457C">
                    <w:rPr>
                      <w:rFonts w:ascii="Calibri" w:hAnsi="Calibri" w:cs="Calibri"/>
                      <w:color w:val="000000"/>
                      <w:sz w:val="20"/>
                      <w:lang w:eastAsia="en-GB"/>
                    </w:rPr>
                    <w:t>Jennifer Benjamin</w:t>
                  </w:r>
                </w:p>
                <w:p w14:paraId="5DB80D65" w14:textId="2EC46327"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Viv Brown</w:t>
                  </w:r>
                </w:p>
                <w:p w14:paraId="3F1CA230" w14:textId="7197082F" w:rsidR="00FE6872" w:rsidRPr="0026418F" w:rsidRDefault="00FE6872">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Pr>
                      <w:rFonts w:asciiTheme="minorHAnsi" w:hAnsiTheme="minorHAnsi" w:cstheme="minorHAnsi"/>
                      <w:sz w:val="20"/>
                      <w:lang w:val="en-US"/>
                    </w:rPr>
                    <w:t>Tom Burke</w:t>
                  </w:r>
                </w:p>
                <w:p w14:paraId="4A4FABAF"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Sue Campbell</w:t>
                  </w:r>
                </w:p>
                <w:p w14:paraId="0237F1D7"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en-US"/>
                    </w:rPr>
                  </w:pPr>
                  <w:r w:rsidRPr="0026418F">
                    <w:rPr>
                      <w:rFonts w:asciiTheme="minorHAnsi" w:hAnsiTheme="minorHAnsi" w:cstheme="minorHAnsi"/>
                      <w:sz w:val="20"/>
                      <w:lang w:val="en-US"/>
                    </w:rPr>
                    <w:t>Ian Daws</w:t>
                  </w:r>
                </w:p>
                <w:p w14:paraId="374584DF"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lang w:val="en-US"/>
                    </w:rPr>
                  </w:pPr>
                  <w:r w:rsidRPr="0026418F">
                    <w:rPr>
                      <w:rFonts w:asciiTheme="minorHAnsi" w:hAnsiTheme="minorHAnsi" w:cstheme="minorHAnsi"/>
                      <w:iCs/>
                      <w:sz w:val="20"/>
                      <w:lang w:val="en-US"/>
                    </w:rPr>
                    <w:t>Andy Dyson</w:t>
                  </w:r>
                </w:p>
                <w:p w14:paraId="01072899"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lang w:val="en-US"/>
                    </w:rPr>
                  </w:pPr>
                  <w:r w:rsidRPr="0026418F">
                    <w:rPr>
                      <w:rFonts w:asciiTheme="minorHAnsi" w:hAnsiTheme="minorHAnsi" w:cstheme="minorHAnsi"/>
                      <w:bCs/>
                      <w:iCs/>
                      <w:sz w:val="20"/>
                      <w:lang w:val="en-US"/>
                    </w:rPr>
                    <w:t>Allan Fardon</w:t>
                  </w:r>
                </w:p>
                <w:p w14:paraId="062AB3CC"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Jim Metcalf</w:t>
                  </w:r>
                </w:p>
                <w:p w14:paraId="2F404A00"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Rodney Rowlands</w:t>
                  </w:r>
                </w:p>
                <w:p w14:paraId="1D48276C"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 xml:space="preserve">Oli </w:t>
                  </w:r>
                  <w:proofErr w:type="spellStart"/>
                  <w:r w:rsidRPr="0026418F">
                    <w:rPr>
                      <w:rFonts w:asciiTheme="minorHAnsi" w:hAnsiTheme="minorHAnsi" w:cstheme="minorHAnsi"/>
                      <w:sz w:val="20"/>
                    </w:rPr>
                    <w:t>Scutt</w:t>
                  </w:r>
                  <w:proofErr w:type="spellEnd"/>
                </w:p>
                <w:p w14:paraId="1BB798DE" w14:textId="67E06CE4"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Matt She</w:t>
                  </w:r>
                  <w:r w:rsidR="00671558" w:rsidRPr="0026418F">
                    <w:rPr>
                      <w:rFonts w:asciiTheme="minorHAnsi" w:hAnsiTheme="minorHAnsi" w:cstheme="minorHAnsi"/>
                      <w:sz w:val="20"/>
                    </w:rPr>
                    <w:t>r</w:t>
                  </w:r>
                  <w:r w:rsidRPr="0026418F">
                    <w:rPr>
                      <w:rFonts w:asciiTheme="minorHAnsi" w:hAnsiTheme="minorHAnsi" w:cstheme="minorHAnsi"/>
                      <w:sz w:val="20"/>
                    </w:rPr>
                    <w:t>riff</w:t>
                  </w:r>
                </w:p>
                <w:p w14:paraId="6D70349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26418F">
                    <w:rPr>
                      <w:rFonts w:asciiTheme="minorHAnsi" w:hAnsiTheme="minorHAnsi" w:cstheme="minorHAnsi"/>
                      <w:bCs/>
                      <w:iCs/>
                      <w:sz w:val="20"/>
                    </w:rPr>
                    <w:t>Beverly Stephenson</w:t>
                  </w:r>
                </w:p>
                <w:p w14:paraId="76D2C796" w14:textId="6FBDA3E3" w:rsidR="00670469"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Carl Turp</w:t>
                  </w:r>
                </w:p>
                <w:p w14:paraId="59452ABB" w14:textId="5B1F9213" w:rsidR="0054457C" w:rsidRPr="0054457C" w:rsidRDefault="0054457C">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54457C">
                    <w:rPr>
                      <w:rFonts w:ascii="Calibri" w:hAnsi="Calibri" w:cs="Calibri"/>
                      <w:color w:val="000000"/>
                      <w:sz w:val="20"/>
                      <w:lang w:eastAsia="en-GB"/>
                    </w:rPr>
                    <w:t>Anny Wooldridge</w:t>
                  </w:r>
                </w:p>
                <w:p w14:paraId="1A87C6E5"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26418F">
                    <w:rPr>
                      <w:rFonts w:asciiTheme="minorHAnsi" w:hAnsiTheme="minorHAnsi" w:cstheme="minorHAnsi"/>
                      <w:bCs/>
                      <w:iCs/>
                      <w:sz w:val="20"/>
                    </w:rPr>
                    <w:t>Harry Young</w:t>
                  </w:r>
                  <w:r w:rsidRPr="0026418F">
                    <w:rPr>
                      <w:rFonts w:asciiTheme="minorHAnsi" w:hAnsiTheme="minorHAnsi" w:cstheme="minorHAnsi"/>
                      <w:bCs/>
                      <w:iCs/>
                      <w:sz w:val="20"/>
                    </w:rPr>
                    <w:br/>
                  </w:r>
                </w:p>
                <w:p w14:paraId="65E61129" w14:textId="77777777" w:rsidR="00670469" w:rsidRPr="0026418F" w:rsidRDefault="00670469" w:rsidP="004B386F">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5210" w:type="dxa"/>
                </w:tcPr>
                <w:p w14:paraId="462D4728"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de-DE"/>
                    </w:rPr>
                  </w:pPr>
                </w:p>
              </w:tc>
            </w:tr>
          </w:tbl>
          <w:p w14:paraId="3E851377"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lang w:val="de-DE"/>
              </w:rPr>
            </w:pPr>
          </w:p>
        </w:tc>
      </w:tr>
      <w:tr w:rsidR="00D94122" w:rsidRPr="00563811" w14:paraId="794729CE" w14:textId="77777777">
        <w:trPr>
          <w:cantSplit/>
        </w:trPr>
        <w:tc>
          <w:tcPr>
            <w:tcW w:w="10420" w:type="dxa"/>
            <w:gridSpan w:val="4"/>
          </w:tcPr>
          <w:p w14:paraId="0741903D" w14:textId="77777777" w:rsidR="00670469" w:rsidRPr="00C12C95" w:rsidRDefault="00670469" w:rsidP="00C12C95">
            <w:pPr>
              <w:pStyle w:val="ListNumber"/>
              <w:numPr>
                <w:ilvl w:val="0"/>
                <w:numId w:val="0"/>
              </w:numPr>
              <w:tabs>
                <w:tab w:val="left" w:pos="1440"/>
              </w:tabs>
              <w:ind w:left="57"/>
              <w:rPr>
                <w:rFonts w:asciiTheme="minorHAnsi" w:hAnsiTheme="minorHAnsi" w:cstheme="minorHAnsi"/>
                <w:szCs w:val="24"/>
              </w:rPr>
            </w:pPr>
            <w:bookmarkStart w:id="119" w:name="_Toc380055596"/>
            <w:bookmarkStart w:id="120" w:name="_Toc195453516"/>
            <w:bookmarkStart w:id="121" w:name="_Toc444486981"/>
            <w:bookmarkStart w:id="122" w:name="_Toc444486509"/>
            <w:bookmarkStart w:id="123" w:name="_Toc444487584"/>
            <w:r w:rsidRPr="00C12C95">
              <w:rPr>
                <w:rFonts w:asciiTheme="minorHAnsi" w:hAnsiTheme="minorHAnsi" w:cstheme="minorHAnsi"/>
              </w:rPr>
              <w:t>4.2 Homologators</w:t>
            </w:r>
            <w:bookmarkEnd w:id="119"/>
            <w:bookmarkEnd w:id="120"/>
            <w:bookmarkEnd w:id="121"/>
            <w:bookmarkEnd w:id="122"/>
            <w:bookmarkEnd w:id="123"/>
          </w:p>
        </w:tc>
      </w:tr>
      <w:tr w:rsidR="00D94122" w:rsidRPr="00563811" w14:paraId="0F602EBA" w14:textId="77777777">
        <w:tc>
          <w:tcPr>
            <w:tcW w:w="2605" w:type="dxa"/>
          </w:tcPr>
          <w:p w14:paraId="3A1BC623"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H1 (International)</w:t>
            </w:r>
          </w:p>
          <w:p w14:paraId="568D01C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Peter Collins</w:t>
            </w:r>
          </w:p>
          <w:p w14:paraId="7A894F88"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Peter Davies</w:t>
            </w:r>
          </w:p>
          <w:p w14:paraId="70033F78"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Nigel </w:t>
            </w:r>
            <w:proofErr w:type="spellStart"/>
            <w:r w:rsidRPr="00CC06C5">
              <w:rPr>
                <w:rFonts w:asciiTheme="minorHAnsi" w:hAnsiTheme="minorHAnsi" w:cstheme="minorHAnsi"/>
                <w:sz w:val="20"/>
              </w:rPr>
              <w:t>Talamo</w:t>
            </w:r>
            <w:proofErr w:type="spellEnd"/>
            <w:r w:rsidRPr="00CC06C5">
              <w:rPr>
                <w:rFonts w:asciiTheme="minorHAnsi" w:hAnsiTheme="minorHAnsi" w:cstheme="minorHAnsi"/>
                <w:sz w:val="20"/>
              </w:rPr>
              <w:t xml:space="preserve"> </w:t>
            </w:r>
          </w:p>
          <w:p w14:paraId="47A6D2E2"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65F509E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H2 (Senior)</w:t>
            </w:r>
          </w:p>
          <w:p w14:paraId="0488FE85"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Ady Asher</w:t>
            </w:r>
          </w:p>
          <w:p w14:paraId="1698D882"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Mark Burridge</w:t>
            </w:r>
          </w:p>
          <w:p w14:paraId="48DAA26C" w14:textId="77777777" w:rsidR="00105EE9" w:rsidRDefault="00105EE9" w:rsidP="00105EE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Tom Poole</w:t>
            </w:r>
          </w:p>
          <w:p w14:paraId="7E5C0890" w14:textId="77777777" w:rsidR="00670469" w:rsidRPr="00CC06C5" w:rsidRDefault="00670469" w:rsidP="003D6898">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2BC17134"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CC06C5">
              <w:rPr>
                <w:rFonts w:asciiTheme="minorHAnsi" w:hAnsiTheme="minorHAnsi" w:cstheme="minorHAnsi"/>
                <w:b/>
                <w:bCs/>
                <w:sz w:val="20"/>
                <w:u w:val="single"/>
              </w:rPr>
              <w:t>H3 (National)</w:t>
            </w:r>
          </w:p>
          <w:p w14:paraId="58144BAB"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Matt She</w:t>
            </w:r>
            <w:r w:rsidR="00671558" w:rsidRPr="00CC06C5">
              <w:rPr>
                <w:rFonts w:asciiTheme="minorHAnsi" w:hAnsiTheme="minorHAnsi" w:cstheme="minorHAnsi"/>
                <w:sz w:val="20"/>
              </w:rPr>
              <w:t>r</w:t>
            </w:r>
            <w:r w:rsidRPr="00CC06C5">
              <w:rPr>
                <w:rFonts w:asciiTheme="minorHAnsi" w:hAnsiTheme="minorHAnsi" w:cstheme="minorHAnsi"/>
                <w:sz w:val="20"/>
              </w:rPr>
              <w:t>riff</w:t>
            </w:r>
          </w:p>
          <w:p w14:paraId="1857FC76" w14:textId="77777777" w:rsidR="00570F18" w:rsidRDefault="00570F18">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A17887">
              <w:rPr>
                <w:rFonts w:asciiTheme="minorHAnsi" w:hAnsiTheme="minorHAnsi" w:cstheme="minorHAnsi"/>
                <w:sz w:val="20"/>
              </w:rPr>
              <w:t>James Timothy</w:t>
            </w:r>
          </w:p>
          <w:p w14:paraId="3720A4B1" w14:textId="6F6B1392" w:rsidR="00543C3E" w:rsidRPr="00A17887" w:rsidRDefault="00543C3E">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8C633A">
              <w:rPr>
                <w:rFonts w:asciiTheme="minorHAnsi" w:hAnsiTheme="minorHAnsi" w:cstheme="minorHAnsi"/>
                <w:sz w:val="20"/>
              </w:rPr>
              <w:t>Arron Davies</w:t>
            </w:r>
          </w:p>
        </w:tc>
        <w:tc>
          <w:tcPr>
            <w:tcW w:w="2605" w:type="dxa"/>
          </w:tcPr>
          <w:p w14:paraId="7A5AFB1B" w14:textId="77777777" w:rsidR="00670469" w:rsidRPr="0056381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r>
      <w:tr w:rsidR="00D94122" w:rsidRPr="00563811" w14:paraId="65182307" w14:textId="77777777">
        <w:trPr>
          <w:cantSplit/>
        </w:trPr>
        <w:tc>
          <w:tcPr>
            <w:tcW w:w="10420" w:type="dxa"/>
            <w:gridSpan w:val="4"/>
          </w:tcPr>
          <w:p w14:paraId="77ED490B" w14:textId="77777777" w:rsidR="00670469" w:rsidRPr="00C12C95" w:rsidRDefault="00670469" w:rsidP="00C12C95">
            <w:pPr>
              <w:pStyle w:val="ListNumber"/>
              <w:numPr>
                <w:ilvl w:val="0"/>
                <w:numId w:val="0"/>
              </w:numPr>
              <w:tabs>
                <w:tab w:val="left" w:pos="1440"/>
              </w:tabs>
              <w:ind w:left="57"/>
              <w:rPr>
                <w:rFonts w:asciiTheme="minorHAnsi" w:hAnsiTheme="minorHAnsi" w:cstheme="minorHAnsi"/>
                <w:szCs w:val="24"/>
              </w:rPr>
            </w:pPr>
            <w:r w:rsidRPr="00C12C95">
              <w:rPr>
                <w:rFonts w:asciiTheme="minorHAnsi" w:hAnsiTheme="minorHAnsi" w:cstheme="minorHAnsi"/>
              </w:rPr>
              <w:t>4.3 Scorers</w:t>
            </w:r>
          </w:p>
        </w:tc>
      </w:tr>
      <w:tr w:rsidR="00670469" w:rsidRPr="00563811" w14:paraId="310F8425" w14:textId="77777777">
        <w:tc>
          <w:tcPr>
            <w:tcW w:w="2605" w:type="dxa"/>
          </w:tcPr>
          <w:p w14:paraId="6A04C371"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lastRenderedPageBreak/>
              <w:t>S1 (International)</w:t>
            </w:r>
          </w:p>
          <w:p w14:paraId="53CAC893"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Paul Airey</w:t>
            </w:r>
          </w:p>
          <w:p w14:paraId="0B7A769B" w14:textId="77777777" w:rsidR="00670469" w:rsidRDefault="00670469" w:rsidP="000F45E3">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Catherine Wharton</w:t>
            </w:r>
          </w:p>
          <w:p w14:paraId="6CBE6533" w14:textId="5DFB9C6C" w:rsidR="00E47084" w:rsidRPr="00CC06C5" w:rsidRDefault="00E47084" w:rsidP="000F45E3">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Audrey Collins (Emeritus)</w:t>
            </w:r>
          </w:p>
        </w:tc>
        <w:tc>
          <w:tcPr>
            <w:tcW w:w="2605" w:type="dxa"/>
          </w:tcPr>
          <w:p w14:paraId="74DE8C69" w14:textId="77777777" w:rsidR="00670469"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CC06C5">
              <w:rPr>
                <w:rFonts w:asciiTheme="minorHAnsi" w:hAnsiTheme="minorHAnsi" w:cstheme="minorHAnsi"/>
                <w:b/>
                <w:bCs/>
                <w:sz w:val="20"/>
                <w:u w:val="single"/>
              </w:rPr>
              <w:t xml:space="preserve">S2 </w:t>
            </w:r>
            <w:r w:rsidR="004B376F" w:rsidRPr="00CC06C5">
              <w:rPr>
                <w:rFonts w:asciiTheme="minorHAnsi" w:hAnsiTheme="minorHAnsi" w:cstheme="minorHAnsi"/>
                <w:b/>
                <w:bCs/>
                <w:sz w:val="20"/>
                <w:u w:val="single"/>
              </w:rPr>
              <w:t>(</w:t>
            </w:r>
            <w:r w:rsidRPr="00CC06C5">
              <w:rPr>
                <w:rFonts w:asciiTheme="minorHAnsi" w:hAnsiTheme="minorHAnsi" w:cstheme="minorHAnsi"/>
                <w:b/>
                <w:bCs/>
                <w:sz w:val="20"/>
                <w:u w:val="single"/>
              </w:rPr>
              <w:t>International</w:t>
            </w:r>
            <w:r w:rsidR="004B376F" w:rsidRPr="00CC06C5">
              <w:rPr>
                <w:rFonts w:asciiTheme="minorHAnsi" w:hAnsiTheme="minorHAnsi" w:cstheme="minorHAnsi"/>
                <w:b/>
                <w:bCs/>
                <w:sz w:val="20"/>
                <w:u w:val="single"/>
              </w:rPr>
              <w:t>)</w:t>
            </w:r>
          </w:p>
          <w:p w14:paraId="5F3D5547" w14:textId="7BAB4763" w:rsidR="00AF7E11" w:rsidRPr="00CC06C5" w:rsidRDefault="00AF7E11" w:rsidP="00543C3E">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4EFD7975"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26418F">
              <w:rPr>
                <w:rFonts w:asciiTheme="minorHAnsi" w:hAnsiTheme="minorHAnsi" w:cstheme="minorHAnsi"/>
                <w:b/>
                <w:bCs/>
                <w:sz w:val="20"/>
                <w:u w:val="single"/>
              </w:rPr>
              <w:t>S3 (National 1)</w:t>
            </w:r>
          </w:p>
          <w:p w14:paraId="6D295039"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Sue Campbell</w:t>
            </w:r>
          </w:p>
          <w:p w14:paraId="64F788ED" w14:textId="77777777" w:rsidR="00670469" w:rsidRPr="0026418F"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Gill Heath</w:t>
            </w:r>
          </w:p>
          <w:p w14:paraId="2871CCEE" w14:textId="77777777" w:rsidR="00670469" w:rsidRPr="0026418F"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Sanchia Outram</w:t>
            </w:r>
          </w:p>
          <w:p w14:paraId="30CF8361" w14:textId="4BA9506D" w:rsidR="00670469" w:rsidRPr="0026418F"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Sarah She</w:t>
            </w:r>
            <w:r w:rsidR="00671558" w:rsidRPr="0026418F">
              <w:rPr>
                <w:rFonts w:asciiTheme="minorHAnsi" w:hAnsiTheme="minorHAnsi" w:cstheme="minorHAnsi"/>
                <w:sz w:val="20"/>
              </w:rPr>
              <w:t>r</w:t>
            </w:r>
            <w:r w:rsidRPr="0026418F">
              <w:rPr>
                <w:rFonts w:asciiTheme="minorHAnsi" w:hAnsiTheme="minorHAnsi" w:cstheme="minorHAnsi"/>
                <w:sz w:val="20"/>
              </w:rPr>
              <w:t xml:space="preserve">riff </w:t>
            </w:r>
          </w:p>
          <w:p w14:paraId="23EFED91" w14:textId="259A8B49" w:rsidR="00670469"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26418F">
              <w:rPr>
                <w:rFonts w:asciiTheme="minorHAnsi" w:hAnsiTheme="minorHAnsi" w:cstheme="minorHAnsi"/>
                <w:sz w:val="20"/>
              </w:rPr>
              <w:t>Charlotte Wharton</w:t>
            </w:r>
          </w:p>
          <w:p w14:paraId="34DE32A8" w14:textId="116561EA" w:rsidR="00916664" w:rsidRPr="0026418F" w:rsidRDefault="00916664">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Aimi Day</w:t>
            </w:r>
          </w:p>
          <w:p w14:paraId="46799889" w14:textId="77777777" w:rsidR="00670469" w:rsidRPr="0026418F"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tc>
        <w:tc>
          <w:tcPr>
            <w:tcW w:w="2605" w:type="dxa"/>
          </w:tcPr>
          <w:p w14:paraId="41DD96D6" w14:textId="77777777" w:rsidR="00670469" w:rsidRPr="00CC06C5" w:rsidRDefault="00670469">
            <w:pPr>
              <w:keepNext/>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u w:val="single"/>
              </w:rPr>
              <w:t>S4 (National 2)</w:t>
            </w:r>
          </w:p>
          <w:p w14:paraId="5E710667" w14:textId="77777777" w:rsidR="00670469" w:rsidRPr="00CC06C5" w:rsidRDefault="00670469" w:rsidP="009D21F2">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tc>
      </w:tr>
    </w:tbl>
    <w:p w14:paraId="1CA78949" w14:textId="77777777" w:rsidR="00C12C95" w:rsidRPr="00CC06C5" w:rsidRDefault="00C12C95" w:rsidP="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sz w:val="20"/>
        </w:rPr>
      </w:pPr>
      <w:bookmarkStart w:id="124" w:name="_Toc444486983"/>
      <w:bookmarkStart w:id="125" w:name="_Toc444487586"/>
      <w:bookmarkStart w:id="126" w:name="_Toc444486511"/>
      <w:r w:rsidRPr="00CC06C5">
        <w:rPr>
          <w:rFonts w:asciiTheme="minorHAnsi" w:hAnsiTheme="minorHAnsi" w:cstheme="minorHAnsi"/>
          <w:sz w:val="20"/>
        </w:rPr>
        <w:t>NOTE:</w:t>
      </w:r>
    </w:p>
    <w:p w14:paraId="624A6BB1" w14:textId="77777777" w:rsidR="00C12C95" w:rsidRPr="00CC06C5" w:rsidRDefault="00C12C95" w:rsidP="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sz w:val="20"/>
        </w:rPr>
      </w:pPr>
    </w:p>
    <w:p w14:paraId="21920EE4" w14:textId="7AFD4821" w:rsidR="00670469" w:rsidRDefault="00C12C95" w:rsidP="00C12C95">
      <w:pPr>
        <w:rPr>
          <w:rFonts w:asciiTheme="minorHAnsi" w:hAnsiTheme="minorHAnsi" w:cstheme="minorHAnsi"/>
          <w:sz w:val="20"/>
        </w:rPr>
      </w:pPr>
      <w:r w:rsidRPr="00CC06C5">
        <w:rPr>
          <w:rFonts w:asciiTheme="minorHAnsi" w:hAnsiTheme="minorHAnsi" w:cstheme="minorHAnsi"/>
          <w:sz w:val="20"/>
        </w:rPr>
        <w:t>All qualified Int. Judge 1s, Int. Judge 2’s and National 3 Event Judges are deemed to be (S4) National 2 Scorers</w:t>
      </w:r>
      <w:r w:rsidR="0026418F">
        <w:rPr>
          <w:rFonts w:asciiTheme="minorHAnsi" w:hAnsiTheme="minorHAnsi" w:cstheme="minorHAnsi"/>
          <w:sz w:val="20"/>
        </w:rPr>
        <w:t>.</w:t>
      </w:r>
    </w:p>
    <w:p w14:paraId="61C51A30" w14:textId="39B4B7E8" w:rsidR="0026418F" w:rsidRDefault="0026418F" w:rsidP="00C12C95">
      <w:pPr>
        <w:rPr>
          <w:rFonts w:asciiTheme="minorHAnsi" w:hAnsiTheme="minorHAnsi" w:cstheme="minorHAnsi"/>
          <w:sz w:val="20"/>
        </w:rPr>
      </w:pPr>
    </w:p>
    <w:p w14:paraId="650007BC" w14:textId="77777777" w:rsidR="0026418F" w:rsidRPr="00CC06C5" w:rsidRDefault="0026418F" w:rsidP="00C12C95">
      <w:pPr>
        <w:rPr>
          <w:rFonts w:asciiTheme="minorHAnsi" w:hAnsiTheme="minorHAnsi" w:cstheme="minorHAnsi"/>
          <w:sz w:val="20"/>
        </w:rPr>
      </w:pPr>
    </w:p>
    <w:bookmarkEnd w:id="124"/>
    <w:bookmarkEnd w:id="125"/>
    <w:bookmarkEnd w:id="126"/>
    <w:tbl>
      <w:tblPr>
        <w:tblW w:w="10368" w:type="dxa"/>
        <w:tblLayout w:type="fixed"/>
        <w:tblLook w:val="0000" w:firstRow="0" w:lastRow="0" w:firstColumn="0" w:lastColumn="0" w:noHBand="0" w:noVBand="0"/>
      </w:tblPr>
      <w:tblGrid>
        <w:gridCol w:w="2592"/>
        <w:gridCol w:w="13"/>
        <w:gridCol w:w="2323"/>
        <w:gridCol w:w="256"/>
        <w:gridCol w:w="2579"/>
        <w:gridCol w:w="13"/>
        <w:gridCol w:w="2592"/>
      </w:tblGrid>
      <w:tr w:rsidR="00D94122" w:rsidRPr="00563811" w14:paraId="46794821" w14:textId="77777777" w:rsidTr="00C12C95">
        <w:trPr>
          <w:cantSplit/>
        </w:trPr>
        <w:tc>
          <w:tcPr>
            <w:tcW w:w="10368" w:type="dxa"/>
            <w:gridSpan w:val="7"/>
          </w:tcPr>
          <w:p w14:paraId="19D2C917" w14:textId="28DA03A8" w:rsidR="00670469" w:rsidRPr="00C12C95" w:rsidRDefault="00670469" w:rsidP="00C12C95">
            <w:pPr>
              <w:pStyle w:val="ListNumber"/>
              <w:numPr>
                <w:ilvl w:val="0"/>
                <w:numId w:val="0"/>
              </w:numPr>
              <w:tabs>
                <w:tab w:val="left" w:pos="1440"/>
              </w:tabs>
              <w:rPr>
                <w:rFonts w:asciiTheme="minorHAnsi" w:hAnsiTheme="minorHAnsi" w:cstheme="minorHAnsi"/>
              </w:rPr>
            </w:pPr>
          </w:p>
        </w:tc>
      </w:tr>
      <w:tr w:rsidR="00D94122" w:rsidRPr="00563811" w14:paraId="7752928E" w14:textId="77777777" w:rsidTr="00C12C95">
        <w:tc>
          <w:tcPr>
            <w:tcW w:w="2592" w:type="dxa"/>
          </w:tcPr>
          <w:p w14:paraId="616B2400" w14:textId="0E32422B"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rPr>
              <w:t>4.5 DRIVERS</w:t>
            </w:r>
          </w:p>
          <w:p w14:paraId="6A06B4BE"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p>
          <w:p w14:paraId="35D0EC7C" w14:textId="7D3B610A"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rPr>
              <w:t>D1 (International)</w:t>
            </w:r>
          </w:p>
          <w:p w14:paraId="2B0D2A5D"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Adrian Asher</w:t>
            </w:r>
          </w:p>
          <w:p w14:paraId="331EF90B"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Ian Campbell</w:t>
            </w:r>
          </w:p>
          <w:p w14:paraId="4644EADF"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Phil Ingle</w:t>
            </w:r>
          </w:p>
          <w:p w14:paraId="5CF3389D"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Tony Song</w:t>
            </w:r>
          </w:p>
          <w:p w14:paraId="79CFC370"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Vince Turp</w:t>
            </w:r>
          </w:p>
          <w:p w14:paraId="328988D0"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r w:rsidRPr="00CC06C5">
              <w:rPr>
                <w:rFonts w:asciiTheme="minorHAnsi" w:hAnsiTheme="minorHAnsi" w:cstheme="minorHAnsi"/>
                <w:sz w:val="20"/>
              </w:rPr>
              <w:t>Paul Wharton</w:t>
            </w:r>
          </w:p>
        </w:tc>
        <w:tc>
          <w:tcPr>
            <w:tcW w:w="2592" w:type="dxa"/>
            <w:gridSpan w:val="3"/>
          </w:tcPr>
          <w:p w14:paraId="4D281B97"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1A810294"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61526768" w14:textId="1E50BD75"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r w:rsidRPr="00CC06C5">
              <w:rPr>
                <w:rFonts w:asciiTheme="minorHAnsi" w:hAnsiTheme="minorHAnsi" w:cstheme="minorHAnsi"/>
                <w:b/>
                <w:iCs/>
                <w:sz w:val="20"/>
                <w:u w:val="single"/>
              </w:rPr>
              <w:t>D2 (International)</w:t>
            </w:r>
          </w:p>
          <w:p w14:paraId="3155E470"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Mark Burridge</w:t>
            </w:r>
          </w:p>
          <w:p w14:paraId="4729667E"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Tony Cise</w:t>
            </w:r>
          </w:p>
          <w:p w14:paraId="1A4DC665" w14:textId="5D618900" w:rsidR="00670469"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 xml:space="preserve">Peter Davies </w:t>
            </w:r>
          </w:p>
          <w:p w14:paraId="4FF35712" w14:textId="77777777" w:rsidR="001D634E" w:rsidRPr="00A17887" w:rsidRDefault="001D634E" w:rsidP="001D634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A17887">
              <w:rPr>
                <w:rFonts w:asciiTheme="minorHAnsi" w:hAnsiTheme="minorHAnsi" w:cstheme="minorHAnsi"/>
                <w:bCs/>
                <w:iCs/>
                <w:sz w:val="20"/>
              </w:rPr>
              <w:t>Nathan McGarry</w:t>
            </w:r>
          </w:p>
          <w:p w14:paraId="01D1AB82" w14:textId="77777777" w:rsidR="001D634E" w:rsidRPr="00CC06C5" w:rsidRDefault="001D634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p>
          <w:p w14:paraId="34C0C345" w14:textId="77777777" w:rsidR="00670469" w:rsidRPr="00CC06C5"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p>
        </w:tc>
        <w:tc>
          <w:tcPr>
            <w:tcW w:w="2592" w:type="dxa"/>
            <w:gridSpan w:val="2"/>
          </w:tcPr>
          <w:p w14:paraId="1319C63E"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330007C3"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620FF8D8" w14:textId="624CAFC5"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r w:rsidRPr="00CC06C5">
              <w:rPr>
                <w:rFonts w:asciiTheme="minorHAnsi" w:hAnsiTheme="minorHAnsi" w:cstheme="minorHAnsi"/>
                <w:b/>
                <w:iCs/>
                <w:sz w:val="20"/>
                <w:u w:val="single"/>
              </w:rPr>
              <w:t>D3 (National 1)</w:t>
            </w:r>
          </w:p>
          <w:p w14:paraId="19CA5AF3"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 xml:space="preserve">Andy Finley </w:t>
            </w:r>
            <w:r w:rsidR="002513CE" w:rsidRPr="00CC06C5">
              <w:rPr>
                <w:rFonts w:asciiTheme="minorHAnsi" w:hAnsiTheme="minorHAnsi" w:cstheme="minorHAnsi"/>
                <w:iCs/>
                <w:sz w:val="20"/>
              </w:rPr>
              <w:t>(2 Event)</w:t>
            </w:r>
          </w:p>
          <w:p w14:paraId="3D30B828" w14:textId="3247616C" w:rsidR="00570F18" w:rsidRPr="009D21F2" w:rsidRDefault="00570F18" w:rsidP="00570F1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9D21F2">
              <w:rPr>
                <w:rFonts w:asciiTheme="minorHAnsi" w:hAnsiTheme="minorHAnsi" w:cstheme="minorHAnsi"/>
                <w:iCs/>
                <w:sz w:val="20"/>
              </w:rPr>
              <w:t>Peter Hogben (2 Event)</w:t>
            </w:r>
          </w:p>
          <w:p w14:paraId="13428DE0" w14:textId="77777777" w:rsidR="000F3C1D" w:rsidRPr="009D21F2" w:rsidRDefault="000F3C1D"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9D21F2">
              <w:rPr>
                <w:rFonts w:asciiTheme="minorHAnsi" w:hAnsiTheme="minorHAnsi" w:cstheme="minorHAnsi"/>
                <w:iCs/>
                <w:sz w:val="20"/>
              </w:rPr>
              <w:t xml:space="preserve">Jamie </w:t>
            </w:r>
            <w:proofErr w:type="spellStart"/>
            <w:r w:rsidRPr="009D21F2">
              <w:rPr>
                <w:rFonts w:asciiTheme="minorHAnsi" w:hAnsiTheme="minorHAnsi" w:cstheme="minorHAnsi"/>
                <w:iCs/>
                <w:sz w:val="20"/>
              </w:rPr>
              <w:t>Bloemsma</w:t>
            </w:r>
            <w:proofErr w:type="spellEnd"/>
            <w:r w:rsidRPr="009D21F2">
              <w:rPr>
                <w:rFonts w:asciiTheme="minorHAnsi" w:hAnsiTheme="minorHAnsi" w:cstheme="minorHAnsi"/>
                <w:iCs/>
                <w:sz w:val="20"/>
              </w:rPr>
              <w:t xml:space="preserve"> (2 Event)</w:t>
            </w:r>
          </w:p>
          <w:p w14:paraId="4F568FE2" w14:textId="3CEAE92A" w:rsidR="000F3C1D" w:rsidRPr="009D21F2" w:rsidRDefault="000F3C1D"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bCs/>
                <w:iCs/>
                <w:sz w:val="20"/>
              </w:rPr>
              <w:t xml:space="preserve">Steve </w:t>
            </w:r>
            <w:proofErr w:type="spellStart"/>
            <w:r w:rsidRPr="009D21F2">
              <w:rPr>
                <w:rFonts w:asciiTheme="minorHAnsi" w:hAnsiTheme="minorHAnsi" w:cstheme="minorHAnsi"/>
                <w:bCs/>
                <w:iCs/>
                <w:sz w:val="20"/>
              </w:rPr>
              <w:t>Glanfield</w:t>
            </w:r>
            <w:proofErr w:type="spellEnd"/>
            <w:r w:rsidRPr="009D21F2">
              <w:rPr>
                <w:rFonts w:asciiTheme="minorHAnsi" w:hAnsiTheme="minorHAnsi" w:cstheme="minorHAnsi"/>
                <w:bCs/>
                <w:iCs/>
                <w:sz w:val="20"/>
              </w:rPr>
              <w:t xml:space="preserve"> (2 event)</w:t>
            </w:r>
          </w:p>
          <w:p w14:paraId="55678CBE" w14:textId="473A047B" w:rsidR="000F3C1D" w:rsidRPr="009D21F2" w:rsidRDefault="000F3C1D"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bCs/>
                <w:iCs/>
                <w:sz w:val="20"/>
              </w:rPr>
              <w:t xml:space="preserve">Greg Perry </w:t>
            </w:r>
          </w:p>
          <w:p w14:paraId="77157B97" w14:textId="77777777" w:rsidR="009D21F2" w:rsidRPr="009D21F2" w:rsidRDefault="0069509B"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iCs/>
                <w:sz w:val="20"/>
              </w:rPr>
              <w:t>Will Oliver</w:t>
            </w:r>
            <w:r w:rsidRPr="009D21F2">
              <w:rPr>
                <w:rFonts w:asciiTheme="minorHAnsi" w:hAnsiTheme="minorHAnsi" w:cstheme="minorHAnsi"/>
                <w:bCs/>
                <w:iCs/>
                <w:sz w:val="20"/>
              </w:rPr>
              <w:t xml:space="preserve"> </w:t>
            </w:r>
          </w:p>
          <w:p w14:paraId="17CAC837" w14:textId="1C95BC7B" w:rsidR="0069509B" w:rsidRPr="009D21F2" w:rsidRDefault="009D21F2" w:rsidP="000F3C1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9D21F2">
              <w:rPr>
                <w:rFonts w:asciiTheme="minorHAnsi" w:hAnsiTheme="minorHAnsi" w:cstheme="minorHAnsi"/>
                <w:bCs/>
                <w:iCs/>
                <w:sz w:val="20"/>
              </w:rPr>
              <w:t>Chris Wharton</w:t>
            </w:r>
            <w:r w:rsidR="0069509B" w:rsidRPr="009D21F2">
              <w:rPr>
                <w:rFonts w:asciiTheme="minorHAnsi" w:hAnsiTheme="minorHAnsi" w:cstheme="minorHAnsi"/>
                <w:bCs/>
                <w:iCs/>
                <w:sz w:val="20"/>
              </w:rPr>
              <w:t xml:space="preserve">  </w:t>
            </w:r>
          </w:p>
          <w:p w14:paraId="13F7AA61" w14:textId="77777777" w:rsidR="00670469" w:rsidRPr="00CC06C5" w:rsidRDefault="00670469" w:rsidP="004B37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iCs/>
                <w:sz w:val="20"/>
              </w:rPr>
            </w:pPr>
          </w:p>
          <w:p w14:paraId="1F5001F1" w14:textId="77777777" w:rsidR="00670469" w:rsidRPr="00CC06C5" w:rsidRDefault="004B376F" w:rsidP="004B37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iCs/>
                <w:sz w:val="20"/>
                <w:u w:val="single"/>
              </w:rPr>
            </w:pPr>
            <w:r w:rsidRPr="00CC06C5">
              <w:rPr>
                <w:rFonts w:asciiTheme="minorHAnsi" w:hAnsiTheme="minorHAnsi" w:cstheme="minorHAnsi"/>
                <w:iCs/>
                <w:sz w:val="20"/>
              </w:rPr>
              <w:t xml:space="preserve">   </w:t>
            </w:r>
          </w:p>
        </w:tc>
        <w:tc>
          <w:tcPr>
            <w:tcW w:w="2592" w:type="dxa"/>
          </w:tcPr>
          <w:p w14:paraId="751D39B2"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7EBC8B5E" w14:textId="77777777" w:rsidR="00C12C95" w:rsidRPr="00CC06C5" w:rsidRDefault="00C12C9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u w:val="single"/>
              </w:rPr>
            </w:pPr>
          </w:p>
          <w:p w14:paraId="5B673598" w14:textId="23368C99"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Cs/>
                <w:sz w:val="20"/>
              </w:rPr>
            </w:pPr>
            <w:r w:rsidRPr="00CC06C5">
              <w:rPr>
                <w:rFonts w:asciiTheme="minorHAnsi" w:hAnsiTheme="minorHAnsi" w:cstheme="minorHAnsi"/>
                <w:b/>
                <w:iCs/>
                <w:sz w:val="20"/>
                <w:u w:val="single"/>
              </w:rPr>
              <w:t>D4 (National 2)</w:t>
            </w:r>
          </w:p>
          <w:p w14:paraId="217FE728"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John Battleday</w:t>
            </w:r>
          </w:p>
          <w:p w14:paraId="4C073E37" w14:textId="1A4DFA6E" w:rsidR="002513CE" w:rsidRPr="00CC06C5" w:rsidRDefault="002513CE" w:rsidP="002513C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iCs/>
                <w:sz w:val="20"/>
              </w:rPr>
            </w:pPr>
            <w:r w:rsidRPr="00CC06C5">
              <w:rPr>
                <w:rFonts w:asciiTheme="minorHAnsi" w:hAnsiTheme="minorHAnsi" w:cstheme="minorHAnsi"/>
                <w:iCs/>
                <w:sz w:val="20"/>
              </w:rPr>
              <w:t xml:space="preserve">   </w:t>
            </w:r>
            <w:r w:rsidR="00570F18" w:rsidRPr="00CC06C5">
              <w:rPr>
                <w:rFonts w:asciiTheme="minorHAnsi" w:hAnsiTheme="minorHAnsi" w:cstheme="minorHAnsi"/>
                <w:iCs/>
                <w:sz w:val="20"/>
              </w:rPr>
              <w:t xml:space="preserve"> </w:t>
            </w:r>
            <w:r w:rsidRPr="00CC06C5">
              <w:rPr>
                <w:rFonts w:asciiTheme="minorHAnsi" w:hAnsiTheme="minorHAnsi" w:cstheme="minorHAnsi"/>
                <w:iCs/>
                <w:sz w:val="20"/>
              </w:rPr>
              <w:t>Paul Hammersley</w:t>
            </w:r>
          </w:p>
          <w:p w14:paraId="47B4F859" w14:textId="10CE6D2A" w:rsidR="00157620" w:rsidRPr="0069509B" w:rsidRDefault="002513CE" w:rsidP="0069509B">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Tim Hazelwood</w:t>
            </w:r>
          </w:p>
          <w:p w14:paraId="7B1F0687" w14:textId="77777777" w:rsidR="002513CE" w:rsidRPr="00CC06C5" w:rsidRDefault="002513CE" w:rsidP="002513C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Stuart Wood</w:t>
            </w:r>
          </w:p>
          <w:p w14:paraId="4ABB9B9F" w14:textId="39556BDD" w:rsidR="00570F18" w:rsidRPr="009D21F2" w:rsidRDefault="00570F18" w:rsidP="00570F1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bCs/>
                <w:iCs/>
                <w:sz w:val="20"/>
              </w:rPr>
            </w:pPr>
            <w:r w:rsidRPr="009D21F2">
              <w:rPr>
                <w:rFonts w:asciiTheme="minorHAnsi" w:hAnsiTheme="minorHAnsi" w:cstheme="minorHAnsi"/>
                <w:bCs/>
                <w:iCs/>
                <w:sz w:val="20"/>
              </w:rPr>
              <w:t xml:space="preserve">    Andy Dyson (2 Event)</w:t>
            </w:r>
          </w:p>
          <w:p w14:paraId="0AEB09B3" w14:textId="610F778C" w:rsidR="00570F18" w:rsidRPr="00DA6A9D" w:rsidRDefault="00DA6A9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DA6A9D">
              <w:rPr>
                <w:rFonts w:asciiTheme="minorHAnsi" w:hAnsiTheme="minorHAnsi" w:cstheme="minorHAnsi"/>
                <w:bCs/>
                <w:iCs/>
                <w:sz w:val="20"/>
              </w:rPr>
              <w:t>Alan Atkins</w:t>
            </w:r>
          </w:p>
          <w:p w14:paraId="471B820E" w14:textId="6FD524EF" w:rsidR="000177AE" w:rsidRPr="00CC06C5" w:rsidRDefault="00570F18" w:rsidP="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iCs/>
                <w:sz w:val="20"/>
              </w:rPr>
            </w:pPr>
            <w:r w:rsidRPr="00CC06C5">
              <w:rPr>
                <w:rFonts w:asciiTheme="minorHAnsi" w:hAnsiTheme="minorHAnsi" w:cstheme="minorHAnsi"/>
                <w:b/>
                <w:bCs/>
                <w:iCs/>
                <w:sz w:val="20"/>
              </w:rPr>
              <w:t>D5 (</w:t>
            </w:r>
            <w:r w:rsidR="006E3E81" w:rsidRPr="00CC06C5">
              <w:rPr>
                <w:rFonts w:asciiTheme="minorHAnsi" w:hAnsiTheme="minorHAnsi" w:cstheme="minorHAnsi"/>
                <w:b/>
                <w:bCs/>
                <w:iCs/>
                <w:sz w:val="20"/>
              </w:rPr>
              <w:t>B</w:t>
            </w:r>
            <w:r w:rsidR="000177AE" w:rsidRPr="00CC06C5">
              <w:rPr>
                <w:rFonts w:asciiTheme="minorHAnsi" w:hAnsiTheme="minorHAnsi" w:cstheme="minorHAnsi"/>
                <w:b/>
                <w:bCs/>
                <w:iCs/>
                <w:sz w:val="20"/>
              </w:rPr>
              <w:t>WS Driver</w:t>
            </w:r>
            <w:r w:rsidRPr="00CC06C5">
              <w:rPr>
                <w:rFonts w:asciiTheme="minorHAnsi" w:hAnsiTheme="minorHAnsi" w:cstheme="minorHAnsi"/>
                <w:b/>
                <w:bCs/>
                <w:iCs/>
                <w:sz w:val="20"/>
              </w:rPr>
              <w:t>)</w:t>
            </w:r>
          </w:p>
          <w:p w14:paraId="4ACC7E5F" w14:textId="77777777" w:rsidR="00670469" w:rsidRPr="00CC06C5" w:rsidRDefault="002613DD">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r w:rsidRPr="00CC06C5">
              <w:rPr>
                <w:rFonts w:asciiTheme="minorHAnsi" w:hAnsiTheme="minorHAnsi" w:cstheme="minorHAnsi"/>
                <w:iCs/>
                <w:sz w:val="20"/>
              </w:rPr>
              <w:t>Andy Wetherell</w:t>
            </w:r>
          </w:p>
          <w:p w14:paraId="2E1242A5" w14:textId="1D17C7B1" w:rsidR="000177AE" w:rsidRPr="00CC06C5" w:rsidRDefault="000177AE" w:rsidP="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bCs/>
                <w:iCs/>
                <w:sz w:val="20"/>
              </w:rPr>
            </w:pPr>
            <w:r w:rsidRPr="00CC06C5">
              <w:rPr>
                <w:rFonts w:asciiTheme="minorHAnsi" w:hAnsiTheme="minorHAnsi" w:cstheme="minorHAnsi"/>
                <w:bCs/>
                <w:iCs/>
                <w:sz w:val="20"/>
              </w:rPr>
              <w:t xml:space="preserve">  </w:t>
            </w:r>
            <w:r w:rsidR="00570F18" w:rsidRPr="00CC06C5">
              <w:rPr>
                <w:rFonts w:asciiTheme="minorHAnsi" w:hAnsiTheme="minorHAnsi" w:cstheme="minorHAnsi"/>
                <w:bCs/>
                <w:iCs/>
                <w:sz w:val="20"/>
              </w:rPr>
              <w:t xml:space="preserve"> </w:t>
            </w:r>
            <w:r w:rsidRPr="00CC06C5">
              <w:rPr>
                <w:rFonts w:asciiTheme="minorHAnsi" w:hAnsiTheme="minorHAnsi" w:cstheme="minorHAnsi"/>
                <w:bCs/>
                <w:iCs/>
                <w:sz w:val="20"/>
              </w:rPr>
              <w:t xml:space="preserve"> Campbell Cavanna</w:t>
            </w:r>
          </w:p>
          <w:p w14:paraId="0D93888A" w14:textId="77777777" w:rsidR="000177AE" w:rsidRPr="00CC06C5" w:rsidRDefault="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p>
          <w:p w14:paraId="6FE9CC61" w14:textId="77777777" w:rsidR="000177AE" w:rsidRPr="00CC06C5" w:rsidRDefault="000177AE">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iCs/>
                <w:sz w:val="20"/>
              </w:rPr>
            </w:pPr>
          </w:p>
        </w:tc>
      </w:tr>
      <w:tr w:rsidR="00D94122" w:rsidRPr="00563811" w14:paraId="20DE8319" w14:textId="77777777" w:rsidTr="00C12C95">
        <w:trPr>
          <w:cantSplit/>
        </w:trPr>
        <w:tc>
          <w:tcPr>
            <w:tcW w:w="10368" w:type="dxa"/>
            <w:gridSpan w:val="7"/>
          </w:tcPr>
          <w:p w14:paraId="35CD5263" w14:textId="71A6E816" w:rsidR="00670469" w:rsidRPr="00C12C95" w:rsidRDefault="00670469" w:rsidP="00C12C95">
            <w:pPr>
              <w:pStyle w:val="ListNumber"/>
              <w:numPr>
                <w:ilvl w:val="0"/>
                <w:numId w:val="0"/>
              </w:numPr>
              <w:tabs>
                <w:tab w:val="left" w:pos="1440"/>
              </w:tabs>
              <w:ind w:left="113"/>
              <w:rPr>
                <w:rFonts w:asciiTheme="minorHAnsi" w:hAnsiTheme="minorHAnsi" w:cstheme="minorHAnsi"/>
              </w:rPr>
            </w:pPr>
            <w:bookmarkStart w:id="127" w:name="_Toc195453519"/>
            <w:bookmarkStart w:id="128" w:name="_Toc380055599"/>
            <w:r w:rsidRPr="00C12C95">
              <w:rPr>
                <w:rFonts w:asciiTheme="minorHAnsi" w:hAnsiTheme="minorHAnsi" w:cstheme="minorHAnsi"/>
              </w:rPr>
              <w:t>4.5 Technical Officers</w:t>
            </w:r>
            <w:bookmarkEnd w:id="127"/>
            <w:bookmarkEnd w:id="128"/>
          </w:p>
        </w:tc>
      </w:tr>
      <w:tr w:rsidR="00670469" w:rsidRPr="00563811" w14:paraId="6BA4CE1C" w14:textId="77777777" w:rsidTr="00C12C95">
        <w:tc>
          <w:tcPr>
            <w:tcW w:w="2605" w:type="dxa"/>
            <w:gridSpan w:val="2"/>
          </w:tcPr>
          <w:p w14:paraId="13581579"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Ian Collins</w:t>
            </w:r>
          </w:p>
          <w:p w14:paraId="353C900F"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Peter Collins</w:t>
            </w:r>
          </w:p>
          <w:p w14:paraId="6F6F65C4" w14:textId="77777777" w:rsidR="00670469" w:rsidRPr="00CC06C5"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George Hazelwood</w:t>
            </w:r>
          </w:p>
          <w:p w14:paraId="1F9FF3A3"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r w:rsidRPr="00CC06C5">
              <w:rPr>
                <w:rFonts w:asciiTheme="minorHAnsi" w:hAnsiTheme="minorHAnsi" w:cstheme="minorHAnsi"/>
                <w:sz w:val="20"/>
              </w:rPr>
              <w:t>Richard Mattos</w:t>
            </w:r>
          </w:p>
        </w:tc>
        <w:tc>
          <w:tcPr>
            <w:tcW w:w="2323" w:type="dxa"/>
          </w:tcPr>
          <w:p w14:paraId="56526930"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835" w:type="dxa"/>
            <w:gridSpan w:val="2"/>
          </w:tcPr>
          <w:p w14:paraId="329A4063"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605" w:type="dxa"/>
            <w:gridSpan w:val="2"/>
          </w:tcPr>
          <w:p w14:paraId="62A4E9A8"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r>
    </w:tbl>
    <w:p w14:paraId="2C840095" w14:textId="77777777" w:rsidR="00670469" w:rsidRPr="00563811" w:rsidRDefault="00670469">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u w:val="single"/>
        </w:rPr>
      </w:pPr>
    </w:p>
    <w:p w14:paraId="5F172A12" w14:textId="77777777" w:rsidR="00670469" w:rsidRPr="00563811" w:rsidRDefault="00670469">
      <w:pPr>
        <w:rPr>
          <w:rFonts w:asciiTheme="minorHAnsi" w:hAnsiTheme="minorHAnsi" w:cstheme="minorHAnsi"/>
        </w:rPr>
      </w:pPr>
    </w:p>
    <w:p w14:paraId="257296E7" w14:textId="04F43270"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rPr>
      </w:pPr>
    </w:p>
    <w:tbl>
      <w:tblPr>
        <w:tblW w:w="10368" w:type="dxa"/>
        <w:tblLayout w:type="fixed"/>
        <w:tblLook w:val="0000" w:firstRow="0" w:lastRow="0" w:firstColumn="0" w:lastColumn="0" w:noHBand="0" w:noVBand="0"/>
      </w:tblPr>
      <w:tblGrid>
        <w:gridCol w:w="2660"/>
        <w:gridCol w:w="2605"/>
        <w:gridCol w:w="2498"/>
        <w:gridCol w:w="2605"/>
      </w:tblGrid>
      <w:tr w:rsidR="00D94122" w:rsidRPr="00563811" w14:paraId="5AC41FC6" w14:textId="77777777" w:rsidTr="00723E88">
        <w:tc>
          <w:tcPr>
            <w:tcW w:w="2660" w:type="dxa"/>
          </w:tcPr>
          <w:p w14:paraId="3813DEFB" w14:textId="77777777" w:rsidR="00670469" w:rsidRPr="00C12C95" w:rsidRDefault="00670469" w:rsidP="00C12C95">
            <w:pPr>
              <w:pStyle w:val="ListNumber"/>
              <w:numPr>
                <w:ilvl w:val="0"/>
                <w:numId w:val="0"/>
              </w:numPr>
              <w:tabs>
                <w:tab w:val="left" w:pos="1440"/>
              </w:tabs>
              <w:ind w:left="-340" w:firstLineChars="200" w:firstLine="442"/>
              <w:rPr>
                <w:rFonts w:asciiTheme="minorHAnsi" w:hAnsiTheme="minorHAnsi" w:cstheme="minorHAnsi"/>
              </w:rPr>
            </w:pPr>
            <w:bookmarkStart w:id="129" w:name="_Toc444486512"/>
            <w:bookmarkStart w:id="130" w:name="_Toc444487587"/>
            <w:bookmarkStart w:id="131" w:name="_Toc444486984"/>
            <w:bookmarkStart w:id="132" w:name="_Toc380055600"/>
            <w:bookmarkStart w:id="133" w:name="_Toc195453520"/>
            <w:r w:rsidRPr="00C12C95">
              <w:rPr>
                <w:rFonts w:asciiTheme="minorHAnsi" w:hAnsiTheme="minorHAnsi" w:cstheme="minorHAnsi"/>
              </w:rPr>
              <w:t>4.6 Committees</w:t>
            </w:r>
            <w:bookmarkEnd w:id="129"/>
            <w:bookmarkEnd w:id="130"/>
            <w:bookmarkEnd w:id="131"/>
            <w:bookmarkEnd w:id="132"/>
            <w:bookmarkEnd w:id="133"/>
          </w:p>
        </w:tc>
        <w:tc>
          <w:tcPr>
            <w:tcW w:w="2605" w:type="dxa"/>
          </w:tcPr>
          <w:p w14:paraId="6D5E0C76"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498" w:type="dxa"/>
          </w:tcPr>
          <w:p w14:paraId="4C10FD6F"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c>
          <w:tcPr>
            <w:tcW w:w="2605" w:type="dxa"/>
          </w:tcPr>
          <w:p w14:paraId="42D75AD3" w14:textId="77777777" w:rsidR="00670469" w:rsidRPr="00563811" w:rsidRDefault="0067046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rPr>
            </w:pPr>
          </w:p>
        </w:tc>
      </w:tr>
      <w:tr w:rsidR="00723E88" w:rsidRPr="00563811" w14:paraId="515E3121" w14:textId="77777777" w:rsidTr="00723E88">
        <w:tc>
          <w:tcPr>
            <w:tcW w:w="2660" w:type="dxa"/>
          </w:tcPr>
          <w:p w14:paraId="3103E7F1" w14:textId="0738A90B"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Waterski Committee</w:t>
            </w:r>
          </w:p>
          <w:p w14:paraId="7DE5C96F"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Chair- Steve Sopp</w:t>
            </w:r>
          </w:p>
          <w:p w14:paraId="62B353FA"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George Hazelwood</w:t>
            </w:r>
          </w:p>
          <w:p w14:paraId="45F5ADD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Vince Turp</w:t>
            </w:r>
          </w:p>
          <w:p w14:paraId="7D1A982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Stuart Hills</w:t>
            </w:r>
          </w:p>
          <w:p w14:paraId="004BC67F"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Gavin Kelly </w:t>
            </w:r>
          </w:p>
          <w:p w14:paraId="760A9DC5"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Hilary Winter</w:t>
            </w:r>
          </w:p>
          <w:p w14:paraId="10539225" w14:textId="77777777" w:rsidR="00723E88"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Ali White</w:t>
            </w:r>
          </w:p>
          <w:p w14:paraId="519120A0" w14:textId="70762EB9" w:rsidR="004D40B4" w:rsidRPr="00CC06C5" w:rsidRDefault="004D40B4">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Chris Heron</w:t>
            </w:r>
          </w:p>
          <w:p w14:paraId="711A55CD" w14:textId="76720349" w:rsidR="00723E88" w:rsidRPr="00CC06C5" w:rsidRDefault="007F0756">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7F0756">
              <w:rPr>
                <w:rFonts w:asciiTheme="minorHAnsi" w:hAnsiTheme="minorHAnsi" w:cstheme="minorHAnsi"/>
                <w:sz w:val="20"/>
              </w:rPr>
              <w:t>Roy Collins</w:t>
            </w:r>
            <w:r>
              <w:rPr>
                <w:rFonts w:asciiTheme="minorHAnsi" w:hAnsiTheme="minorHAnsi" w:cstheme="minorHAnsi"/>
                <w:sz w:val="20"/>
              </w:rPr>
              <w:t xml:space="preserve"> (Emeritus Member)</w:t>
            </w:r>
          </w:p>
        </w:tc>
        <w:tc>
          <w:tcPr>
            <w:tcW w:w="2605" w:type="dxa"/>
          </w:tcPr>
          <w:p w14:paraId="1C134DEA"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u w:val="single"/>
              </w:rPr>
            </w:pPr>
            <w:r w:rsidRPr="00CC06C5">
              <w:rPr>
                <w:rFonts w:asciiTheme="minorHAnsi" w:hAnsiTheme="minorHAnsi" w:cstheme="minorHAnsi"/>
                <w:b/>
                <w:bCs/>
                <w:sz w:val="20"/>
                <w:u w:val="single"/>
              </w:rPr>
              <w:t>Waterski Technical Working Group (</w:t>
            </w:r>
            <w:proofErr w:type="spellStart"/>
            <w:r w:rsidRPr="00CC06C5">
              <w:rPr>
                <w:rFonts w:asciiTheme="minorHAnsi" w:hAnsiTheme="minorHAnsi" w:cstheme="minorHAnsi"/>
                <w:b/>
                <w:bCs/>
                <w:sz w:val="20"/>
                <w:u w:val="single"/>
              </w:rPr>
              <w:t>Tou</w:t>
            </w:r>
            <w:r>
              <w:rPr>
                <w:rFonts w:asciiTheme="minorHAnsi" w:hAnsiTheme="minorHAnsi" w:cstheme="minorHAnsi"/>
                <w:b/>
                <w:bCs/>
                <w:sz w:val="20"/>
                <w:u w:val="single"/>
              </w:rPr>
              <w:t>t</w:t>
            </w:r>
            <w:r w:rsidRPr="00CC06C5">
              <w:rPr>
                <w:rFonts w:asciiTheme="minorHAnsi" w:hAnsiTheme="minorHAnsi" w:cstheme="minorHAnsi"/>
                <w:b/>
                <w:bCs/>
                <w:sz w:val="20"/>
                <w:u w:val="single"/>
              </w:rPr>
              <w:t>ech</w:t>
            </w:r>
            <w:proofErr w:type="spellEnd"/>
            <w:r w:rsidRPr="00CC06C5">
              <w:rPr>
                <w:rFonts w:asciiTheme="minorHAnsi" w:hAnsiTheme="minorHAnsi" w:cstheme="minorHAnsi"/>
                <w:b/>
                <w:bCs/>
                <w:sz w:val="20"/>
                <w:u w:val="single"/>
              </w:rPr>
              <w:t>)</w:t>
            </w:r>
          </w:p>
          <w:p w14:paraId="2BA0C534"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i/>
                <w:iCs/>
                <w:sz w:val="20"/>
                <w:u w:val="single"/>
              </w:rPr>
            </w:pPr>
            <w:r w:rsidRPr="00CC06C5">
              <w:rPr>
                <w:rFonts w:asciiTheme="minorHAnsi" w:hAnsiTheme="minorHAnsi" w:cstheme="minorHAnsi"/>
                <w:b/>
                <w:bCs/>
                <w:i/>
                <w:iCs/>
                <w:sz w:val="20"/>
                <w:u w:val="single"/>
              </w:rPr>
              <w:t>Core Group</w:t>
            </w:r>
          </w:p>
          <w:p w14:paraId="51BA2266"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Cs/>
                <w:iCs/>
                <w:sz w:val="20"/>
              </w:rPr>
            </w:pPr>
            <w:r w:rsidRPr="00CC06C5">
              <w:rPr>
                <w:rFonts w:asciiTheme="minorHAnsi" w:hAnsiTheme="minorHAnsi" w:cstheme="minorHAnsi"/>
                <w:bCs/>
                <w:iCs/>
                <w:sz w:val="20"/>
              </w:rPr>
              <w:t xml:space="preserve">Gavin Kelly </w:t>
            </w:r>
          </w:p>
          <w:p w14:paraId="6CC679F8"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Barry Odell</w:t>
            </w:r>
          </w:p>
          <w:p w14:paraId="154213E9"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i/>
                <w:sz w:val="20"/>
                <w:u w:val="single"/>
              </w:rPr>
            </w:pPr>
            <w:r w:rsidRPr="00CC06C5">
              <w:rPr>
                <w:rFonts w:asciiTheme="minorHAnsi" w:hAnsiTheme="minorHAnsi" w:cstheme="minorHAnsi"/>
                <w:b/>
                <w:i/>
                <w:sz w:val="20"/>
                <w:u w:val="single"/>
              </w:rPr>
              <w:t>Advisers</w:t>
            </w:r>
          </w:p>
          <w:p w14:paraId="23028C04"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Ian Collins</w:t>
            </w:r>
          </w:p>
          <w:p w14:paraId="33C23C09"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George Hazelwood </w:t>
            </w:r>
          </w:p>
          <w:p w14:paraId="3D860328"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Paul Airey</w:t>
            </w:r>
          </w:p>
          <w:p w14:paraId="5933DFDC" w14:textId="77777777" w:rsidR="00723E88" w:rsidRPr="00CC06C5"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Richard Mattos</w:t>
            </w:r>
          </w:p>
          <w:p w14:paraId="361FDBF4" w14:textId="77777777" w:rsidR="00723E88"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Catherine Wharton</w:t>
            </w:r>
          </w:p>
          <w:p w14:paraId="7F460218" w14:textId="77777777" w:rsidR="00723E88" w:rsidRDefault="00723E88" w:rsidP="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Pete Davies</w:t>
            </w:r>
          </w:p>
          <w:p w14:paraId="0AD41E3F" w14:textId="551B12CD" w:rsidR="00723E88" w:rsidRPr="00CC06C5" w:rsidRDefault="00723E88">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
        </w:tc>
        <w:tc>
          <w:tcPr>
            <w:tcW w:w="2498" w:type="dxa"/>
          </w:tcPr>
          <w:p w14:paraId="069919A7"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sidRPr="00CC06C5">
              <w:rPr>
                <w:rFonts w:asciiTheme="minorHAnsi" w:hAnsiTheme="minorHAnsi" w:cstheme="minorHAnsi"/>
                <w:b/>
                <w:bCs/>
                <w:sz w:val="20"/>
                <w:u w:val="single"/>
              </w:rPr>
              <w:t>Selection Committee</w:t>
            </w:r>
          </w:p>
          <w:p w14:paraId="2DF27F09" w14:textId="7C88566A" w:rsidR="00723E88" w:rsidRPr="00CC06C5" w:rsidRDefault="00723E88" w:rsidP="00916664">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 xml:space="preserve">Chair - Steve </w:t>
            </w:r>
            <w:proofErr w:type="spellStart"/>
            <w:r w:rsidRPr="00CC06C5">
              <w:rPr>
                <w:rFonts w:asciiTheme="minorHAnsi" w:hAnsiTheme="minorHAnsi" w:cstheme="minorHAnsi"/>
                <w:sz w:val="20"/>
              </w:rPr>
              <w:t>Sopp</w:t>
            </w:r>
            <w:proofErr w:type="spellEnd"/>
          </w:p>
          <w:p w14:paraId="4B00561C"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Barry Odell</w:t>
            </w:r>
          </w:p>
          <w:p w14:paraId="438ED4DC"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sidRPr="00CC06C5">
              <w:rPr>
                <w:rFonts w:asciiTheme="minorHAnsi" w:hAnsiTheme="minorHAnsi" w:cstheme="minorHAnsi"/>
                <w:sz w:val="20"/>
              </w:rPr>
              <w:t>Tom Williams</w:t>
            </w:r>
          </w:p>
          <w:p w14:paraId="5988CA25" w14:textId="0FF333C3" w:rsidR="00723E88" w:rsidRPr="00CC06C5" w:rsidRDefault="004D40B4">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Chris Heron</w:t>
            </w:r>
          </w:p>
          <w:p w14:paraId="6FBFDF8E" w14:textId="77777777" w:rsidR="00723E88" w:rsidRPr="00CC06C5" w:rsidRDefault="00723E88">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u w:val="single"/>
              </w:rPr>
            </w:pPr>
          </w:p>
        </w:tc>
        <w:tc>
          <w:tcPr>
            <w:tcW w:w="2605" w:type="dxa"/>
          </w:tcPr>
          <w:p w14:paraId="7D92F573" w14:textId="2D12DD7B"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sz w:val="20"/>
              </w:rPr>
            </w:pPr>
            <w:r>
              <w:rPr>
                <w:rFonts w:asciiTheme="minorHAnsi" w:hAnsiTheme="minorHAnsi" w:cstheme="minorHAnsi"/>
                <w:b/>
                <w:bCs/>
                <w:sz w:val="20"/>
                <w:u w:val="single"/>
              </w:rPr>
              <w:t>FoT</w:t>
            </w:r>
            <w:r w:rsidRPr="00CC06C5">
              <w:rPr>
                <w:rFonts w:asciiTheme="minorHAnsi" w:hAnsiTheme="minorHAnsi" w:cstheme="minorHAnsi"/>
                <w:b/>
                <w:bCs/>
                <w:sz w:val="20"/>
                <w:u w:val="single"/>
              </w:rPr>
              <w:t xml:space="preserve"> Committee</w:t>
            </w:r>
          </w:p>
          <w:p w14:paraId="5563ED39" w14:textId="7232059E"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Gavin Kelly</w:t>
            </w:r>
          </w:p>
          <w:p w14:paraId="7590753A" w14:textId="40DE31B6" w:rsidR="00105EE9" w:rsidRPr="00CC06C5" w:rsidRDefault="00105EE9"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proofErr w:type="spellStart"/>
            <w:r>
              <w:rPr>
                <w:rFonts w:asciiTheme="minorHAnsi" w:hAnsiTheme="minorHAnsi" w:cstheme="minorHAnsi"/>
                <w:sz w:val="20"/>
              </w:rPr>
              <w:t>Dusko</w:t>
            </w:r>
            <w:proofErr w:type="spellEnd"/>
            <w:r>
              <w:rPr>
                <w:rFonts w:asciiTheme="minorHAnsi" w:hAnsiTheme="minorHAnsi" w:cstheme="minorHAnsi"/>
                <w:sz w:val="20"/>
              </w:rPr>
              <w:t xml:space="preserve"> Lukic</w:t>
            </w:r>
          </w:p>
          <w:p w14:paraId="41EE23E3" w14:textId="46A48256" w:rsidR="00105EE9" w:rsidRPr="00CC06C5" w:rsidRDefault="004D40B4" w:rsidP="00105EE9">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sz w:val="20"/>
              </w:rPr>
            </w:pPr>
            <w:r>
              <w:rPr>
                <w:rFonts w:asciiTheme="minorHAnsi" w:hAnsiTheme="minorHAnsi" w:cstheme="minorHAnsi"/>
                <w:sz w:val="20"/>
              </w:rPr>
              <w:t>Stuart Hills</w:t>
            </w:r>
          </w:p>
          <w:p w14:paraId="2EF03CEE" w14:textId="70E035AA" w:rsidR="00723E88" w:rsidRPr="00105EE9" w:rsidRDefault="00723E88">
            <w:pPr>
              <w:keepNext/>
              <w:tabs>
                <w:tab w:val="left" w:pos="284"/>
                <w:tab w:val="left" w:pos="851"/>
                <w:tab w:val="left" w:pos="2552"/>
                <w:tab w:val="left" w:pos="3402"/>
                <w:tab w:val="left" w:pos="4253"/>
                <w:tab w:val="left" w:pos="5103"/>
                <w:tab w:val="left" w:pos="5954"/>
                <w:tab w:val="left" w:pos="6804"/>
                <w:tab w:val="left" w:pos="7655"/>
                <w:tab w:val="left" w:pos="8505"/>
                <w:tab w:val="right" w:pos="9356"/>
              </w:tabs>
              <w:rPr>
                <w:rFonts w:asciiTheme="minorHAnsi" w:hAnsiTheme="minorHAnsi" w:cstheme="minorHAnsi"/>
                <w:b/>
                <w:bCs/>
                <w:u w:val="single"/>
              </w:rPr>
            </w:pPr>
          </w:p>
        </w:tc>
      </w:tr>
    </w:tbl>
    <w:p w14:paraId="258FA172" w14:textId="77777777" w:rsidR="00670469" w:rsidRPr="00563811" w:rsidRDefault="00670469" w:rsidP="00BF26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u w:val="single"/>
        </w:rPr>
        <w:sectPr w:rsidR="00670469" w:rsidRPr="00563811">
          <w:headerReference w:type="even" r:id="rId16"/>
          <w:headerReference w:type="default" r:id="rId17"/>
          <w:footerReference w:type="even" r:id="rId18"/>
          <w:footerReference w:type="default" r:id="rId19"/>
          <w:endnotePr>
            <w:numFmt w:val="decimal"/>
          </w:endnotePr>
          <w:pgSz w:w="11907" w:h="16840"/>
          <w:pgMar w:top="1134" w:right="851" w:bottom="1134" w:left="1134" w:header="851" w:footer="851" w:gutter="0"/>
          <w:cols w:space="720"/>
        </w:sectPr>
      </w:pPr>
    </w:p>
    <w:p w14:paraId="2364DF10" w14:textId="6AA1C7A4" w:rsidR="00670469" w:rsidRPr="00563811" w:rsidRDefault="00670469" w:rsidP="00BF266F">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left="0"/>
        <w:rPr>
          <w:rFonts w:asciiTheme="minorHAnsi" w:hAnsiTheme="minorHAnsi" w:cstheme="minorHAnsi"/>
        </w:rPr>
        <w:sectPr w:rsidR="00670469" w:rsidRPr="00563811">
          <w:endnotePr>
            <w:numFmt w:val="decimal"/>
          </w:endnotePr>
          <w:type w:val="continuous"/>
          <w:pgSz w:w="11907" w:h="16840"/>
          <w:pgMar w:top="1134" w:right="851" w:bottom="1134" w:left="1134" w:header="851" w:footer="851" w:gutter="0"/>
          <w:cols w:num="4" w:space="720" w:equalWidth="0">
            <w:col w:w="1728" w:space="720"/>
            <w:col w:w="2011" w:space="720"/>
            <w:col w:w="2011" w:space="720"/>
            <w:col w:w="2011"/>
          </w:cols>
        </w:sectPr>
      </w:pPr>
    </w:p>
    <w:p w14:paraId="246251EB" w14:textId="780DC389" w:rsidR="00A650AA" w:rsidRPr="00723E88" w:rsidRDefault="00723E88" w:rsidP="00CC06C5">
      <w:pPr>
        <w:pStyle w:val="ADD1"/>
        <w:ind w:left="0"/>
        <w:rPr>
          <w:rStyle w:val="ListNumberChar"/>
          <w:rFonts w:asciiTheme="minorHAnsi" w:hAnsiTheme="minorHAnsi" w:cstheme="minorHAnsi"/>
          <w:bCs/>
          <w:szCs w:val="22"/>
        </w:rPr>
      </w:pPr>
      <w:bookmarkStart w:id="134" w:name="_Toc349360636"/>
      <w:bookmarkStart w:id="135" w:name="_Toc444487588"/>
      <w:bookmarkStart w:id="136" w:name="_Toc444486985"/>
      <w:bookmarkStart w:id="137" w:name="_Toc195453521"/>
      <w:bookmarkStart w:id="138" w:name="_Toc379962702"/>
      <w:bookmarkStart w:id="139" w:name="_Toc444486513"/>
      <w:bookmarkStart w:id="140" w:name="_Toc380055601"/>
      <w:r w:rsidRPr="00723E88">
        <w:rPr>
          <w:rStyle w:val="ListNumberChar"/>
          <w:rFonts w:asciiTheme="minorHAnsi" w:hAnsiTheme="minorHAnsi" w:cstheme="minorHAnsi"/>
          <w:bCs/>
          <w:szCs w:val="22"/>
        </w:rPr>
        <w:tab/>
      </w:r>
    </w:p>
    <w:p w14:paraId="40571793" w14:textId="77777777" w:rsidR="004D40B4" w:rsidRDefault="004D40B4" w:rsidP="00095EE1">
      <w:pPr>
        <w:pStyle w:val="ADD1"/>
        <w:jc w:val="center"/>
        <w:rPr>
          <w:rStyle w:val="ListNumberChar"/>
          <w:rFonts w:asciiTheme="minorHAnsi" w:hAnsiTheme="minorHAnsi" w:cstheme="minorHAnsi"/>
          <w:b/>
          <w:sz w:val="28"/>
          <w:szCs w:val="28"/>
        </w:rPr>
      </w:pPr>
      <w:bookmarkStart w:id="141" w:name="Section2"/>
    </w:p>
    <w:p w14:paraId="10036394" w14:textId="77777777" w:rsidR="004D40B4" w:rsidRDefault="004D40B4" w:rsidP="00095EE1">
      <w:pPr>
        <w:pStyle w:val="ADD1"/>
        <w:jc w:val="center"/>
        <w:rPr>
          <w:rStyle w:val="ListNumberChar"/>
          <w:rFonts w:asciiTheme="minorHAnsi" w:hAnsiTheme="minorHAnsi" w:cstheme="minorHAnsi"/>
          <w:b/>
          <w:sz w:val="28"/>
          <w:szCs w:val="28"/>
        </w:rPr>
      </w:pPr>
    </w:p>
    <w:p w14:paraId="13A5772C" w14:textId="77777777" w:rsidR="004D40B4" w:rsidRDefault="004D40B4" w:rsidP="00095EE1">
      <w:pPr>
        <w:pStyle w:val="ADD1"/>
        <w:jc w:val="center"/>
        <w:rPr>
          <w:rStyle w:val="ListNumberChar"/>
          <w:rFonts w:asciiTheme="minorHAnsi" w:hAnsiTheme="minorHAnsi" w:cstheme="minorHAnsi"/>
          <w:b/>
          <w:sz w:val="28"/>
          <w:szCs w:val="28"/>
        </w:rPr>
      </w:pPr>
    </w:p>
    <w:p w14:paraId="2FAE9005" w14:textId="77777777" w:rsidR="004D40B4" w:rsidRDefault="004D40B4" w:rsidP="00095EE1">
      <w:pPr>
        <w:pStyle w:val="ADD1"/>
        <w:jc w:val="center"/>
        <w:rPr>
          <w:rStyle w:val="ListNumberChar"/>
          <w:rFonts w:asciiTheme="minorHAnsi" w:hAnsiTheme="minorHAnsi" w:cstheme="minorHAnsi"/>
          <w:b/>
          <w:sz w:val="28"/>
          <w:szCs w:val="28"/>
        </w:rPr>
      </w:pPr>
    </w:p>
    <w:p w14:paraId="3214FBC2" w14:textId="77777777" w:rsidR="004D40B4" w:rsidRDefault="004D40B4" w:rsidP="00095EE1">
      <w:pPr>
        <w:pStyle w:val="ADD1"/>
        <w:jc w:val="center"/>
        <w:rPr>
          <w:rStyle w:val="ListNumberChar"/>
          <w:rFonts w:asciiTheme="minorHAnsi" w:hAnsiTheme="minorHAnsi" w:cstheme="minorHAnsi"/>
          <w:b/>
          <w:sz w:val="28"/>
          <w:szCs w:val="28"/>
        </w:rPr>
      </w:pPr>
    </w:p>
    <w:p w14:paraId="46F5C62B" w14:textId="77777777" w:rsidR="004D40B4" w:rsidRDefault="004D40B4" w:rsidP="00095EE1">
      <w:pPr>
        <w:pStyle w:val="ADD1"/>
        <w:jc w:val="center"/>
        <w:rPr>
          <w:rStyle w:val="ListNumberChar"/>
          <w:rFonts w:asciiTheme="minorHAnsi" w:hAnsiTheme="minorHAnsi" w:cstheme="minorHAnsi"/>
          <w:b/>
          <w:sz w:val="28"/>
          <w:szCs w:val="28"/>
        </w:rPr>
      </w:pPr>
    </w:p>
    <w:p w14:paraId="30BA08F0" w14:textId="77777777" w:rsidR="004D40B4" w:rsidRDefault="004D40B4" w:rsidP="00095EE1">
      <w:pPr>
        <w:pStyle w:val="ADD1"/>
        <w:jc w:val="center"/>
        <w:rPr>
          <w:rStyle w:val="ListNumberChar"/>
          <w:rFonts w:asciiTheme="minorHAnsi" w:hAnsiTheme="minorHAnsi" w:cstheme="minorHAnsi"/>
          <w:b/>
          <w:sz w:val="28"/>
          <w:szCs w:val="28"/>
        </w:rPr>
      </w:pPr>
    </w:p>
    <w:p w14:paraId="4D5D8C7D" w14:textId="77777777" w:rsidR="004D40B4" w:rsidRDefault="004D40B4" w:rsidP="00095EE1">
      <w:pPr>
        <w:pStyle w:val="ADD1"/>
        <w:jc w:val="center"/>
        <w:rPr>
          <w:rStyle w:val="ListNumberChar"/>
          <w:rFonts w:asciiTheme="minorHAnsi" w:hAnsiTheme="minorHAnsi" w:cstheme="minorHAnsi"/>
          <w:b/>
          <w:sz w:val="28"/>
          <w:szCs w:val="28"/>
        </w:rPr>
      </w:pPr>
    </w:p>
    <w:p w14:paraId="51902F83" w14:textId="6BF5BCEC" w:rsidR="00670469" w:rsidRPr="00C12C95" w:rsidRDefault="00670469" w:rsidP="00095EE1">
      <w:pPr>
        <w:pStyle w:val="ADD1"/>
        <w:jc w:val="center"/>
        <w:rPr>
          <w:rFonts w:asciiTheme="minorHAnsi" w:hAnsiTheme="minorHAnsi" w:cstheme="minorHAnsi"/>
          <w:b w:val="0"/>
        </w:rPr>
      </w:pPr>
      <w:r w:rsidRPr="00C12C95">
        <w:rPr>
          <w:rStyle w:val="ListNumberChar"/>
          <w:rFonts w:asciiTheme="minorHAnsi" w:hAnsiTheme="minorHAnsi" w:cstheme="minorHAnsi"/>
          <w:b/>
          <w:sz w:val="28"/>
          <w:szCs w:val="28"/>
        </w:rPr>
        <w:t>SECTION 2 - B</w:t>
      </w:r>
      <w:r w:rsidR="00570F18" w:rsidRPr="00C12C95">
        <w:rPr>
          <w:rStyle w:val="ListNumberChar"/>
          <w:rFonts w:asciiTheme="minorHAnsi" w:hAnsiTheme="minorHAnsi" w:cstheme="minorHAnsi"/>
          <w:b/>
          <w:sz w:val="28"/>
          <w:szCs w:val="28"/>
        </w:rPr>
        <w:t>RITISH</w:t>
      </w:r>
      <w:r w:rsidRPr="00C12C95">
        <w:rPr>
          <w:rStyle w:val="ListNumberChar"/>
          <w:rFonts w:asciiTheme="minorHAnsi" w:hAnsiTheme="minorHAnsi" w:cstheme="minorHAnsi"/>
          <w:b/>
          <w:sz w:val="28"/>
          <w:szCs w:val="28"/>
        </w:rPr>
        <w:t xml:space="preserve"> </w:t>
      </w:r>
      <w:bookmarkEnd w:id="134"/>
      <w:bookmarkEnd w:id="135"/>
      <w:bookmarkEnd w:id="136"/>
      <w:bookmarkEnd w:id="137"/>
      <w:bookmarkEnd w:id="138"/>
      <w:bookmarkEnd w:id="139"/>
      <w:bookmarkEnd w:id="140"/>
      <w:r w:rsidR="00737BE1" w:rsidRPr="00C12C95">
        <w:rPr>
          <w:rStyle w:val="ListNumberChar"/>
          <w:rFonts w:asciiTheme="minorHAnsi" w:hAnsiTheme="minorHAnsi" w:cstheme="minorHAnsi"/>
          <w:b/>
          <w:sz w:val="28"/>
          <w:szCs w:val="28"/>
        </w:rPr>
        <w:t>ADDITIONAL RULES</w:t>
      </w:r>
    </w:p>
    <w:bookmarkEnd w:id="141"/>
    <w:p w14:paraId="237B86CA" w14:textId="4D8B4002" w:rsidR="00670469" w:rsidRPr="00CC06C5" w:rsidRDefault="00670469" w:rsidP="00C12C95">
      <w:pPr>
        <w:ind w:right="227"/>
        <w:jc w:val="both"/>
        <w:rPr>
          <w:rFonts w:asciiTheme="minorHAnsi" w:hAnsiTheme="minorHAnsi" w:cstheme="minorHAnsi"/>
          <w:sz w:val="20"/>
        </w:rPr>
      </w:pPr>
      <w:r w:rsidRPr="00CC06C5">
        <w:rPr>
          <w:rFonts w:asciiTheme="minorHAnsi" w:hAnsiTheme="minorHAnsi" w:cstheme="minorHAnsi"/>
          <w:sz w:val="20"/>
        </w:rPr>
        <w:t>Wherever feasible the current International Water</w:t>
      </w:r>
      <w:r w:rsidR="009D21F2">
        <w:rPr>
          <w:rFonts w:asciiTheme="minorHAnsi" w:hAnsiTheme="minorHAnsi" w:cstheme="minorHAnsi"/>
          <w:sz w:val="20"/>
        </w:rPr>
        <w:t>s</w:t>
      </w:r>
      <w:r w:rsidRPr="00CC06C5">
        <w:rPr>
          <w:rFonts w:asciiTheme="minorHAnsi" w:hAnsiTheme="minorHAnsi" w:cstheme="minorHAnsi"/>
          <w:sz w:val="20"/>
        </w:rPr>
        <w:t xml:space="preserve">ki &amp; Wakeboard Federation </w:t>
      </w:r>
      <w:r w:rsidR="00737BE1" w:rsidRPr="00CC06C5">
        <w:rPr>
          <w:rFonts w:asciiTheme="minorHAnsi" w:hAnsiTheme="minorHAnsi" w:cstheme="minorHAnsi"/>
          <w:sz w:val="20"/>
        </w:rPr>
        <w:t>Waterski</w:t>
      </w:r>
      <w:r w:rsidRPr="00CC06C5">
        <w:rPr>
          <w:rFonts w:asciiTheme="minorHAnsi" w:hAnsiTheme="minorHAnsi" w:cstheme="minorHAnsi"/>
          <w:sz w:val="20"/>
        </w:rPr>
        <w:t xml:space="preserve"> Rules and any amendments applicable to Region E&amp;A (Europe and Africa) will apply at all British Water Ski Calendar competitions, except for details such as Slalom start speeds and except as amended in the following British Water</w:t>
      </w:r>
      <w:r w:rsidR="00737BE1" w:rsidRPr="00CC06C5">
        <w:rPr>
          <w:rFonts w:asciiTheme="minorHAnsi" w:hAnsiTheme="minorHAnsi" w:cstheme="minorHAnsi"/>
          <w:sz w:val="20"/>
        </w:rPr>
        <w:t>s</w:t>
      </w:r>
      <w:r w:rsidRPr="00CC06C5">
        <w:rPr>
          <w:rFonts w:asciiTheme="minorHAnsi" w:hAnsiTheme="minorHAnsi" w:cstheme="minorHAnsi"/>
          <w:sz w:val="20"/>
        </w:rPr>
        <w:t xml:space="preserve">ki rules.   The </w:t>
      </w:r>
      <w:r w:rsidR="00737BE1" w:rsidRPr="00CC06C5">
        <w:rPr>
          <w:rFonts w:asciiTheme="minorHAnsi" w:hAnsiTheme="minorHAnsi" w:cstheme="minorHAnsi"/>
          <w:sz w:val="20"/>
        </w:rPr>
        <w:t>Waterski</w:t>
      </w:r>
      <w:r w:rsidRPr="00CC06C5">
        <w:rPr>
          <w:rFonts w:asciiTheme="minorHAnsi" w:hAnsiTheme="minorHAnsi" w:cstheme="minorHAnsi"/>
          <w:sz w:val="20"/>
        </w:rPr>
        <w:t xml:space="preserve"> Committee has the power to make exceptions to these rules if it believes they are in the interests of the sport as whole. </w:t>
      </w:r>
    </w:p>
    <w:p w14:paraId="54EEB0D3" w14:textId="77777777" w:rsidR="00670469" w:rsidRPr="00CC06C5" w:rsidRDefault="00670469" w:rsidP="00C12C95">
      <w:pPr>
        <w:ind w:right="227"/>
        <w:jc w:val="both"/>
        <w:rPr>
          <w:rFonts w:asciiTheme="minorHAnsi" w:hAnsiTheme="minorHAnsi" w:cstheme="minorHAnsi"/>
          <w:sz w:val="20"/>
        </w:rPr>
      </w:pPr>
    </w:p>
    <w:p w14:paraId="4B1EFF11" w14:textId="0C37A051" w:rsidR="00670469" w:rsidRPr="00AF7E11" w:rsidRDefault="00670469" w:rsidP="00AF7E11">
      <w:pPr>
        <w:ind w:right="227"/>
        <w:jc w:val="both"/>
        <w:rPr>
          <w:rFonts w:asciiTheme="minorHAnsi" w:hAnsiTheme="minorHAnsi" w:cstheme="minorHAnsi"/>
          <w:sz w:val="20"/>
        </w:rPr>
      </w:pPr>
      <w:r w:rsidRPr="00CC06C5">
        <w:rPr>
          <w:rFonts w:asciiTheme="minorHAnsi" w:hAnsiTheme="minorHAnsi" w:cstheme="minorHAnsi"/>
          <w:sz w:val="20"/>
        </w:rPr>
        <w:t xml:space="preserve">British Water Ski Bylaws concerning competitor behaviour, official’s behaviour and Doping Rules apply to all persons taking part </w:t>
      </w:r>
      <w:r w:rsidR="00D326CA" w:rsidRPr="00CC06C5">
        <w:rPr>
          <w:rFonts w:asciiTheme="minorHAnsi" w:hAnsiTheme="minorHAnsi" w:cstheme="minorHAnsi"/>
          <w:sz w:val="20"/>
        </w:rPr>
        <w:t>in water</w:t>
      </w:r>
      <w:r w:rsidRPr="00CC06C5">
        <w:rPr>
          <w:rFonts w:asciiTheme="minorHAnsi" w:hAnsiTheme="minorHAnsi" w:cstheme="minorHAnsi"/>
          <w:sz w:val="20"/>
        </w:rPr>
        <w:t>skiing in Britain.  Copies of these rules are available free of charge to licence holders and officials and are published on the British Water Sk</w:t>
      </w:r>
      <w:r w:rsidR="009D21F2">
        <w:rPr>
          <w:rFonts w:asciiTheme="minorHAnsi" w:hAnsiTheme="minorHAnsi" w:cstheme="minorHAnsi"/>
          <w:sz w:val="20"/>
        </w:rPr>
        <w:t>i and Tournament Waterskiing in UK,</w:t>
      </w:r>
      <w:r w:rsidRPr="00CC06C5">
        <w:rPr>
          <w:rFonts w:asciiTheme="minorHAnsi" w:hAnsiTheme="minorHAnsi" w:cstheme="minorHAnsi"/>
          <w:sz w:val="20"/>
        </w:rPr>
        <w:t xml:space="preserve"> Web pages</w:t>
      </w:r>
    </w:p>
    <w:p w14:paraId="7F2C08DD" w14:textId="120C4A32" w:rsidR="00670469" w:rsidRPr="00095EE1" w:rsidRDefault="00670469" w:rsidP="00AF7E11">
      <w:pPr>
        <w:pStyle w:val="ListNumber"/>
        <w:numPr>
          <w:ilvl w:val="0"/>
          <w:numId w:val="29"/>
        </w:numPr>
        <w:ind w:left="538" w:right="57"/>
        <w:rPr>
          <w:rFonts w:asciiTheme="minorHAnsi" w:hAnsiTheme="minorHAnsi" w:cstheme="minorHAnsi"/>
          <w:bCs/>
          <w:sz w:val="28"/>
          <w:szCs w:val="28"/>
        </w:rPr>
      </w:pPr>
      <w:bookmarkStart w:id="142" w:name="_Toc380055602"/>
      <w:bookmarkStart w:id="143" w:name="AgeCats"/>
      <w:r w:rsidRPr="00095EE1">
        <w:rPr>
          <w:rFonts w:asciiTheme="minorHAnsi" w:hAnsiTheme="minorHAnsi" w:cstheme="minorHAnsi"/>
          <w:bCs/>
          <w:sz w:val="28"/>
          <w:szCs w:val="28"/>
        </w:rPr>
        <w:t>BRITISH WATER SKI AGE CATEGORIES</w:t>
      </w:r>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4500"/>
      </w:tblGrid>
      <w:tr w:rsidR="00D94122" w:rsidRPr="00CC06C5" w14:paraId="2026983A" w14:textId="77777777" w:rsidTr="00C12C95">
        <w:trPr>
          <w:jc w:val="center"/>
        </w:trPr>
        <w:tc>
          <w:tcPr>
            <w:tcW w:w="1620" w:type="dxa"/>
          </w:tcPr>
          <w:bookmarkEnd w:id="143"/>
          <w:p w14:paraId="575CF062"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Open</w:t>
            </w:r>
          </w:p>
        </w:tc>
        <w:tc>
          <w:tcPr>
            <w:tcW w:w="3420" w:type="dxa"/>
          </w:tcPr>
          <w:p w14:paraId="237EC13C"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Any age</w:t>
            </w:r>
          </w:p>
        </w:tc>
        <w:tc>
          <w:tcPr>
            <w:tcW w:w="4500" w:type="dxa"/>
          </w:tcPr>
          <w:p w14:paraId="50C7E846" w14:textId="77777777" w:rsidR="00670469" w:rsidRPr="00CC06C5" w:rsidRDefault="00670469">
            <w:pPr>
              <w:autoSpaceDE w:val="0"/>
              <w:autoSpaceDN w:val="0"/>
              <w:adjustRightInd w:val="0"/>
              <w:ind w:left="-108" w:right="-108"/>
              <w:rPr>
                <w:rFonts w:asciiTheme="minorHAnsi" w:hAnsiTheme="minorHAnsi" w:cstheme="minorHAnsi"/>
                <w:sz w:val="20"/>
              </w:rPr>
            </w:pPr>
          </w:p>
        </w:tc>
      </w:tr>
      <w:tr w:rsidR="00D94122" w:rsidRPr="00CC06C5" w14:paraId="7E020457" w14:textId="77777777" w:rsidTr="00C12C95">
        <w:trPr>
          <w:jc w:val="center"/>
        </w:trPr>
        <w:tc>
          <w:tcPr>
            <w:tcW w:w="1620" w:type="dxa"/>
          </w:tcPr>
          <w:p w14:paraId="03AAB7E6"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10</w:t>
            </w:r>
          </w:p>
        </w:tc>
        <w:tc>
          <w:tcPr>
            <w:tcW w:w="3420" w:type="dxa"/>
          </w:tcPr>
          <w:p w14:paraId="475DA954" w14:textId="1DF7636C"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10 (Slalom &amp; Tricks only) *</w:t>
            </w:r>
          </w:p>
        </w:tc>
        <w:tc>
          <w:tcPr>
            <w:tcW w:w="4500" w:type="dxa"/>
          </w:tcPr>
          <w:p w14:paraId="6F35CCE3"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10th birthday)</w:t>
            </w:r>
          </w:p>
        </w:tc>
      </w:tr>
      <w:tr w:rsidR="00D94122" w:rsidRPr="00CC06C5" w14:paraId="03D068C9" w14:textId="77777777" w:rsidTr="00C12C95">
        <w:trPr>
          <w:jc w:val="center"/>
        </w:trPr>
        <w:tc>
          <w:tcPr>
            <w:tcW w:w="1620" w:type="dxa"/>
          </w:tcPr>
          <w:p w14:paraId="2E6D82C1"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12</w:t>
            </w:r>
          </w:p>
          <w:p w14:paraId="3A3DF769" w14:textId="77777777" w:rsidR="00670469" w:rsidRPr="00CC06C5" w:rsidRDefault="00670469">
            <w:pPr>
              <w:autoSpaceDE w:val="0"/>
              <w:autoSpaceDN w:val="0"/>
              <w:adjustRightInd w:val="0"/>
              <w:ind w:left="-108" w:right="-108"/>
              <w:rPr>
                <w:rFonts w:asciiTheme="minorHAnsi" w:hAnsiTheme="minorHAnsi" w:cstheme="minorHAnsi"/>
                <w:sz w:val="20"/>
              </w:rPr>
            </w:pPr>
          </w:p>
        </w:tc>
        <w:tc>
          <w:tcPr>
            <w:tcW w:w="3420" w:type="dxa"/>
          </w:tcPr>
          <w:p w14:paraId="7649540D"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12 (overall is Tricks &amp; Slalom)</w:t>
            </w:r>
          </w:p>
          <w:p w14:paraId="762A7FEA"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 xml:space="preserve">There is also a Jump U12 cat </w:t>
            </w:r>
          </w:p>
        </w:tc>
        <w:tc>
          <w:tcPr>
            <w:tcW w:w="4500" w:type="dxa"/>
          </w:tcPr>
          <w:p w14:paraId="577A2453"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12th birthday)</w:t>
            </w:r>
          </w:p>
        </w:tc>
      </w:tr>
      <w:tr w:rsidR="00D94122" w:rsidRPr="00CC06C5" w14:paraId="72B98D92" w14:textId="77777777" w:rsidTr="0057594F">
        <w:trPr>
          <w:trHeight w:val="275"/>
          <w:jc w:val="center"/>
        </w:trPr>
        <w:tc>
          <w:tcPr>
            <w:tcW w:w="1620" w:type="dxa"/>
          </w:tcPr>
          <w:p w14:paraId="6D509852"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14</w:t>
            </w:r>
          </w:p>
          <w:p w14:paraId="47F06F8F" w14:textId="77777777" w:rsidR="00670469" w:rsidRPr="00CC06C5" w:rsidRDefault="00670469">
            <w:pPr>
              <w:autoSpaceDE w:val="0"/>
              <w:autoSpaceDN w:val="0"/>
              <w:adjustRightInd w:val="0"/>
              <w:ind w:left="-108" w:right="-108"/>
              <w:rPr>
                <w:rFonts w:asciiTheme="minorHAnsi" w:hAnsiTheme="minorHAnsi" w:cstheme="minorHAnsi"/>
                <w:sz w:val="20"/>
              </w:rPr>
            </w:pPr>
          </w:p>
        </w:tc>
        <w:tc>
          <w:tcPr>
            <w:tcW w:w="3420" w:type="dxa"/>
          </w:tcPr>
          <w:p w14:paraId="6DF49ED5"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 xml:space="preserve">Under 14 </w:t>
            </w:r>
          </w:p>
        </w:tc>
        <w:tc>
          <w:tcPr>
            <w:tcW w:w="4500" w:type="dxa"/>
          </w:tcPr>
          <w:p w14:paraId="5C7E4212"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14th birthday)</w:t>
            </w:r>
          </w:p>
        </w:tc>
      </w:tr>
      <w:tr w:rsidR="00D94122" w:rsidRPr="00CC06C5" w14:paraId="75AC503A" w14:textId="77777777" w:rsidTr="00C12C95">
        <w:trPr>
          <w:jc w:val="center"/>
        </w:trPr>
        <w:tc>
          <w:tcPr>
            <w:tcW w:w="1620" w:type="dxa"/>
          </w:tcPr>
          <w:p w14:paraId="5378FC7E"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17</w:t>
            </w:r>
          </w:p>
          <w:p w14:paraId="637B61B0" w14:textId="77777777" w:rsidR="00670469" w:rsidRPr="00CC06C5" w:rsidRDefault="00670469">
            <w:pPr>
              <w:autoSpaceDE w:val="0"/>
              <w:autoSpaceDN w:val="0"/>
              <w:adjustRightInd w:val="0"/>
              <w:ind w:left="-108" w:right="-108"/>
              <w:rPr>
                <w:rFonts w:asciiTheme="minorHAnsi" w:hAnsiTheme="minorHAnsi" w:cstheme="minorHAnsi"/>
                <w:sz w:val="20"/>
              </w:rPr>
            </w:pPr>
          </w:p>
        </w:tc>
        <w:tc>
          <w:tcPr>
            <w:tcW w:w="3420" w:type="dxa"/>
          </w:tcPr>
          <w:p w14:paraId="0F5F76B4"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17</w:t>
            </w:r>
          </w:p>
        </w:tc>
        <w:tc>
          <w:tcPr>
            <w:tcW w:w="4500" w:type="dxa"/>
          </w:tcPr>
          <w:p w14:paraId="5C59A218"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17th birthday)</w:t>
            </w:r>
          </w:p>
        </w:tc>
      </w:tr>
      <w:tr w:rsidR="00D94122" w:rsidRPr="00CC06C5" w14:paraId="793EDB5C" w14:textId="77777777" w:rsidTr="00C12C95">
        <w:trPr>
          <w:jc w:val="center"/>
        </w:trPr>
        <w:tc>
          <w:tcPr>
            <w:tcW w:w="1620" w:type="dxa"/>
          </w:tcPr>
          <w:p w14:paraId="6E8EB548"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21</w:t>
            </w:r>
          </w:p>
        </w:tc>
        <w:tc>
          <w:tcPr>
            <w:tcW w:w="3420" w:type="dxa"/>
          </w:tcPr>
          <w:p w14:paraId="73CD80DE"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Under 21</w:t>
            </w:r>
          </w:p>
        </w:tc>
        <w:tc>
          <w:tcPr>
            <w:tcW w:w="4500" w:type="dxa"/>
          </w:tcPr>
          <w:p w14:paraId="2DD5AC47"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(up to &amp; including year of 21st birthday)</w:t>
            </w:r>
          </w:p>
        </w:tc>
      </w:tr>
      <w:tr w:rsidR="00D94122" w:rsidRPr="00CC06C5" w14:paraId="048D9034" w14:textId="77777777" w:rsidTr="00C12C95">
        <w:trPr>
          <w:jc w:val="center"/>
        </w:trPr>
        <w:tc>
          <w:tcPr>
            <w:tcW w:w="1620" w:type="dxa"/>
          </w:tcPr>
          <w:p w14:paraId="5D957C13"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35+</w:t>
            </w:r>
          </w:p>
        </w:tc>
        <w:tc>
          <w:tcPr>
            <w:tcW w:w="3420" w:type="dxa"/>
          </w:tcPr>
          <w:p w14:paraId="4AC5C99B" w14:textId="58DA02F0"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35</w:t>
            </w:r>
            <w:r w:rsidR="009D21F2">
              <w:rPr>
                <w:rFonts w:asciiTheme="minorHAnsi" w:hAnsiTheme="minorHAnsi" w:cstheme="minorHAnsi"/>
                <w:sz w:val="20"/>
              </w:rPr>
              <w:t xml:space="preserve"> and over</w:t>
            </w:r>
          </w:p>
        </w:tc>
        <w:tc>
          <w:tcPr>
            <w:tcW w:w="4500" w:type="dxa"/>
          </w:tcPr>
          <w:p w14:paraId="20D41DF2" w14:textId="49F164BA" w:rsidR="00670469" w:rsidRPr="00CC06C5" w:rsidRDefault="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 ages for these categories</w:t>
            </w:r>
          </w:p>
        </w:tc>
      </w:tr>
      <w:tr w:rsidR="00D94122" w:rsidRPr="00CC06C5" w14:paraId="5B93DF32" w14:textId="77777777" w:rsidTr="00C12C95">
        <w:trPr>
          <w:jc w:val="center"/>
        </w:trPr>
        <w:tc>
          <w:tcPr>
            <w:tcW w:w="1620" w:type="dxa"/>
          </w:tcPr>
          <w:p w14:paraId="45E1D2B6"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45+</w:t>
            </w:r>
          </w:p>
        </w:tc>
        <w:tc>
          <w:tcPr>
            <w:tcW w:w="3420" w:type="dxa"/>
          </w:tcPr>
          <w:p w14:paraId="035D7653" w14:textId="4BF5F01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 xml:space="preserve">45 </w:t>
            </w:r>
            <w:r w:rsidR="009D21F2">
              <w:rPr>
                <w:rFonts w:asciiTheme="minorHAnsi" w:hAnsiTheme="minorHAnsi" w:cstheme="minorHAnsi"/>
                <w:sz w:val="20"/>
              </w:rPr>
              <w:t>and over</w:t>
            </w:r>
          </w:p>
        </w:tc>
        <w:tc>
          <w:tcPr>
            <w:tcW w:w="4500" w:type="dxa"/>
          </w:tcPr>
          <w:p w14:paraId="3390F857" w14:textId="7A4E94EC" w:rsidR="00670469" w:rsidRPr="00CC06C5" w:rsidRDefault="00AF7E11">
            <w:pPr>
              <w:autoSpaceDE w:val="0"/>
              <w:autoSpaceDN w:val="0"/>
              <w:adjustRightInd w:val="0"/>
              <w:ind w:left="-108"/>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 xml:space="preserve">} are </w:t>
            </w:r>
            <w:r w:rsidR="009D21F2">
              <w:rPr>
                <w:rFonts w:asciiTheme="minorHAnsi" w:hAnsiTheme="minorHAnsi" w:cstheme="minorHAnsi"/>
                <w:sz w:val="20"/>
              </w:rPr>
              <w:t xml:space="preserve">as </w:t>
            </w:r>
            <w:proofErr w:type="gramStart"/>
            <w:r w:rsidR="00670469" w:rsidRPr="00CC06C5">
              <w:rPr>
                <w:rFonts w:asciiTheme="minorHAnsi" w:hAnsiTheme="minorHAnsi" w:cstheme="minorHAnsi"/>
                <w:sz w:val="20"/>
              </w:rPr>
              <w:t>at</w:t>
            </w:r>
            <w:proofErr w:type="gramEnd"/>
            <w:r w:rsidR="00670469" w:rsidRPr="00CC06C5">
              <w:rPr>
                <w:rFonts w:asciiTheme="minorHAnsi" w:hAnsiTheme="minorHAnsi" w:cstheme="minorHAnsi"/>
                <w:sz w:val="20"/>
              </w:rPr>
              <w:t xml:space="preserve"> 31st December</w:t>
            </w:r>
          </w:p>
        </w:tc>
      </w:tr>
      <w:tr w:rsidR="00D94122" w:rsidRPr="00CC06C5" w14:paraId="02B24ABC" w14:textId="77777777" w:rsidTr="00C12C95">
        <w:trPr>
          <w:jc w:val="center"/>
        </w:trPr>
        <w:tc>
          <w:tcPr>
            <w:tcW w:w="1620" w:type="dxa"/>
          </w:tcPr>
          <w:p w14:paraId="52E666D7"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55+</w:t>
            </w:r>
          </w:p>
        </w:tc>
        <w:tc>
          <w:tcPr>
            <w:tcW w:w="3420" w:type="dxa"/>
          </w:tcPr>
          <w:p w14:paraId="6C043299"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55 and over</w:t>
            </w:r>
          </w:p>
        </w:tc>
        <w:tc>
          <w:tcPr>
            <w:tcW w:w="4500" w:type="dxa"/>
          </w:tcPr>
          <w:p w14:paraId="78161861" w14:textId="51618C59" w:rsidR="00670469" w:rsidRPr="00CC06C5" w:rsidRDefault="00AF7E11" w:rsidP="00AF7E11">
            <w:pPr>
              <w:autoSpaceDE w:val="0"/>
              <w:autoSpaceDN w:val="0"/>
              <w:adjustRightInd w:val="0"/>
              <w:ind w:left="0"/>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 of the previous year</w:t>
            </w:r>
          </w:p>
        </w:tc>
      </w:tr>
      <w:tr w:rsidR="00D94122" w:rsidRPr="00CC06C5" w14:paraId="4776F139" w14:textId="77777777" w:rsidTr="00C12C95">
        <w:trPr>
          <w:jc w:val="center"/>
        </w:trPr>
        <w:tc>
          <w:tcPr>
            <w:tcW w:w="1620" w:type="dxa"/>
          </w:tcPr>
          <w:p w14:paraId="0CE9CDC4"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65+</w:t>
            </w:r>
          </w:p>
        </w:tc>
        <w:tc>
          <w:tcPr>
            <w:tcW w:w="3420" w:type="dxa"/>
          </w:tcPr>
          <w:p w14:paraId="008785EA" w14:textId="77777777" w:rsidR="00670469" w:rsidRPr="00CC06C5" w:rsidRDefault="00670469">
            <w:pPr>
              <w:autoSpaceDE w:val="0"/>
              <w:autoSpaceDN w:val="0"/>
              <w:adjustRightInd w:val="0"/>
              <w:ind w:left="-108" w:right="-108"/>
              <w:rPr>
                <w:rFonts w:asciiTheme="minorHAnsi" w:hAnsiTheme="minorHAnsi" w:cstheme="minorHAnsi"/>
                <w:sz w:val="20"/>
              </w:rPr>
            </w:pPr>
            <w:r w:rsidRPr="00CC06C5">
              <w:rPr>
                <w:rFonts w:asciiTheme="minorHAnsi" w:hAnsiTheme="minorHAnsi" w:cstheme="minorHAnsi"/>
                <w:sz w:val="20"/>
              </w:rPr>
              <w:t>65 and over</w:t>
            </w:r>
          </w:p>
        </w:tc>
        <w:tc>
          <w:tcPr>
            <w:tcW w:w="4500" w:type="dxa"/>
          </w:tcPr>
          <w:p w14:paraId="6A2924D5" w14:textId="26521803" w:rsidR="00670469" w:rsidRPr="00CC06C5" w:rsidRDefault="00AF7E11" w:rsidP="00AF7E11">
            <w:pPr>
              <w:autoSpaceDE w:val="0"/>
              <w:autoSpaceDN w:val="0"/>
              <w:adjustRightInd w:val="0"/>
              <w:ind w:left="0"/>
              <w:rPr>
                <w:rFonts w:asciiTheme="minorHAnsi" w:hAnsiTheme="minorHAnsi" w:cstheme="minorHAnsi"/>
                <w:sz w:val="20"/>
              </w:rPr>
            </w:pPr>
            <w:r>
              <w:rPr>
                <w:rFonts w:asciiTheme="minorHAnsi" w:hAnsiTheme="minorHAnsi" w:cstheme="minorHAnsi"/>
                <w:sz w:val="20"/>
              </w:rPr>
              <w:t xml:space="preserve"> </w:t>
            </w:r>
            <w:r w:rsidR="00670469" w:rsidRPr="00CC06C5">
              <w:rPr>
                <w:rFonts w:asciiTheme="minorHAnsi" w:hAnsiTheme="minorHAnsi" w:cstheme="minorHAnsi"/>
                <w:sz w:val="20"/>
              </w:rPr>
              <w:t>}</w:t>
            </w:r>
          </w:p>
        </w:tc>
      </w:tr>
      <w:tr w:rsidR="00AF7E11" w:rsidRPr="00CC06C5" w14:paraId="02FC6686" w14:textId="77777777" w:rsidTr="00C12C95">
        <w:trPr>
          <w:jc w:val="center"/>
        </w:trPr>
        <w:tc>
          <w:tcPr>
            <w:tcW w:w="1620" w:type="dxa"/>
          </w:tcPr>
          <w:p w14:paraId="23095273" w14:textId="39CD9B6D"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70+</w:t>
            </w:r>
          </w:p>
        </w:tc>
        <w:tc>
          <w:tcPr>
            <w:tcW w:w="3420" w:type="dxa"/>
          </w:tcPr>
          <w:p w14:paraId="37ACDC78" w14:textId="5F133B71"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70 and over</w:t>
            </w:r>
          </w:p>
        </w:tc>
        <w:tc>
          <w:tcPr>
            <w:tcW w:w="4500" w:type="dxa"/>
          </w:tcPr>
          <w:p w14:paraId="7D92C780" w14:textId="3AC67E34"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r w:rsidR="00AF7E11" w:rsidRPr="00CC06C5" w14:paraId="0E848F0A" w14:textId="77777777" w:rsidTr="00C12C95">
        <w:trPr>
          <w:jc w:val="center"/>
        </w:trPr>
        <w:tc>
          <w:tcPr>
            <w:tcW w:w="1620" w:type="dxa"/>
          </w:tcPr>
          <w:p w14:paraId="7BD280AF" w14:textId="37A9D31C"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75+</w:t>
            </w:r>
          </w:p>
        </w:tc>
        <w:tc>
          <w:tcPr>
            <w:tcW w:w="3420" w:type="dxa"/>
          </w:tcPr>
          <w:p w14:paraId="559FBC66" w14:textId="2DD8C80A"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75 and over</w:t>
            </w:r>
          </w:p>
        </w:tc>
        <w:tc>
          <w:tcPr>
            <w:tcW w:w="4500" w:type="dxa"/>
          </w:tcPr>
          <w:p w14:paraId="6C0B7496" w14:textId="6BE46602"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r w:rsidR="00AF7E11" w:rsidRPr="00CC06C5" w14:paraId="52FC4861" w14:textId="77777777" w:rsidTr="00C12C95">
        <w:trPr>
          <w:jc w:val="center"/>
        </w:trPr>
        <w:tc>
          <w:tcPr>
            <w:tcW w:w="1620" w:type="dxa"/>
          </w:tcPr>
          <w:p w14:paraId="0E701F85" w14:textId="5DF7C5A8"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80+</w:t>
            </w:r>
          </w:p>
        </w:tc>
        <w:tc>
          <w:tcPr>
            <w:tcW w:w="3420" w:type="dxa"/>
          </w:tcPr>
          <w:p w14:paraId="7E75DD39" w14:textId="75FA3A86"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80 and over</w:t>
            </w:r>
          </w:p>
        </w:tc>
        <w:tc>
          <w:tcPr>
            <w:tcW w:w="4500" w:type="dxa"/>
          </w:tcPr>
          <w:p w14:paraId="0AB4BE7C" w14:textId="342A41C1"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r w:rsidR="00AF7E11" w:rsidRPr="00CC06C5" w14:paraId="682357D6" w14:textId="77777777" w:rsidTr="00C12C95">
        <w:trPr>
          <w:jc w:val="center"/>
        </w:trPr>
        <w:tc>
          <w:tcPr>
            <w:tcW w:w="1620" w:type="dxa"/>
          </w:tcPr>
          <w:p w14:paraId="337186F5" w14:textId="4E7058FF"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85+</w:t>
            </w:r>
          </w:p>
        </w:tc>
        <w:tc>
          <w:tcPr>
            <w:tcW w:w="3420" w:type="dxa"/>
          </w:tcPr>
          <w:p w14:paraId="2553370D" w14:textId="18EC82B5" w:rsidR="00AF7E11" w:rsidRPr="00CC06C5" w:rsidRDefault="00AF7E11" w:rsidP="00AF7E11">
            <w:pPr>
              <w:autoSpaceDE w:val="0"/>
              <w:autoSpaceDN w:val="0"/>
              <w:adjustRightInd w:val="0"/>
              <w:ind w:left="-108" w:right="-108"/>
              <w:rPr>
                <w:rFonts w:asciiTheme="minorHAnsi" w:hAnsiTheme="minorHAnsi" w:cstheme="minorHAnsi"/>
                <w:sz w:val="20"/>
              </w:rPr>
            </w:pPr>
            <w:r>
              <w:rPr>
                <w:rFonts w:asciiTheme="minorHAnsi" w:hAnsiTheme="minorHAnsi" w:cstheme="minorHAnsi"/>
                <w:sz w:val="20"/>
              </w:rPr>
              <w:t>85 and over</w:t>
            </w:r>
          </w:p>
        </w:tc>
        <w:tc>
          <w:tcPr>
            <w:tcW w:w="4500" w:type="dxa"/>
          </w:tcPr>
          <w:p w14:paraId="0473C398" w14:textId="542959A9" w:rsidR="00AF7E11" w:rsidRPr="00CC06C5" w:rsidRDefault="00AF7E11" w:rsidP="00AF7E11">
            <w:pPr>
              <w:autoSpaceDE w:val="0"/>
              <w:autoSpaceDN w:val="0"/>
              <w:adjustRightInd w:val="0"/>
              <w:ind w:hanging="108"/>
              <w:rPr>
                <w:rFonts w:asciiTheme="minorHAnsi" w:hAnsiTheme="minorHAnsi" w:cstheme="minorHAnsi"/>
                <w:sz w:val="20"/>
              </w:rPr>
            </w:pPr>
            <w:r w:rsidRPr="00CC06C5">
              <w:rPr>
                <w:rFonts w:asciiTheme="minorHAnsi" w:hAnsiTheme="minorHAnsi" w:cstheme="minorHAnsi"/>
                <w:sz w:val="20"/>
              </w:rPr>
              <w:t>}</w:t>
            </w:r>
          </w:p>
        </w:tc>
      </w:tr>
    </w:tbl>
    <w:p w14:paraId="3911010F" w14:textId="77777777" w:rsidR="00670469" w:rsidRPr="00CC06C5" w:rsidRDefault="00670469">
      <w:pPr>
        <w:autoSpaceDE w:val="0"/>
        <w:autoSpaceDN w:val="0"/>
        <w:adjustRightInd w:val="0"/>
        <w:rPr>
          <w:rFonts w:asciiTheme="minorHAnsi" w:hAnsiTheme="minorHAnsi" w:cstheme="minorHAnsi"/>
          <w:sz w:val="20"/>
        </w:rPr>
      </w:pPr>
      <w:r w:rsidRPr="00CC06C5">
        <w:rPr>
          <w:rFonts w:asciiTheme="minorHAnsi" w:hAnsiTheme="minorHAnsi" w:cstheme="minorHAnsi"/>
          <w:sz w:val="20"/>
        </w:rPr>
        <w:t xml:space="preserve"> </w:t>
      </w:r>
    </w:p>
    <w:p w14:paraId="01502D50" w14:textId="385FD7E6" w:rsidR="00670469" w:rsidRPr="00AF7E11" w:rsidRDefault="00670469" w:rsidP="00AF7E11">
      <w:pPr>
        <w:autoSpaceDE w:val="0"/>
        <w:autoSpaceDN w:val="0"/>
        <w:adjustRightInd w:val="0"/>
        <w:ind w:right="227"/>
        <w:jc w:val="both"/>
        <w:rPr>
          <w:rFonts w:asciiTheme="minorHAnsi" w:hAnsiTheme="minorHAnsi" w:cstheme="minorHAnsi"/>
          <w:bCs/>
          <w:iCs/>
          <w:sz w:val="20"/>
        </w:rPr>
      </w:pPr>
      <w:r w:rsidRPr="00CC06C5">
        <w:rPr>
          <w:rFonts w:asciiTheme="minorHAnsi" w:hAnsiTheme="minorHAnsi" w:cstheme="minorHAnsi"/>
          <w:bCs/>
          <w:iCs/>
          <w:sz w:val="20"/>
        </w:rPr>
        <w:t xml:space="preserve">* An Under 10 skier wishing to slalom in the Youth Championships, must also compete in </w:t>
      </w:r>
      <w:r w:rsidR="009D21F2">
        <w:rPr>
          <w:rFonts w:asciiTheme="minorHAnsi" w:hAnsiTheme="minorHAnsi" w:cstheme="minorHAnsi"/>
          <w:bCs/>
          <w:iCs/>
          <w:sz w:val="20"/>
        </w:rPr>
        <w:t>T</w:t>
      </w:r>
      <w:r w:rsidRPr="00CC06C5">
        <w:rPr>
          <w:rFonts w:asciiTheme="minorHAnsi" w:hAnsiTheme="minorHAnsi" w:cstheme="minorHAnsi"/>
          <w:bCs/>
          <w:iCs/>
          <w:sz w:val="20"/>
        </w:rPr>
        <w:t xml:space="preserve">ricks. Two rounds of </w:t>
      </w:r>
      <w:r w:rsidR="009D21F2">
        <w:rPr>
          <w:rFonts w:asciiTheme="minorHAnsi" w:hAnsiTheme="minorHAnsi" w:cstheme="minorHAnsi"/>
          <w:bCs/>
          <w:iCs/>
          <w:sz w:val="20"/>
        </w:rPr>
        <w:t>T</w:t>
      </w:r>
      <w:r w:rsidRPr="00CC06C5">
        <w:rPr>
          <w:rFonts w:asciiTheme="minorHAnsi" w:hAnsiTheme="minorHAnsi" w:cstheme="minorHAnsi"/>
          <w:bCs/>
          <w:iCs/>
          <w:sz w:val="20"/>
        </w:rPr>
        <w:t xml:space="preserve">ricks may be entered with the best score counting to the overall result.  </w:t>
      </w:r>
      <w:r w:rsidRPr="00CC06C5">
        <w:rPr>
          <w:rFonts w:asciiTheme="minorHAnsi" w:hAnsiTheme="minorHAnsi" w:cstheme="minorHAnsi"/>
          <w:sz w:val="20"/>
        </w:rPr>
        <w:t xml:space="preserve">A skier who fails to start and actively compete in </w:t>
      </w:r>
      <w:r w:rsidR="009D21F2">
        <w:rPr>
          <w:rFonts w:asciiTheme="minorHAnsi" w:hAnsiTheme="minorHAnsi" w:cstheme="minorHAnsi"/>
          <w:sz w:val="20"/>
        </w:rPr>
        <w:t>T</w:t>
      </w:r>
      <w:r w:rsidRPr="00CC06C5">
        <w:rPr>
          <w:rFonts w:asciiTheme="minorHAnsi" w:hAnsiTheme="minorHAnsi" w:cstheme="minorHAnsi"/>
          <w:sz w:val="20"/>
        </w:rPr>
        <w:t xml:space="preserve">ricks will receive a zero score in slalom. </w:t>
      </w:r>
      <w:r w:rsidRPr="00CC06C5">
        <w:rPr>
          <w:rFonts w:asciiTheme="minorHAnsi" w:hAnsiTheme="minorHAnsi" w:cstheme="minorHAnsi"/>
          <w:bCs/>
          <w:iCs/>
          <w:sz w:val="20"/>
        </w:rPr>
        <w:t xml:space="preserve">Both rounds </w:t>
      </w:r>
      <w:r w:rsidRPr="00CC06C5">
        <w:rPr>
          <w:rFonts w:asciiTheme="minorHAnsi" w:hAnsiTheme="minorHAnsi" w:cstheme="minorHAnsi"/>
          <w:sz w:val="20"/>
        </w:rPr>
        <w:t xml:space="preserve">of Tricks must be </w:t>
      </w:r>
      <w:r w:rsidRPr="00CC06C5">
        <w:rPr>
          <w:rFonts w:asciiTheme="minorHAnsi" w:hAnsiTheme="minorHAnsi" w:cstheme="minorHAnsi"/>
          <w:bCs/>
          <w:iCs/>
          <w:sz w:val="20"/>
        </w:rPr>
        <w:t xml:space="preserve">entered before the competition starts. An under 10 may ski in </w:t>
      </w:r>
      <w:r w:rsidR="009D21F2">
        <w:rPr>
          <w:rFonts w:asciiTheme="minorHAnsi" w:hAnsiTheme="minorHAnsi" w:cstheme="minorHAnsi"/>
          <w:bCs/>
          <w:iCs/>
          <w:sz w:val="20"/>
        </w:rPr>
        <w:t>T</w:t>
      </w:r>
      <w:r w:rsidRPr="00CC06C5">
        <w:rPr>
          <w:rFonts w:asciiTheme="minorHAnsi" w:hAnsiTheme="minorHAnsi" w:cstheme="minorHAnsi"/>
          <w:bCs/>
          <w:iCs/>
          <w:sz w:val="20"/>
        </w:rPr>
        <w:t>ricks only</w:t>
      </w:r>
    </w:p>
    <w:p w14:paraId="0D842378" w14:textId="5F82DA59" w:rsidR="00AB40B7" w:rsidRPr="00095EE1" w:rsidRDefault="00C23C1B" w:rsidP="00C23C1B">
      <w:pPr>
        <w:pStyle w:val="ListNumber"/>
        <w:numPr>
          <w:ilvl w:val="0"/>
          <w:numId w:val="0"/>
        </w:numPr>
        <w:ind w:left="113"/>
        <w:rPr>
          <w:rFonts w:asciiTheme="minorHAnsi" w:hAnsiTheme="minorHAnsi" w:cstheme="minorHAnsi"/>
          <w:sz w:val="28"/>
          <w:szCs w:val="28"/>
        </w:rPr>
      </w:pPr>
      <w:r w:rsidRPr="00095EE1">
        <w:rPr>
          <w:rFonts w:asciiTheme="minorHAnsi" w:hAnsiTheme="minorHAnsi" w:cstheme="minorHAnsi"/>
          <w:bCs/>
          <w:sz w:val="28"/>
          <w:szCs w:val="28"/>
        </w:rPr>
        <w:t>6</w:t>
      </w:r>
      <w:r w:rsidRPr="00095EE1">
        <w:rPr>
          <w:rFonts w:asciiTheme="minorHAnsi" w:hAnsiTheme="minorHAnsi" w:cstheme="minorHAnsi"/>
          <w:b w:val="0"/>
          <w:sz w:val="28"/>
          <w:szCs w:val="28"/>
        </w:rPr>
        <w:t>.</w:t>
      </w:r>
      <w:r w:rsidR="00670469" w:rsidRPr="00095EE1">
        <w:rPr>
          <w:rFonts w:asciiTheme="minorHAnsi" w:hAnsiTheme="minorHAnsi" w:cstheme="minorHAnsi"/>
          <w:b w:val="0"/>
          <w:sz w:val="28"/>
          <w:szCs w:val="28"/>
        </w:rPr>
        <w:t xml:space="preserve"> </w:t>
      </w:r>
      <w:bookmarkStart w:id="144" w:name="_Toc380055603"/>
      <w:r w:rsidRPr="00095EE1">
        <w:rPr>
          <w:rFonts w:asciiTheme="minorHAnsi" w:hAnsiTheme="minorHAnsi" w:cstheme="minorHAnsi"/>
          <w:b w:val="0"/>
          <w:sz w:val="28"/>
          <w:szCs w:val="28"/>
        </w:rPr>
        <w:t xml:space="preserve"> </w:t>
      </w:r>
      <w:bookmarkStart w:id="145" w:name="Comprules"/>
      <w:r w:rsidR="00670469" w:rsidRPr="00095EE1">
        <w:rPr>
          <w:rFonts w:asciiTheme="minorHAnsi" w:hAnsiTheme="minorHAnsi" w:cstheme="minorHAnsi"/>
          <w:sz w:val="28"/>
          <w:szCs w:val="28"/>
        </w:rPr>
        <w:t>BRITISH WATER</w:t>
      </w:r>
      <w:r w:rsidR="00737BE1" w:rsidRPr="00095EE1">
        <w:rPr>
          <w:rFonts w:asciiTheme="minorHAnsi" w:hAnsiTheme="minorHAnsi" w:cstheme="minorHAnsi"/>
          <w:sz w:val="28"/>
          <w:szCs w:val="28"/>
        </w:rPr>
        <w:t>S</w:t>
      </w:r>
      <w:r w:rsidR="00670469" w:rsidRPr="00095EE1">
        <w:rPr>
          <w:rFonts w:asciiTheme="minorHAnsi" w:hAnsiTheme="minorHAnsi" w:cstheme="minorHAnsi"/>
          <w:sz w:val="28"/>
          <w:szCs w:val="28"/>
        </w:rPr>
        <w:t>KI COMPETITION R</w:t>
      </w:r>
      <w:bookmarkEnd w:id="144"/>
      <w:r w:rsidR="00737BE1" w:rsidRPr="00095EE1">
        <w:rPr>
          <w:rFonts w:asciiTheme="minorHAnsi" w:hAnsiTheme="minorHAnsi" w:cstheme="minorHAnsi"/>
          <w:sz w:val="28"/>
          <w:szCs w:val="28"/>
        </w:rPr>
        <w:t>ULES</w:t>
      </w:r>
      <w:bookmarkEnd w:id="145"/>
    </w:p>
    <w:p w14:paraId="491385BD" w14:textId="7679AA7F" w:rsidR="00670469" w:rsidRPr="0057594F" w:rsidRDefault="00670469" w:rsidP="00CC06C5">
      <w:pPr>
        <w:pStyle w:val="ListNumber"/>
        <w:numPr>
          <w:ilvl w:val="0"/>
          <w:numId w:val="0"/>
        </w:numPr>
        <w:tabs>
          <w:tab w:val="left" w:pos="1440"/>
        </w:tabs>
        <w:ind w:left="113"/>
        <w:rPr>
          <w:rFonts w:asciiTheme="minorHAnsi" w:hAnsiTheme="minorHAnsi" w:cstheme="minorHAnsi"/>
        </w:rPr>
      </w:pPr>
      <w:r w:rsidRPr="0057594F">
        <w:rPr>
          <w:rFonts w:asciiTheme="minorHAnsi" w:hAnsiTheme="minorHAnsi" w:cstheme="minorHAnsi"/>
        </w:rPr>
        <w:t>6.</w:t>
      </w:r>
      <w:r w:rsidR="00236E76" w:rsidRPr="0057594F">
        <w:rPr>
          <w:rFonts w:asciiTheme="minorHAnsi" w:hAnsiTheme="minorHAnsi" w:cstheme="minorHAnsi"/>
        </w:rPr>
        <w:t>1</w:t>
      </w:r>
      <w:r w:rsidRPr="0057594F">
        <w:rPr>
          <w:rFonts w:asciiTheme="minorHAnsi" w:hAnsiTheme="minorHAnsi" w:cstheme="minorHAnsi"/>
        </w:rPr>
        <w:t xml:space="preserve"> SET DOWN AT THE END OF EACH COMPLETED PASS</w:t>
      </w:r>
    </w:p>
    <w:p w14:paraId="0CFE8585" w14:textId="77777777" w:rsidR="00670469" w:rsidRPr="0057594F" w:rsidRDefault="00670469" w:rsidP="00C23C1B">
      <w:pPr>
        <w:autoSpaceDE w:val="0"/>
        <w:autoSpaceDN w:val="0"/>
        <w:adjustRightInd w:val="0"/>
        <w:ind w:right="227"/>
        <w:jc w:val="both"/>
        <w:rPr>
          <w:rFonts w:asciiTheme="minorHAnsi" w:hAnsiTheme="minorHAnsi" w:cstheme="minorHAnsi"/>
          <w:bCs/>
          <w:iCs/>
          <w:sz w:val="20"/>
        </w:rPr>
      </w:pPr>
      <w:r w:rsidRPr="0057594F">
        <w:rPr>
          <w:rFonts w:asciiTheme="minorHAnsi" w:hAnsiTheme="minorHAnsi" w:cstheme="minorHAnsi"/>
          <w:bCs/>
          <w:iCs/>
          <w:sz w:val="20"/>
        </w:rPr>
        <w:t>This is a clarification of world rules. At all speeds below the maximum, for any age Category (except +65, see below), where the skier completes the pass (6 buoys), the boat will continue to the next pass (speed) without stopping.</w:t>
      </w:r>
    </w:p>
    <w:p w14:paraId="1B54FB56" w14:textId="74EEF1E0" w:rsidR="00670469" w:rsidRPr="0057594F" w:rsidRDefault="00670469" w:rsidP="00C23C1B">
      <w:pPr>
        <w:autoSpaceDE w:val="0"/>
        <w:autoSpaceDN w:val="0"/>
        <w:adjustRightInd w:val="0"/>
        <w:ind w:right="227"/>
        <w:jc w:val="both"/>
        <w:rPr>
          <w:rFonts w:asciiTheme="minorHAnsi" w:hAnsiTheme="minorHAnsi" w:cstheme="minorHAnsi"/>
          <w:bCs/>
          <w:iCs/>
          <w:sz w:val="20"/>
        </w:rPr>
      </w:pPr>
      <w:r w:rsidRPr="0057594F">
        <w:rPr>
          <w:rFonts w:asciiTheme="minorHAnsi" w:hAnsiTheme="minorHAnsi" w:cstheme="minorHAnsi"/>
          <w:bCs/>
          <w:iCs/>
          <w:sz w:val="20"/>
        </w:rPr>
        <w:t>There is no requirement or need for the boat to “set down” or stop when the skier is not shortening the rope. Under exceptional circumstances,</w:t>
      </w:r>
      <w:r w:rsidR="00236E76" w:rsidRPr="0057594F">
        <w:rPr>
          <w:rFonts w:asciiTheme="minorHAnsi" w:hAnsiTheme="minorHAnsi" w:cstheme="minorHAnsi"/>
          <w:bCs/>
          <w:iCs/>
          <w:sz w:val="20"/>
        </w:rPr>
        <w:t xml:space="preserve"> (Normally adverse water conditions)</w:t>
      </w:r>
      <w:r w:rsidRPr="0057594F">
        <w:rPr>
          <w:rFonts w:asciiTheme="minorHAnsi" w:hAnsiTheme="minorHAnsi" w:cstheme="minorHAnsi"/>
          <w:bCs/>
          <w:iCs/>
          <w:sz w:val="20"/>
        </w:rPr>
        <w:t xml:space="preserve"> after discussion with the Competition organiser and boat driver(s)the Chief Judge may opt to “set down” </w:t>
      </w:r>
      <w:r w:rsidR="00236E76" w:rsidRPr="0057594F">
        <w:rPr>
          <w:rFonts w:asciiTheme="minorHAnsi" w:hAnsiTheme="minorHAnsi" w:cstheme="minorHAnsi"/>
          <w:bCs/>
          <w:iCs/>
          <w:sz w:val="20"/>
        </w:rPr>
        <w:t>for a specific time</w:t>
      </w:r>
      <w:r w:rsidRPr="0057594F">
        <w:rPr>
          <w:rFonts w:asciiTheme="minorHAnsi" w:hAnsiTheme="minorHAnsi" w:cstheme="minorHAnsi"/>
          <w:bCs/>
          <w:iCs/>
          <w:sz w:val="20"/>
        </w:rPr>
        <w:t xml:space="preserve">. When the Chief Judge opts to “set down” it </w:t>
      </w:r>
      <w:r w:rsidRPr="0057594F">
        <w:rPr>
          <w:rFonts w:asciiTheme="minorHAnsi" w:hAnsiTheme="minorHAnsi" w:cstheme="minorHAnsi"/>
          <w:bCs/>
          <w:iCs/>
          <w:sz w:val="20"/>
        </w:rPr>
        <w:lastRenderedPageBreak/>
        <w:t>will be at both/either end of the course and a notice will be posted before the start of the first round of the event. When no notice is posted the event shall proceed normally with no “set down” between passes.</w:t>
      </w:r>
    </w:p>
    <w:p w14:paraId="263AD8AD" w14:textId="77777777" w:rsidR="00670469" w:rsidRPr="0057594F" w:rsidRDefault="00670469" w:rsidP="00C23C1B">
      <w:pPr>
        <w:autoSpaceDE w:val="0"/>
        <w:autoSpaceDN w:val="0"/>
        <w:adjustRightInd w:val="0"/>
        <w:ind w:right="227"/>
        <w:jc w:val="both"/>
        <w:rPr>
          <w:rFonts w:asciiTheme="minorHAnsi" w:hAnsiTheme="minorHAnsi" w:cstheme="minorHAnsi"/>
          <w:bCs/>
          <w:iCs/>
          <w:sz w:val="20"/>
        </w:rPr>
      </w:pPr>
      <w:r w:rsidRPr="0057594F">
        <w:rPr>
          <w:rFonts w:asciiTheme="minorHAnsi" w:hAnsiTheme="minorHAnsi" w:cstheme="minorHAnsi"/>
          <w:bCs/>
          <w:iCs/>
          <w:sz w:val="20"/>
        </w:rPr>
        <w:t>It should be noted that at most sites there is very little or no advantage in water conditions by allowing “set down” between passes.</w:t>
      </w:r>
    </w:p>
    <w:p w14:paraId="55D148AE" w14:textId="01BE046F" w:rsidR="00670469" w:rsidRPr="0057594F" w:rsidRDefault="00670469" w:rsidP="007153BE">
      <w:pPr>
        <w:autoSpaceDE w:val="0"/>
        <w:autoSpaceDN w:val="0"/>
        <w:adjustRightInd w:val="0"/>
        <w:ind w:right="227"/>
        <w:jc w:val="both"/>
        <w:rPr>
          <w:rFonts w:asciiTheme="minorHAnsi" w:hAnsiTheme="minorHAnsi" w:cstheme="minorHAnsi"/>
          <w:b/>
          <w:bCs/>
          <w:i/>
          <w:iCs/>
          <w:sz w:val="20"/>
        </w:rPr>
      </w:pPr>
      <w:r w:rsidRPr="0057594F">
        <w:rPr>
          <w:rFonts w:asciiTheme="minorHAnsi" w:hAnsiTheme="minorHAnsi" w:cstheme="minorHAnsi"/>
          <w:bCs/>
          <w:iCs/>
          <w:sz w:val="20"/>
        </w:rPr>
        <w:t>Under Rule 6.</w:t>
      </w:r>
      <w:r w:rsidR="007818C0" w:rsidRPr="0057594F">
        <w:rPr>
          <w:rFonts w:asciiTheme="minorHAnsi" w:hAnsiTheme="minorHAnsi" w:cstheme="minorHAnsi"/>
          <w:bCs/>
          <w:iCs/>
          <w:sz w:val="20"/>
        </w:rPr>
        <w:t>2</w:t>
      </w:r>
      <w:r w:rsidRPr="0057594F">
        <w:rPr>
          <w:rFonts w:asciiTheme="minorHAnsi" w:hAnsiTheme="minorHAnsi" w:cstheme="minorHAnsi"/>
          <w:bCs/>
          <w:iCs/>
          <w:sz w:val="20"/>
        </w:rPr>
        <w:t xml:space="preserve"> below, </w:t>
      </w:r>
      <w:r w:rsidR="00236E76" w:rsidRPr="0057594F">
        <w:rPr>
          <w:rFonts w:asciiTheme="minorHAnsi" w:hAnsiTheme="minorHAnsi" w:cstheme="minorHAnsi"/>
          <w:bCs/>
          <w:iCs/>
          <w:sz w:val="20"/>
        </w:rPr>
        <w:t>65+</w:t>
      </w:r>
      <w:r w:rsidRPr="0057594F">
        <w:rPr>
          <w:rFonts w:asciiTheme="minorHAnsi" w:hAnsiTheme="minorHAnsi" w:cstheme="minorHAnsi"/>
          <w:bCs/>
          <w:iCs/>
          <w:sz w:val="20"/>
        </w:rPr>
        <w:t xml:space="preserve"> skiers have an option to “set down”. All other age category skiers are required to continue to the next pass as detailed above</w:t>
      </w:r>
      <w:r w:rsidRPr="0057594F">
        <w:rPr>
          <w:rFonts w:asciiTheme="minorHAnsi" w:hAnsiTheme="minorHAnsi" w:cstheme="minorHAnsi"/>
          <w:b/>
          <w:bCs/>
          <w:i/>
          <w:iCs/>
          <w:sz w:val="20"/>
        </w:rPr>
        <w:t>.</w:t>
      </w:r>
    </w:p>
    <w:p w14:paraId="257A7AC2" w14:textId="6E1AD51F" w:rsidR="00670469" w:rsidRPr="00C23C1B" w:rsidRDefault="00670469" w:rsidP="00C23C1B">
      <w:pPr>
        <w:pStyle w:val="ListNumber"/>
        <w:numPr>
          <w:ilvl w:val="0"/>
          <w:numId w:val="0"/>
        </w:numPr>
        <w:tabs>
          <w:tab w:val="left" w:pos="1440"/>
        </w:tabs>
        <w:ind w:left="170"/>
        <w:rPr>
          <w:rFonts w:asciiTheme="minorHAnsi" w:hAnsiTheme="minorHAnsi" w:cstheme="minorHAnsi"/>
        </w:rPr>
      </w:pPr>
      <w:bookmarkStart w:id="146" w:name="_Toc380055608"/>
      <w:r w:rsidRPr="00C23C1B">
        <w:rPr>
          <w:rFonts w:asciiTheme="minorHAnsi" w:hAnsiTheme="minorHAnsi" w:cstheme="minorHAnsi"/>
        </w:rPr>
        <w:t>6.</w:t>
      </w:r>
      <w:r w:rsidR="003A34FD" w:rsidRPr="00C23C1B">
        <w:rPr>
          <w:rFonts w:asciiTheme="minorHAnsi" w:hAnsiTheme="minorHAnsi" w:cstheme="minorHAnsi"/>
        </w:rPr>
        <w:t>2</w:t>
      </w:r>
      <w:r w:rsidRPr="00C23C1B">
        <w:rPr>
          <w:rFonts w:asciiTheme="minorHAnsi" w:hAnsiTheme="minorHAnsi" w:cstheme="minorHAnsi"/>
        </w:rPr>
        <w:t xml:space="preserve"> Special Slalom Options/Rules</w:t>
      </w:r>
      <w:bookmarkEnd w:id="146"/>
    </w:p>
    <w:p w14:paraId="7DDCBD11" w14:textId="77777777" w:rsidR="00670469" w:rsidRPr="00CC06C5" w:rsidRDefault="00670469" w:rsidP="00C23C1B">
      <w:pPr>
        <w:autoSpaceDE w:val="0"/>
        <w:autoSpaceDN w:val="0"/>
        <w:adjustRightInd w:val="0"/>
        <w:ind w:right="283"/>
        <w:jc w:val="both"/>
        <w:rPr>
          <w:rFonts w:asciiTheme="minorHAnsi" w:hAnsiTheme="minorHAnsi" w:cstheme="minorHAnsi"/>
          <w:sz w:val="20"/>
        </w:rPr>
      </w:pPr>
      <w:r w:rsidRPr="00CC06C5">
        <w:rPr>
          <w:rFonts w:asciiTheme="minorHAnsi" w:hAnsiTheme="minorHAnsi" w:cstheme="minorHAnsi"/>
          <w:sz w:val="20"/>
        </w:rPr>
        <w:t xml:space="preserve">In all competitions, including National competitions, 65+ Ladies and 65 + Men may opt to set down after every pass.  </w:t>
      </w:r>
    </w:p>
    <w:p w14:paraId="184E3096" w14:textId="7D13C858" w:rsidR="00670469" w:rsidRPr="00CC06C5" w:rsidRDefault="00670469" w:rsidP="00C23C1B">
      <w:pPr>
        <w:autoSpaceDE w:val="0"/>
        <w:autoSpaceDN w:val="0"/>
        <w:adjustRightInd w:val="0"/>
        <w:ind w:right="283"/>
        <w:jc w:val="both"/>
        <w:rPr>
          <w:rFonts w:asciiTheme="minorHAnsi" w:hAnsiTheme="minorHAnsi" w:cstheme="minorHAnsi"/>
          <w:sz w:val="20"/>
        </w:rPr>
      </w:pPr>
      <w:r w:rsidRPr="00CC06C5">
        <w:rPr>
          <w:rFonts w:asciiTheme="minorHAnsi" w:hAnsiTheme="minorHAnsi" w:cstheme="minorHAnsi"/>
          <w:sz w:val="20"/>
        </w:rPr>
        <w:t>In all competitions, including National competitions, younger skiers may ski in an older category than the one for which they qualify, and S</w:t>
      </w:r>
      <w:r w:rsidR="00737BE1" w:rsidRPr="00CC06C5">
        <w:rPr>
          <w:rFonts w:asciiTheme="minorHAnsi" w:hAnsiTheme="minorHAnsi" w:cstheme="minorHAnsi"/>
          <w:sz w:val="20"/>
        </w:rPr>
        <w:t>enior</w:t>
      </w:r>
      <w:r w:rsidRPr="00CC06C5">
        <w:rPr>
          <w:rFonts w:asciiTheme="minorHAnsi" w:hAnsiTheme="minorHAnsi" w:cstheme="minorHAnsi"/>
          <w:sz w:val="20"/>
        </w:rPr>
        <w:t xml:space="preserve"> skiers may ski in a younger category.  In these cases, they will comply with the rules associated with the category in which they have chosen to ski.</w:t>
      </w:r>
    </w:p>
    <w:p w14:paraId="4F6C79E7" w14:textId="1E706B89" w:rsidR="00670469" w:rsidRPr="00CC06C5" w:rsidRDefault="00670469" w:rsidP="000A4284">
      <w:pPr>
        <w:autoSpaceDE w:val="0"/>
        <w:autoSpaceDN w:val="0"/>
        <w:adjustRightInd w:val="0"/>
        <w:ind w:right="283"/>
        <w:jc w:val="both"/>
        <w:rPr>
          <w:rFonts w:asciiTheme="minorHAnsi" w:hAnsiTheme="minorHAnsi" w:cstheme="minorHAnsi"/>
          <w:sz w:val="20"/>
        </w:rPr>
      </w:pPr>
      <w:r w:rsidRPr="00CC06C5">
        <w:rPr>
          <w:rFonts w:asciiTheme="minorHAnsi" w:hAnsiTheme="minorHAnsi" w:cstheme="minorHAnsi"/>
          <w:sz w:val="20"/>
        </w:rPr>
        <w:t>In all cases where skiers are being scored with shortenings at different speeds, for comparison purposes each 3 kph decrease will reduce the score by six buoys (i.e. 14.25 metres @ 52 kph will equate to 16 metres @55 kph or 18.25 metres @ 58 kph).</w:t>
      </w:r>
    </w:p>
    <w:p w14:paraId="3F5E627A" w14:textId="7F71DB77" w:rsidR="00670469" w:rsidRPr="00CC06C5" w:rsidRDefault="00670469" w:rsidP="00AF7E11">
      <w:pPr>
        <w:autoSpaceDE w:val="0"/>
        <w:autoSpaceDN w:val="0"/>
        <w:adjustRightInd w:val="0"/>
        <w:ind w:right="283"/>
        <w:jc w:val="both"/>
        <w:rPr>
          <w:rFonts w:asciiTheme="minorHAnsi" w:hAnsiTheme="minorHAnsi" w:cstheme="minorHAnsi"/>
          <w:bCs/>
          <w:sz w:val="20"/>
        </w:rPr>
      </w:pPr>
      <w:r w:rsidRPr="00CC06C5">
        <w:rPr>
          <w:rFonts w:asciiTheme="minorHAnsi" w:hAnsiTheme="minorHAnsi" w:cstheme="minorHAnsi"/>
          <w:bCs/>
          <w:sz w:val="20"/>
        </w:rPr>
        <w:t>SKIERS WISHING TO USE ANY OPTION AT AN EVENT MUST NOTIFY THE ORGANISERS IN ADVANCE ON THE COMPETITION ENTRY FORM AND SLALOM SHORTENING SPEED MAY NOT BE CHANGED DURING A COMPETITION</w:t>
      </w:r>
    </w:p>
    <w:p w14:paraId="22F4B92A" w14:textId="3986555D" w:rsidR="00670469" w:rsidRPr="00C23C1B" w:rsidRDefault="00670469" w:rsidP="007818C0">
      <w:pPr>
        <w:pStyle w:val="ListNumber2"/>
        <w:numPr>
          <w:ilvl w:val="1"/>
          <w:numId w:val="0"/>
        </w:numPr>
        <w:spacing w:after="0"/>
        <w:ind w:left="113"/>
        <w:rPr>
          <w:rFonts w:asciiTheme="minorHAnsi" w:hAnsiTheme="minorHAnsi" w:cstheme="minorHAnsi"/>
          <w:b w:val="0"/>
        </w:rPr>
      </w:pPr>
      <w:r w:rsidRPr="00C23C1B">
        <w:rPr>
          <w:rStyle w:val="ListNumberChar"/>
          <w:rFonts w:asciiTheme="minorHAnsi" w:hAnsiTheme="minorHAnsi" w:cstheme="minorHAnsi"/>
          <w:b/>
        </w:rPr>
        <w:t xml:space="preserve"> </w:t>
      </w:r>
      <w:bookmarkStart w:id="147" w:name="_Toc380055609"/>
      <w:r w:rsidRPr="00C23C1B">
        <w:rPr>
          <w:rStyle w:val="ListNumberChar"/>
          <w:rFonts w:asciiTheme="minorHAnsi" w:hAnsiTheme="minorHAnsi" w:cstheme="minorHAnsi"/>
          <w:b/>
        </w:rPr>
        <w:t>6.</w:t>
      </w:r>
      <w:r w:rsidR="003A34FD" w:rsidRPr="00C23C1B">
        <w:rPr>
          <w:rStyle w:val="ListNumberChar"/>
          <w:rFonts w:asciiTheme="minorHAnsi" w:hAnsiTheme="minorHAnsi" w:cstheme="minorHAnsi"/>
          <w:b/>
        </w:rPr>
        <w:t>3</w:t>
      </w:r>
      <w:r w:rsidRPr="00C23C1B">
        <w:rPr>
          <w:rStyle w:val="ListNumberChar"/>
          <w:rFonts w:asciiTheme="minorHAnsi" w:hAnsiTheme="minorHAnsi" w:cstheme="minorHAnsi"/>
          <w:b/>
        </w:rPr>
        <w:t xml:space="preserve"> Special Slalom </w:t>
      </w:r>
      <w:r w:rsidR="008F6A92" w:rsidRPr="00C23C1B">
        <w:rPr>
          <w:rStyle w:val="ListNumberChar"/>
          <w:rFonts w:asciiTheme="minorHAnsi" w:hAnsiTheme="minorHAnsi" w:cstheme="minorHAnsi"/>
          <w:b/>
        </w:rPr>
        <w:t xml:space="preserve">RERIDE </w:t>
      </w:r>
      <w:r w:rsidRPr="00C23C1B">
        <w:rPr>
          <w:rStyle w:val="ListNumberChar"/>
          <w:rFonts w:asciiTheme="minorHAnsi" w:hAnsiTheme="minorHAnsi" w:cstheme="minorHAnsi"/>
          <w:b/>
        </w:rPr>
        <w:t>Rule</w:t>
      </w:r>
      <w:r w:rsidRPr="00C23C1B">
        <w:rPr>
          <w:rFonts w:asciiTheme="minorHAnsi" w:hAnsiTheme="minorHAnsi" w:cstheme="minorHAnsi"/>
          <w:b w:val="0"/>
        </w:rPr>
        <w:t xml:space="preserve"> </w:t>
      </w:r>
      <w:bookmarkEnd w:id="147"/>
    </w:p>
    <w:p w14:paraId="6B7D0270" w14:textId="7AED23AB" w:rsidR="00670469" w:rsidRPr="0057594F" w:rsidRDefault="00670469" w:rsidP="00AF7E11">
      <w:pPr>
        <w:ind w:left="227" w:right="340"/>
        <w:jc w:val="both"/>
        <w:rPr>
          <w:rFonts w:asciiTheme="minorHAnsi" w:hAnsiTheme="minorHAnsi" w:cstheme="minorHAnsi"/>
          <w:bCs/>
          <w:iCs/>
          <w:sz w:val="20"/>
        </w:rPr>
      </w:pPr>
      <w:r w:rsidRPr="00CC06C5">
        <w:rPr>
          <w:rFonts w:asciiTheme="minorHAnsi" w:hAnsiTheme="minorHAnsi" w:cstheme="minorHAnsi"/>
          <w:iCs/>
          <w:sz w:val="20"/>
        </w:rPr>
        <w:t>All Skiers who start at 49 kph or less</w:t>
      </w:r>
      <w:r w:rsidR="00D326CA">
        <w:rPr>
          <w:rFonts w:asciiTheme="minorHAnsi" w:hAnsiTheme="minorHAnsi" w:cstheme="minorHAnsi"/>
          <w:iCs/>
          <w:sz w:val="20"/>
        </w:rPr>
        <w:t xml:space="preserve"> </w:t>
      </w:r>
      <w:r w:rsidRPr="00CC06C5">
        <w:rPr>
          <w:rFonts w:asciiTheme="minorHAnsi" w:hAnsiTheme="minorHAnsi" w:cstheme="minorHAnsi"/>
          <w:iCs/>
          <w:sz w:val="20"/>
        </w:rPr>
        <w:t>(men) and at 46 kph or less</w:t>
      </w:r>
      <w:r w:rsidR="00D326CA">
        <w:rPr>
          <w:rFonts w:asciiTheme="minorHAnsi" w:hAnsiTheme="minorHAnsi" w:cstheme="minorHAnsi"/>
          <w:iCs/>
          <w:sz w:val="20"/>
        </w:rPr>
        <w:t xml:space="preserve"> </w:t>
      </w:r>
      <w:r w:rsidRPr="00CC06C5">
        <w:rPr>
          <w:rFonts w:asciiTheme="minorHAnsi" w:hAnsiTheme="minorHAnsi" w:cstheme="minorHAnsi"/>
          <w:iCs/>
          <w:sz w:val="20"/>
        </w:rPr>
        <w:t>(women) who fail on their first pass may</w:t>
      </w:r>
      <w:r w:rsidR="00A03676">
        <w:rPr>
          <w:rFonts w:asciiTheme="minorHAnsi" w:hAnsiTheme="minorHAnsi" w:cstheme="minorHAnsi"/>
          <w:iCs/>
          <w:sz w:val="20"/>
        </w:rPr>
        <w:t xml:space="preserve">, at the </w:t>
      </w:r>
      <w:r w:rsidR="00095EE1">
        <w:rPr>
          <w:rFonts w:asciiTheme="minorHAnsi" w:hAnsiTheme="minorHAnsi" w:cstheme="minorHAnsi"/>
          <w:iCs/>
          <w:sz w:val="20"/>
        </w:rPr>
        <w:t>organiser’s</w:t>
      </w:r>
      <w:r w:rsidR="00A03676">
        <w:rPr>
          <w:rFonts w:asciiTheme="minorHAnsi" w:hAnsiTheme="minorHAnsi" w:cstheme="minorHAnsi"/>
          <w:iCs/>
          <w:sz w:val="20"/>
        </w:rPr>
        <w:t xml:space="preserve"> discretion,</w:t>
      </w:r>
      <w:r w:rsidRPr="00CC06C5">
        <w:rPr>
          <w:rFonts w:asciiTheme="minorHAnsi" w:hAnsiTheme="minorHAnsi" w:cstheme="minorHAnsi"/>
          <w:iCs/>
          <w:sz w:val="20"/>
        </w:rPr>
        <w:t xml:space="preserve"> have a second "go" from the other end and may continue if successful. Once taken the second (chance) pass is the score that counts. This also applies to E &amp; A Rankings list competitions</w:t>
      </w:r>
      <w:r w:rsidRPr="0057594F">
        <w:rPr>
          <w:rFonts w:asciiTheme="minorHAnsi" w:hAnsiTheme="minorHAnsi" w:cstheme="minorHAnsi"/>
          <w:iCs/>
          <w:sz w:val="20"/>
        </w:rPr>
        <w:t xml:space="preserve">. </w:t>
      </w:r>
      <w:r w:rsidRPr="0057594F">
        <w:rPr>
          <w:rFonts w:asciiTheme="minorHAnsi" w:hAnsiTheme="minorHAnsi" w:cstheme="minorHAnsi"/>
          <w:bCs/>
          <w:iCs/>
          <w:sz w:val="20"/>
        </w:rPr>
        <w:t>However please note only the first attempt will count towards Rankings</w:t>
      </w:r>
      <w:r w:rsidR="00A03676" w:rsidRPr="0057594F">
        <w:rPr>
          <w:rFonts w:asciiTheme="minorHAnsi" w:hAnsiTheme="minorHAnsi" w:cstheme="minorHAnsi"/>
          <w:bCs/>
          <w:iCs/>
          <w:sz w:val="20"/>
        </w:rPr>
        <w:t xml:space="preserve"> and the Handicap League</w:t>
      </w:r>
      <w:r w:rsidRPr="0057594F">
        <w:rPr>
          <w:rFonts w:asciiTheme="minorHAnsi" w:hAnsiTheme="minorHAnsi" w:cstheme="minorHAnsi"/>
          <w:bCs/>
          <w:iCs/>
          <w:sz w:val="20"/>
        </w:rPr>
        <w:t xml:space="preserve">, the second attempt will </w:t>
      </w:r>
      <w:r w:rsidR="00A03676" w:rsidRPr="0057594F">
        <w:rPr>
          <w:rFonts w:asciiTheme="minorHAnsi" w:hAnsiTheme="minorHAnsi" w:cstheme="minorHAnsi"/>
          <w:bCs/>
          <w:iCs/>
          <w:sz w:val="20"/>
        </w:rPr>
        <w:t>only count for the competition on the day</w:t>
      </w:r>
      <w:r w:rsidRPr="0057594F">
        <w:rPr>
          <w:rFonts w:asciiTheme="minorHAnsi" w:hAnsiTheme="minorHAnsi" w:cstheme="minorHAnsi"/>
          <w:bCs/>
          <w:iCs/>
          <w:sz w:val="20"/>
        </w:rPr>
        <w:t>.</w:t>
      </w:r>
    </w:p>
    <w:p w14:paraId="5E83AC96" w14:textId="5B50DBB2" w:rsidR="000A6C1E" w:rsidRDefault="000A6C1E" w:rsidP="000A6C1E">
      <w:pPr>
        <w:keepNext/>
        <w:numPr>
          <w:ilvl w:val="1"/>
          <w:numId w:val="0"/>
        </w:numPr>
        <w:tabs>
          <w:tab w:val="left" w:pos="1418"/>
          <w:tab w:val="left" w:pos="1844"/>
          <w:tab w:val="left" w:pos="2160"/>
          <w:tab w:val="left" w:pos="3600"/>
          <w:tab w:val="left" w:pos="5040"/>
          <w:tab w:val="left" w:pos="6480"/>
          <w:tab w:val="right" w:pos="7920"/>
        </w:tabs>
        <w:spacing w:before="120" w:after="240"/>
        <w:ind w:left="170"/>
        <w:jc w:val="both"/>
        <w:rPr>
          <w:rFonts w:ascii="Calibri" w:eastAsia="Calibri" w:hAnsi="Calibri"/>
          <w:b/>
          <w:caps/>
          <w:smallCaps/>
          <w:sz w:val="22"/>
          <w:lang w:eastAsia="en-GB"/>
        </w:rPr>
      </w:pPr>
      <w:bookmarkStart w:id="148" w:name="_Toc380055605"/>
      <w:r w:rsidRPr="000A6C1E">
        <w:rPr>
          <w:rFonts w:ascii="Calibri" w:eastAsia="Calibri" w:hAnsi="Calibri"/>
          <w:b/>
          <w:caps/>
          <w:smallCaps/>
          <w:sz w:val="22"/>
          <w:lang w:eastAsia="en-GB"/>
        </w:rPr>
        <w:t>6.</w:t>
      </w:r>
      <w:r>
        <w:rPr>
          <w:rFonts w:ascii="Calibri" w:eastAsia="Calibri" w:hAnsi="Calibri"/>
          <w:b/>
          <w:caps/>
          <w:smallCaps/>
          <w:sz w:val="22"/>
          <w:lang w:eastAsia="en-GB"/>
        </w:rPr>
        <w:t>4</w:t>
      </w:r>
      <w:r w:rsidRPr="000A6C1E">
        <w:rPr>
          <w:rFonts w:ascii="Calibri" w:eastAsia="Calibri" w:hAnsi="Calibri"/>
          <w:b/>
          <w:caps/>
          <w:smallCaps/>
          <w:sz w:val="22"/>
          <w:lang w:eastAsia="en-GB"/>
        </w:rPr>
        <w:t xml:space="preserve"> Jump Height/Speed Regulations</w:t>
      </w:r>
      <w:bookmarkEnd w:id="148"/>
      <w:r>
        <w:rPr>
          <w:rFonts w:ascii="Calibri" w:eastAsia="Calibri" w:hAnsi="Calibri"/>
          <w:b/>
          <w:caps/>
          <w:smallCaps/>
          <w:sz w:val="22"/>
          <w:lang w:eastAsia="en-GB"/>
        </w:rPr>
        <w:t xml:space="preserve"> </w:t>
      </w:r>
    </w:p>
    <w:p w14:paraId="48091820" w14:textId="42D20651" w:rsidR="00A120C2" w:rsidRPr="000A6C1E" w:rsidRDefault="00A120C2" w:rsidP="000A6C1E">
      <w:pPr>
        <w:keepNext/>
        <w:numPr>
          <w:ilvl w:val="1"/>
          <w:numId w:val="0"/>
        </w:numPr>
        <w:tabs>
          <w:tab w:val="left" w:pos="1418"/>
          <w:tab w:val="left" w:pos="1844"/>
          <w:tab w:val="left" w:pos="2160"/>
          <w:tab w:val="left" w:pos="3600"/>
          <w:tab w:val="left" w:pos="5040"/>
          <w:tab w:val="left" w:pos="6480"/>
          <w:tab w:val="right" w:pos="7920"/>
        </w:tabs>
        <w:spacing w:before="120" w:after="240"/>
        <w:ind w:left="170"/>
        <w:jc w:val="both"/>
        <w:rPr>
          <w:rFonts w:ascii="Calibri" w:eastAsia="Calibri" w:hAnsi="Calibri"/>
          <w:b/>
          <w:smallCaps/>
          <w:sz w:val="22"/>
          <w:lang w:eastAsia="en-GB"/>
        </w:rPr>
      </w:pPr>
      <w:r>
        <w:rPr>
          <w:rFonts w:ascii="Calibri" w:eastAsia="Calibri" w:hAnsi="Calibri"/>
          <w:b/>
          <w:caps/>
          <w:smallCaps/>
          <w:sz w:val="22"/>
          <w:lang w:eastAsia="en-GB"/>
        </w:rPr>
        <w:t>See World Rule 10.0</w:t>
      </w:r>
      <w:r w:rsidR="006507E6">
        <w:rPr>
          <w:rFonts w:ascii="Calibri" w:eastAsia="Calibri" w:hAnsi="Calibri"/>
          <w:b/>
          <w:caps/>
          <w:smallCaps/>
          <w:sz w:val="22"/>
          <w:lang w:eastAsia="en-GB"/>
        </w:rPr>
        <w:t>5</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067"/>
        <w:gridCol w:w="2762"/>
        <w:gridCol w:w="3970"/>
      </w:tblGrid>
      <w:tr w:rsidR="000A6C1E" w:rsidRPr="00094BB8" w14:paraId="2BF6A4AD" w14:textId="77777777" w:rsidTr="000A6C1E">
        <w:trPr>
          <w:trHeight w:val="290"/>
          <w:jc w:val="center"/>
        </w:trPr>
        <w:tc>
          <w:tcPr>
            <w:tcW w:w="1416" w:type="dxa"/>
          </w:tcPr>
          <w:p w14:paraId="62D06A12" w14:textId="77777777" w:rsidR="000A6C1E" w:rsidRPr="00094BB8" w:rsidRDefault="000A6C1E" w:rsidP="0094298A">
            <w:pPr>
              <w:pStyle w:val="TableParagraph"/>
              <w:jc w:val="left"/>
              <w:rPr>
                <w:rFonts w:ascii="Times New Roman"/>
                <w:sz w:val="20"/>
              </w:rPr>
            </w:pPr>
          </w:p>
        </w:tc>
        <w:tc>
          <w:tcPr>
            <w:tcW w:w="1067" w:type="dxa"/>
          </w:tcPr>
          <w:p w14:paraId="70822381" w14:textId="77777777" w:rsidR="000A6C1E" w:rsidRPr="00094BB8" w:rsidRDefault="000A6C1E" w:rsidP="0094298A">
            <w:pPr>
              <w:pStyle w:val="TableParagraph"/>
              <w:jc w:val="left"/>
              <w:rPr>
                <w:rFonts w:ascii="Times New Roman"/>
                <w:sz w:val="20"/>
              </w:rPr>
            </w:pPr>
          </w:p>
        </w:tc>
        <w:tc>
          <w:tcPr>
            <w:tcW w:w="2762" w:type="dxa"/>
          </w:tcPr>
          <w:p w14:paraId="4B990C71" w14:textId="77777777" w:rsidR="000A6C1E" w:rsidRPr="00094BB8" w:rsidRDefault="000A6C1E" w:rsidP="0094298A">
            <w:pPr>
              <w:pStyle w:val="TableParagraph"/>
              <w:spacing w:line="270" w:lineRule="exact"/>
              <w:ind w:left="203" w:right="203"/>
              <w:rPr>
                <w:b/>
                <w:sz w:val="24"/>
              </w:rPr>
            </w:pPr>
            <w:r w:rsidRPr="00094BB8">
              <w:rPr>
                <w:b/>
                <w:sz w:val="24"/>
              </w:rPr>
              <w:t>Max jump speed</w:t>
            </w:r>
          </w:p>
        </w:tc>
        <w:tc>
          <w:tcPr>
            <w:tcW w:w="3970" w:type="dxa"/>
          </w:tcPr>
          <w:p w14:paraId="497F1933" w14:textId="77777777" w:rsidR="000A6C1E" w:rsidRPr="00094BB8" w:rsidRDefault="000A6C1E" w:rsidP="0094298A">
            <w:pPr>
              <w:pStyle w:val="TableParagraph"/>
              <w:spacing w:line="270" w:lineRule="exact"/>
              <w:ind w:left="202" w:right="200"/>
              <w:rPr>
                <w:b/>
                <w:sz w:val="24"/>
              </w:rPr>
            </w:pPr>
            <w:r w:rsidRPr="00094BB8">
              <w:rPr>
                <w:b/>
                <w:sz w:val="24"/>
              </w:rPr>
              <w:t>Ramp height</w:t>
            </w:r>
          </w:p>
        </w:tc>
      </w:tr>
      <w:tr w:rsidR="000A6C1E" w:rsidRPr="00094BB8" w14:paraId="0105CA6C" w14:textId="77777777" w:rsidTr="000A6C1E">
        <w:trPr>
          <w:trHeight w:val="294"/>
          <w:jc w:val="center"/>
        </w:trPr>
        <w:tc>
          <w:tcPr>
            <w:tcW w:w="1416" w:type="dxa"/>
            <w:vMerge w:val="restart"/>
          </w:tcPr>
          <w:p w14:paraId="301850F3" w14:textId="3922CA74" w:rsidR="000A6C1E" w:rsidRPr="00094BB8" w:rsidRDefault="000A6C1E" w:rsidP="0094298A">
            <w:pPr>
              <w:pStyle w:val="TableParagraph"/>
              <w:spacing w:before="155"/>
              <w:ind w:left="55"/>
              <w:jc w:val="left"/>
              <w:rPr>
                <w:b/>
                <w:sz w:val="24"/>
              </w:rPr>
            </w:pPr>
            <w:r w:rsidRPr="00094BB8">
              <w:rPr>
                <w:b/>
                <w:sz w:val="24"/>
              </w:rPr>
              <w:t>Under-1</w:t>
            </w:r>
            <w:r>
              <w:rPr>
                <w:b/>
                <w:sz w:val="24"/>
              </w:rPr>
              <w:t>2</w:t>
            </w:r>
          </w:p>
        </w:tc>
        <w:tc>
          <w:tcPr>
            <w:tcW w:w="1067" w:type="dxa"/>
          </w:tcPr>
          <w:p w14:paraId="2FE6346C" w14:textId="77777777" w:rsidR="000A6C1E" w:rsidRPr="00094BB8" w:rsidRDefault="000A6C1E" w:rsidP="0094298A">
            <w:pPr>
              <w:pStyle w:val="TableParagraph"/>
              <w:spacing w:before="3" w:line="272" w:lineRule="exact"/>
              <w:ind w:left="55"/>
              <w:jc w:val="left"/>
              <w:rPr>
                <w:sz w:val="24"/>
              </w:rPr>
            </w:pPr>
            <w:r w:rsidRPr="00094BB8">
              <w:rPr>
                <w:sz w:val="24"/>
              </w:rPr>
              <w:t>Girls</w:t>
            </w:r>
          </w:p>
        </w:tc>
        <w:tc>
          <w:tcPr>
            <w:tcW w:w="2762" w:type="dxa"/>
          </w:tcPr>
          <w:p w14:paraId="2D75EB47" w14:textId="5C07DEE7" w:rsidR="000A6C1E" w:rsidRPr="00094BB8" w:rsidRDefault="000A6C1E" w:rsidP="0094298A">
            <w:pPr>
              <w:pStyle w:val="TableParagraph"/>
              <w:spacing w:before="3" w:line="272" w:lineRule="exact"/>
              <w:ind w:left="205" w:right="203"/>
              <w:rPr>
                <w:sz w:val="24"/>
              </w:rPr>
            </w:pPr>
            <w:r w:rsidRPr="00094BB8">
              <w:rPr>
                <w:sz w:val="24"/>
              </w:rPr>
              <w:t>4</w:t>
            </w:r>
            <w:r w:rsidR="00BD3023">
              <w:rPr>
                <w:sz w:val="24"/>
              </w:rPr>
              <w:t>5</w:t>
            </w:r>
            <w:r w:rsidRPr="00094BB8">
              <w:rPr>
                <w:sz w:val="24"/>
              </w:rPr>
              <w:t xml:space="preserve"> kph</w:t>
            </w:r>
          </w:p>
        </w:tc>
        <w:tc>
          <w:tcPr>
            <w:tcW w:w="3970" w:type="dxa"/>
          </w:tcPr>
          <w:p w14:paraId="1FCFC6AE" w14:textId="77777777" w:rsidR="000A6C1E" w:rsidRPr="00094BB8" w:rsidRDefault="000A6C1E" w:rsidP="0094298A">
            <w:pPr>
              <w:pStyle w:val="TableParagraph"/>
              <w:spacing w:before="3" w:line="272" w:lineRule="exact"/>
              <w:ind w:left="201" w:right="200"/>
              <w:rPr>
                <w:sz w:val="24"/>
              </w:rPr>
            </w:pPr>
            <w:r w:rsidRPr="00094BB8">
              <w:rPr>
                <w:sz w:val="24"/>
              </w:rPr>
              <w:t>1</w:t>
            </w:r>
            <w:r>
              <w:rPr>
                <w:sz w:val="24"/>
              </w:rPr>
              <w:t>.</w:t>
            </w:r>
            <w:r w:rsidRPr="00094BB8">
              <w:rPr>
                <w:sz w:val="24"/>
              </w:rPr>
              <w:t>35m or 1</w:t>
            </w:r>
            <w:r>
              <w:rPr>
                <w:sz w:val="24"/>
              </w:rPr>
              <w:t>.</w:t>
            </w:r>
            <w:r w:rsidRPr="00094BB8">
              <w:rPr>
                <w:sz w:val="24"/>
              </w:rPr>
              <w:t>50m recommended 1</w:t>
            </w:r>
            <w:r>
              <w:rPr>
                <w:sz w:val="24"/>
              </w:rPr>
              <w:t>.</w:t>
            </w:r>
            <w:r w:rsidRPr="00094BB8">
              <w:rPr>
                <w:sz w:val="24"/>
              </w:rPr>
              <w:t>35</w:t>
            </w:r>
          </w:p>
        </w:tc>
      </w:tr>
      <w:tr w:rsidR="000A6C1E" w:rsidRPr="00094BB8" w14:paraId="6BE29014" w14:textId="77777777" w:rsidTr="000A6C1E">
        <w:trPr>
          <w:trHeight w:val="293"/>
          <w:jc w:val="center"/>
        </w:trPr>
        <w:tc>
          <w:tcPr>
            <w:tcW w:w="1416" w:type="dxa"/>
            <w:vMerge/>
            <w:tcBorders>
              <w:top w:val="nil"/>
            </w:tcBorders>
          </w:tcPr>
          <w:p w14:paraId="5633301B" w14:textId="77777777" w:rsidR="000A6C1E" w:rsidRPr="00094BB8" w:rsidRDefault="000A6C1E" w:rsidP="0094298A">
            <w:pPr>
              <w:rPr>
                <w:sz w:val="2"/>
                <w:szCs w:val="2"/>
              </w:rPr>
            </w:pPr>
          </w:p>
        </w:tc>
        <w:tc>
          <w:tcPr>
            <w:tcW w:w="1067" w:type="dxa"/>
          </w:tcPr>
          <w:p w14:paraId="04C94F5C" w14:textId="77777777" w:rsidR="000A6C1E" w:rsidRPr="00094BB8" w:rsidRDefault="000A6C1E" w:rsidP="0094298A">
            <w:pPr>
              <w:pStyle w:val="TableParagraph"/>
              <w:spacing w:before="2" w:line="271" w:lineRule="exact"/>
              <w:ind w:left="55"/>
              <w:jc w:val="left"/>
              <w:rPr>
                <w:sz w:val="24"/>
              </w:rPr>
            </w:pPr>
            <w:r w:rsidRPr="00094BB8">
              <w:rPr>
                <w:sz w:val="24"/>
              </w:rPr>
              <w:t>Boys</w:t>
            </w:r>
          </w:p>
        </w:tc>
        <w:tc>
          <w:tcPr>
            <w:tcW w:w="2762" w:type="dxa"/>
          </w:tcPr>
          <w:p w14:paraId="39F6294E" w14:textId="3B14026A" w:rsidR="000A6C1E" w:rsidRPr="00094BB8" w:rsidRDefault="000A6C1E" w:rsidP="0094298A">
            <w:pPr>
              <w:pStyle w:val="TableParagraph"/>
              <w:spacing w:before="2" w:line="271" w:lineRule="exact"/>
              <w:ind w:left="205" w:right="203"/>
              <w:rPr>
                <w:sz w:val="24"/>
              </w:rPr>
            </w:pPr>
            <w:r w:rsidRPr="00094BB8">
              <w:rPr>
                <w:sz w:val="24"/>
              </w:rPr>
              <w:t>4</w:t>
            </w:r>
            <w:r w:rsidR="00BD3023">
              <w:rPr>
                <w:sz w:val="24"/>
              </w:rPr>
              <w:t>5</w:t>
            </w:r>
            <w:r w:rsidRPr="00094BB8">
              <w:rPr>
                <w:sz w:val="24"/>
              </w:rPr>
              <w:t xml:space="preserve"> kph</w:t>
            </w:r>
          </w:p>
        </w:tc>
        <w:tc>
          <w:tcPr>
            <w:tcW w:w="3970" w:type="dxa"/>
          </w:tcPr>
          <w:p w14:paraId="339B679C" w14:textId="77777777" w:rsidR="000A6C1E" w:rsidRPr="00094BB8" w:rsidRDefault="000A6C1E" w:rsidP="0094298A">
            <w:pPr>
              <w:pStyle w:val="TableParagraph"/>
              <w:spacing w:before="2" w:line="271" w:lineRule="exact"/>
              <w:ind w:left="202" w:right="200"/>
              <w:rPr>
                <w:sz w:val="24"/>
              </w:rPr>
            </w:pPr>
            <w:r w:rsidRPr="00094BB8">
              <w:rPr>
                <w:sz w:val="24"/>
              </w:rPr>
              <w:t>1</w:t>
            </w:r>
            <w:r>
              <w:rPr>
                <w:sz w:val="24"/>
              </w:rPr>
              <w:t>.</w:t>
            </w:r>
            <w:r w:rsidRPr="00094BB8">
              <w:rPr>
                <w:sz w:val="24"/>
              </w:rPr>
              <w:t>35m or 1</w:t>
            </w:r>
            <w:r>
              <w:rPr>
                <w:sz w:val="24"/>
              </w:rPr>
              <w:t>.</w:t>
            </w:r>
            <w:r w:rsidRPr="00094BB8">
              <w:rPr>
                <w:sz w:val="24"/>
              </w:rPr>
              <w:t>50m recommended 1</w:t>
            </w:r>
            <w:r>
              <w:rPr>
                <w:sz w:val="24"/>
              </w:rPr>
              <w:t>.</w:t>
            </w:r>
            <w:r w:rsidRPr="00094BB8">
              <w:rPr>
                <w:sz w:val="24"/>
              </w:rPr>
              <w:t>35</w:t>
            </w:r>
          </w:p>
        </w:tc>
      </w:tr>
      <w:tr w:rsidR="000A6C1E" w:rsidRPr="00094BB8" w14:paraId="7DCD0DED" w14:textId="77777777" w:rsidTr="000A6C1E">
        <w:trPr>
          <w:trHeight w:val="294"/>
          <w:jc w:val="center"/>
        </w:trPr>
        <w:tc>
          <w:tcPr>
            <w:tcW w:w="1416" w:type="dxa"/>
            <w:vMerge w:val="restart"/>
          </w:tcPr>
          <w:p w14:paraId="6DBE493F" w14:textId="77777777" w:rsidR="000A6C1E" w:rsidRPr="00094BB8" w:rsidRDefault="000A6C1E" w:rsidP="0094298A">
            <w:pPr>
              <w:pStyle w:val="TableParagraph"/>
              <w:spacing w:before="150"/>
              <w:ind w:left="55"/>
              <w:jc w:val="left"/>
              <w:rPr>
                <w:b/>
                <w:sz w:val="24"/>
              </w:rPr>
            </w:pPr>
            <w:r w:rsidRPr="00094BB8">
              <w:rPr>
                <w:b/>
                <w:sz w:val="24"/>
              </w:rPr>
              <w:t>Under-14</w:t>
            </w:r>
          </w:p>
        </w:tc>
        <w:tc>
          <w:tcPr>
            <w:tcW w:w="1067" w:type="dxa"/>
          </w:tcPr>
          <w:p w14:paraId="380CEB00" w14:textId="77777777" w:rsidR="000A6C1E" w:rsidRPr="00094BB8" w:rsidRDefault="000A6C1E" w:rsidP="0094298A">
            <w:pPr>
              <w:pStyle w:val="TableParagraph"/>
              <w:spacing w:line="274" w:lineRule="exact"/>
              <w:ind w:left="55"/>
              <w:jc w:val="left"/>
              <w:rPr>
                <w:sz w:val="24"/>
              </w:rPr>
            </w:pPr>
            <w:r w:rsidRPr="00094BB8">
              <w:rPr>
                <w:sz w:val="24"/>
              </w:rPr>
              <w:t>Girls</w:t>
            </w:r>
          </w:p>
        </w:tc>
        <w:tc>
          <w:tcPr>
            <w:tcW w:w="2762" w:type="dxa"/>
          </w:tcPr>
          <w:p w14:paraId="62A0353E" w14:textId="77777777" w:rsidR="000A6C1E" w:rsidRPr="00094BB8" w:rsidRDefault="000A6C1E" w:rsidP="0094298A">
            <w:pPr>
              <w:pStyle w:val="TableParagraph"/>
              <w:spacing w:line="274" w:lineRule="exact"/>
              <w:ind w:left="205" w:right="203"/>
              <w:rPr>
                <w:sz w:val="24"/>
              </w:rPr>
            </w:pPr>
            <w:r w:rsidRPr="00094BB8">
              <w:rPr>
                <w:sz w:val="24"/>
              </w:rPr>
              <w:t>45 kph</w:t>
            </w:r>
          </w:p>
        </w:tc>
        <w:tc>
          <w:tcPr>
            <w:tcW w:w="3970" w:type="dxa"/>
          </w:tcPr>
          <w:p w14:paraId="372767FC"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35m or 1</w:t>
            </w:r>
            <w:r>
              <w:rPr>
                <w:sz w:val="24"/>
              </w:rPr>
              <w:t>.</w:t>
            </w:r>
            <w:r w:rsidRPr="00094BB8">
              <w:rPr>
                <w:sz w:val="24"/>
              </w:rPr>
              <w:t>50m</w:t>
            </w:r>
          </w:p>
        </w:tc>
      </w:tr>
      <w:tr w:rsidR="000A6C1E" w:rsidRPr="00094BB8" w14:paraId="5F1AB536" w14:textId="77777777" w:rsidTr="000A6C1E">
        <w:trPr>
          <w:trHeight w:val="290"/>
          <w:jc w:val="center"/>
        </w:trPr>
        <w:tc>
          <w:tcPr>
            <w:tcW w:w="1416" w:type="dxa"/>
            <w:vMerge/>
            <w:tcBorders>
              <w:top w:val="nil"/>
            </w:tcBorders>
          </w:tcPr>
          <w:p w14:paraId="3E9C4611" w14:textId="77777777" w:rsidR="000A6C1E" w:rsidRPr="00094BB8" w:rsidRDefault="000A6C1E" w:rsidP="0094298A">
            <w:pPr>
              <w:rPr>
                <w:sz w:val="2"/>
                <w:szCs w:val="2"/>
              </w:rPr>
            </w:pPr>
          </w:p>
        </w:tc>
        <w:tc>
          <w:tcPr>
            <w:tcW w:w="1067" w:type="dxa"/>
          </w:tcPr>
          <w:p w14:paraId="0C38D584" w14:textId="77777777" w:rsidR="000A6C1E" w:rsidRPr="00094BB8" w:rsidRDefault="000A6C1E" w:rsidP="0094298A">
            <w:pPr>
              <w:pStyle w:val="TableParagraph"/>
              <w:spacing w:line="270" w:lineRule="exact"/>
              <w:ind w:left="55"/>
              <w:jc w:val="left"/>
              <w:rPr>
                <w:sz w:val="24"/>
              </w:rPr>
            </w:pPr>
            <w:r w:rsidRPr="00094BB8">
              <w:rPr>
                <w:sz w:val="24"/>
              </w:rPr>
              <w:t>Boys</w:t>
            </w:r>
          </w:p>
        </w:tc>
        <w:tc>
          <w:tcPr>
            <w:tcW w:w="2762" w:type="dxa"/>
          </w:tcPr>
          <w:p w14:paraId="7B63EC89" w14:textId="77777777" w:rsidR="000A6C1E" w:rsidRPr="00094BB8" w:rsidRDefault="000A6C1E" w:rsidP="0094298A">
            <w:pPr>
              <w:pStyle w:val="TableParagraph"/>
              <w:spacing w:line="270" w:lineRule="exact"/>
              <w:ind w:left="205" w:right="203"/>
              <w:rPr>
                <w:sz w:val="24"/>
              </w:rPr>
            </w:pPr>
            <w:r w:rsidRPr="00094BB8">
              <w:rPr>
                <w:sz w:val="24"/>
              </w:rPr>
              <w:t>48 kph</w:t>
            </w:r>
          </w:p>
          <w:p w14:paraId="43763DD4" w14:textId="77777777" w:rsidR="000A6C1E" w:rsidRPr="00094BB8" w:rsidRDefault="000A6C1E" w:rsidP="0094298A">
            <w:pPr>
              <w:pStyle w:val="TableParagraph"/>
              <w:spacing w:line="270" w:lineRule="exact"/>
              <w:ind w:left="205" w:right="203"/>
              <w:rPr>
                <w:sz w:val="24"/>
              </w:rPr>
            </w:pPr>
            <w:r w:rsidRPr="00094BB8">
              <w:rPr>
                <w:sz w:val="24"/>
              </w:rPr>
              <w:t>Recommended 45Kph up to 20m</w:t>
            </w:r>
          </w:p>
        </w:tc>
        <w:tc>
          <w:tcPr>
            <w:tcW w:w="3970" w:type="dxa"/>
          </w:tcPr>
          <w:p w14:paraId="2A2EC3CF" w14:textId="77777777" w:rsidR="000A6C1E" w:rsidRPr="00094BB8" w:rsidRDefault="000A6C1E" w:rsidP="0094298A">
            <w:pPr>
              <w:pStyle w:val="TableParagraph"/>
              <w:spacing w:line="270" w:lineRule="exact"/>
              <w:ind w:left="202" w:right="195"/>
              <w:rPr>
                <w:sz w:val="24"/>
              </w:rPr>
            </w:pPr>
            <w:r w:rsidRPr="00094BB8">
              <w:rPr>
                <w:sz w:val="24"/>
              </w:rPr>
              <w:t>1</w:t>
            </w:r>
            <w:r>
              <w:rPr>
                <w:sz w:val="24"/>
              </w:rPr>
              <w:t>.</w:t>
            </w:r>
            <w:r w:rsidRPr="00094BB8">
              <w:rPr>
                <w:sz w:val="24"/>
              </w:rPr>
              <w:t>35m. or 1</w:t>
            </w:r>
            <w:r>
              <w:rPr>
                <w:sz w:val="24"/>
              </w:rPr>
              <w:t>.</w:t>
            </w:r>
            <w:r w:rsidRPr="00094BB8">
              <w:rPr>
                <w:sz w:val="24"/>
              </w:rPr>
              <w:t>50m</w:t>
            </w:r>
          </w:p>
        </w:tc>
      </w:tr>
      <w:tr w:rsidR="000A6C1E" w:rsidRPr="00094BB8" w14:paraId="2F2CFFD5" w14:textId="77777777" w:rsidTr="000A6C1E">
        <w:trPr>
          <w:trHeight w:val="293"/>
          <w:jc w:val="center"/>
        </w:trPr>
        <w:tc>
          <w:tcPr>
            <w:tcW w:w="1416" w:type="dxa"/>
            <w:vMerge w:val="restart"/>
          </w:tcPr>
          <w:p w14:paraId="1EA6D0BB" w14:textId="77777777" w:rsidR="000A6C1E" w:rsidRPr="00094BB8" w:rsidRDefault="000A6C1E" w:rsidP="0094298A">
            <w:pPr>
              <w:pStyle w:val="TableParagraph"/>
              <w:spacing w:before="154"/>
              <w:ind w:left="55"/>
              <w:jc w:val="left"/>
              <w:rPr>
                <w:b/>
                <w:sz w:val="24"/>
              </w:rPr>
            </w:pPr>
            <w:r w:rsidRPr="00094BB8">
              <w:rPr>
                <w:b/>
                <w:sz w:val="24"/>
              </w:rPr>
              <w:t>Under-17</w:t>
            </w:r>
          </w:p>
        </w:tc>
        <w:tc>
          <w:tcPr>
            <w:tcW w:w="1067" w:type="dxa"/>
          </w:tcPr>
          <w:p w14:paraId="00A24FEF" w14:textId="77777777" w:rsidR="000A6C1E" w:rsidRPr="00094BB8" w:rsidRDefault="000A6C1E" w:rsidP="0094298A">
            <w:pPr>
              <w:pStyle w:val="TableParagraph"/>
              <w:spacing w:before="2" w:line="272" w:lineRule="exact"/>
              <w:ind w:left="55"/>
              <w:jc w:val="left"/>
              <w:rPr>
                <w:sz w:val="24"/>
              </w:rPr>
            </w:pPr>
            <w:r w:rsidRPr="00094BB8">
              <w:rPr>
                <w:sz w:val="24"/>
              </w:rPr>
              <w:t>Girls</w:t>
            </w:r>
          </w:p>
        </w:tc>
        <w:tc>
          <w:tcPr>
            <w:tcW w:w="2762" w:type="dxa"/>
          </w:tcPr>
          <w:p w14:paraId="6DE12790"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71B7B1CD"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w:t>
            </w:r>
          </w:p>
        </w:tc>
      </w:tr>
      <w:tr w:rsidR="000A6C1E" w:rsidRPr="00094BB8" w14:paraId="5A43B6D5" w14:textId="77777777" w:rsidTr="000A6C1E">
        <w:trPr>
          <w:trHeight w:val="294"/>
          <w:jc w:val="center"/>
        </w:trPr>
        <w:tc>
          <w:tcPr>
            <w:tcW w:w="1416" w:type="dxa"/>
            <w:vMerge/>
            <w:tcBorders>
              <w:top w:val="nil"/>
            </w:tcBorders>
          </w:tcPr>
          <w:p w14:paraId="6C5F59AE" w14:textId="77777777" w:rsidR="000A6C1E" w:rsidRPr="00094BB8" w:rsidRDefault="000A6C1E" w:rsidP="0094298A">
            <w:pPr>
              <w:rPr>
                <w:sz w:val="2"/>
                <w:szCs w:val="2"/>
              </w:rPr>
            </w:pPr>
          </w:p>
        </w:tc>
        <w:tc>
          <w:tcPr>
            <w:tcW w:w="1067" w:type="dxa"/>
          </w:tcPr>
          <w:p w14:paraId="2100571B" w14:textId="77777777" w:rsidR="000A6C1E" w:rsidRPr="00094BB8" w:rsidRDefault="000A6C1E" w:rsidP="0094298A">
            <w:pPr>
              <w:pStyle w:val="TableParagraph"/>
              <w:spacing w:before="2" w:line="272" w:lineRule="exact"/>
              <w:ind w:left="55"/>
              <w:jc w:val="left"/>
              <w:rPr>
                <w:sz w:val="24"/>
              </w:rPr>
            </w:pPr>
            <w:r w:rsidRPr="00094BB8">
              <w:rPr>
                <w:sz w:val="24"/>
              </w:rPr>
              <w:t>Boys</w:t>
            </w:r>
          </w:p>
        </w:tc>
        <w:tc>
          <w:tcPr>
            <w:tcW w:w="2762" w:type="dxa"/>
          </w:tcPr>
          <w:p w14:paraId="251A7A0E"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03C93D5C"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 or 1</w:t>
            </w:r>
            <w:r>
              <w:rPr>
                <w:sz w:val="24"/>
              </w:rPr>
              <w:t>.</w:t>
            </w:r>
            <w:r w:rsidRPr="00094BB8">
              <w:rPr>
                <w:sz w:val="24"/>
              </w:rPr>
              <w:t>65m</w:t>
            </w:r>
          </w:p>
        </w:tc>
      </w:tr>
      <w:tr w:rsidR="000A6C1E" w:rsidRPr="00094BB8" w14:paraId="1CB2EDAF" w14:textId="77777777" w:rsidTr="000A6C1E">
        <w:trPr>
          <w:trHeight w:val="293"/>
          <w:jc w:val="center"/>
        </w:trPr>
        <w:tc>
          <w:tcPr>
            <w:tcW w:w="1416" w:type="dxa"/>
            <w:vMerge w:val="restart"/>
          </w:tcPr>
          <w:p w14:paraId="5F0C6138" w14:textId="77777777" w:rsidR="00BD3023" w:rsidRDefault="000A6C1E" w:rsidP="0094298A">
            <w:pPr>
              <w:pStyle w:val="TableParagraph"/>
              <w:spacing w:before="1" w:line="292" w:lineRule="exact"/>
              <w:ind w:left="55"/>
              <w:jc w:val="left"/>
              <w:rPr>
                <w:b/>
                <w:sz w:val="24"/>
              </w:rPr>
            </w:pPr>
            <w:r w:rsidRPr="00094BB8">
              <w:rPr>
                <w:b/>
                <w:sz w:val="24"/>
              </w:rPr>
              <w:t xml:space="preserve">Under-21 </w:t>
            </w:r>
          </w:p>
          <w:p w14:paraId="72C9DCFF" w14:textId="2C93ACFB" w:rsidR="000A6C1E" w:rsidRPr="00094BB8" w:rsidRDefault="00BD3023" w:rsidP="0094298A">
            <w:pPr>
              <w:pStyle w:val="TableParagraph"/>
              <w:spacing w:before="1" w:line="292" w:lineRule="exact"/>
              <w:ind w:left="55"/>
              <w:jc w:val="left"/>
              <w:rPr>
                <w:b/>
                <w:sz w:val="24"/>
              </w:rPr>
            </w:pPr>
            <w:r>
              <w:rPr>
                <w:b/>
                <w:sz w:val="24"/>
              </w:rPr>
              <w:t>/</w:t>
            </w:r>
            <w:r w:rsidR="000A6C1E" w:rsidRPr="00094BB8">
              <w:rPr>
                <w:b/>
                <w:sz w:val="24"/>
              </w:rPr>
              <w:t>Open</w:t>
            </w:r>
          </w:p>
        </w:tc>
        <w:tc>
          <w:tcPr>
            <w:tcW w:w="1067" w:type="dxa"/>
          </w:tcPr>
          <w:p w14:paraId="453017C0" w14:textId="77777777" w:rsidR="000A6C1E" w:rsidRPr="00094BB8" w:rsidRDefault="000A6C1E" w:rsidP="0094298A">
            <w:pPr>
              <w:pStyle w:val="TableParagraph"/>
              <w:spacing w:line="274" w:lineRule="exact"/>
              <w:ind w:left="55"/>
              <w:jc w:val="left"/>
              <w:rPr>
                <w:sz w:val="24"/>
              </w:rPr>
            </w:pPr>
            <w:r w:rsidRPr="00094BB8">
              <w:rPr>
                <w:sz w:val="24"/>
              </w:rPr>
              <w:t>Women</w:t>
            </w:r>
          </w:p>
        </w:tc>
        <w:tc>
          <w:tcPr>
            <w:tcW w:w="2762" w:type="dxa"/>
          </w:tcPr>
          <w:p w14:paraId="610BF6FE" w14:textId="77777777" w:rsidR="000A6C1E" w:rsidRPr="00094BB8" w:rsidRDefault="000A6C1E" w:rsidP="0094298A">
            <w:pPr>
              <w:pStyle w:val="TableParagraph"/>
              <w:spacing w:line="274" w:lineRule="exact"/>
              <w:ind w:left="205" w:right="203"/>
              <w:rPr>
                <w:sz w:val="24"/>
              </w:rPr>
            </w:pPr>
            <w:r w:rsidRPr="00094BB8">
              <w:rPr>
                <w:sz w:val="24"/>
              </w:rPr>
              <w:t>54 kph</w:t>
            </w:r>
          </w:p>
        </w:tc>
        <w:tc>
          <w:tcPr>
            <w:tcW w:w="3970" w:type="dxa"/>
          </w:tcPr>
          <w:p w14:paraId="230F4ABD"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50m or 1</w:t>
            </w:r>
            <w:r>
              <w:rPr>
                <w:sz w:val="24"/>
              </w:rPr>
              <w:t>.</w:t>
            </w:r>
            <w:r w:rsidRPr="00094BB8">
              <w:rPr>
                <w:sz w:val="24"/>
              </w:rPr>
              <w:t>65m</w:t>
            </w:r>
          </w:p>
        </w:tc>
      </w:tr>
      <w:tr w:rsidR="000A6C1E" w:rsidRPr="00094BB8" w14:paraId="69CFE87B" w14:textId="77777777" w:rsidTr="000A6C1E">
        <w:trPr>
          <w:trHeight w:val="290"/>
          <w:jc w:val="center"/>
        </w:trPr>
        <w:tc>
          <w:tcPr>
            <w:tcW w:w="1416" w:type="dxa"/>
            <w:vMerge/>
            <w:tcBorders>
              <w:top w:val="nil"/>
            </w:tcBorders>
          </w:tcPr>
          <w:p w14:paraId="17550ED2" w14:textId="77777777" w:rsidR="000A6C1E" w:rsidRPr="00094BB8" w:rsidRDefault="000A6C1E" w:rsidP="0094298A">
            <w:pPr>
              <w:rPr>
                <w:sz w:val="2"/>
                <w:szCs w:val="2"/>
              </w:rPr>
            </w:pPr>
          </w:p>
        </w:tc>
        <w:tc>
          <w:tcPr>
            <w:tcW w:w="1067" w:type="dxa"/>
          </w:tcPr>
          <w:p w14:paraId="35264344" w14:textId="77777777" w:rsidR="000A6C1E" w:rsidRPr="00094BB8" w:rsidRDefault="000A6C1E" w:rsidP="0094298A">
            <w:pPr>
              <w:pStyle w:val="TableParagraph"/>
              <w:spacing w:line="270" w:lineRule="exact"/>
              <w:ind w:left="55"/>
              <w:jc w:val="left"/>
              <w:rPr>
                <w:sz w:val="24"/>
              </w:rPr>
            </w:pPr>
            <w:r w:rsidRPr="00094BB8">
              <w:rPr>
                <w:sz w:val="24"/>
              </w:rPr>
              <w:t>Men</w:t>
            </w:r>
          </w:p>
        </w:tc>
        <w:tc>
          <w:tcPr>
            <w:tcW w:w="2762" w:type="dxa"/>
          </w:tcPr>
          <w:p w14:paraId="17EF4B4B" w14:textId="77777777" w:rsidR="000A6C1E" w:rsidRPr="00094BB8" w:rsidRDefault="000A6C1E" w:rsidP="0094298A">
            <w:pPr>
              <w:pStyle w:val="TableParagraph"/>
              <w:spacing w:line="270" w:lineRule="exact"/>
              <w:ind w:left="205" w:right="203"/>
              <w:rPr>
                <w:sz w:val="24"/>
              </w:rPr>
            </w:pPr>
            <w:r w:rsidRPr="00094BB8">
              <w:rPr>
                <w:sz w:val="24"/>
              </w:rPr>
              <w:t>57 kph</w:t>
            </w:r>
          </w:p>
        </w:tc>
        <w:tc>
          <w:tcPr>
            <w:tcW w:w="3970" w:type="dxa"/>
          </w:tcPr>
          <w:p w14:paraId="52282994" w14:textId="77777777" w:rsidR="000A6C1E" w:rsidRPr="00094BB8" w:rsidRDefault="000A6C1E" w:rsidP="0094298A">
            <w:pPr>
              <w:pStyle w:val="TableParagraph"/>
              <w:spacing w:line="270" w:lineRule="exact"/>
              <w:ind w:left="202" w:right="200"/>
              <w:rPr>
                <w:sz w:val="24"/>
              </w:rPr>
            </w:pPr>
            <w:r w:rsidRPr="00094BB8">
              <w:rPr>
                <w:sz w:val="24"/>
              </w:rPr>
              <w:t>1</w:t>
            </w:r>
            <w:r>
              <w:rPr>
                <w:sz w:val="24"/>
              </w:rPr>
              <w:t>.</w:t>
            </w:r>
            <w:r w:rsidRPr="00094BB8">
              <w:rPr>
                <w:sz w:val="24"/>
              </w:rPr>
              <w:t xml:space="preserve">50m </w:t>
            </w:r>
            <w:r>
              <w:rPr>
                <w:sz w:val="24"/>
              </w:rPr>
              <w:t>or</w:t>
            </w:r>
            <w:r w:rsidRPr="00094BB8">
              <w:rPr>
                <w:sz w:val="24"/>
              </w:rPr>
              <w:t xml:space="preserve"> 1</w:t>
            </w:r>
            <w:r>
              <w:rPr>
                <w:sz w:val="24"/>
              </w:rPr>
              <w:t>.</w:t>
            </w:r>
            <w:r w:rsidRPr="00094BB8">
              <w:rPr>
                <w:sz w:val="24"/>
              </w:rPr>
              <w:t>65m or 1</w:t>
            </w:r>
            <w:r>
              <w:rPr>
                <w:sz w:val="24"/>
              </w:rPr>
              <w:t>.</w:t>
            </w:r>
            <w:r w:rsidRPr="00094BB8">
              <w:rPr>
                <w:sz w:val="24"/>
              </w:rPr>
              <w:t>80m</w:t>
            </w:r>
          </w:p>
        </w:tc>
      </w:tr>
      <w:tr w:rsidR="000A6C1E" w:rsidRPr="00094BB8" w14:paraId="22FD74A6" w14:textId="77777777" w:rsidTr="000A6C1E">
        <w:trPr>
          <w:trHeight w:val="294"/>
          <w:jc w:val="center"/>
        </w:trPr>
        <w:tc>
          <w:tcPr>
            <w:tcW w:w="1416" w:type="dxa"/>
            <w:vMerge w:val="restart"/>
          </w:tcPr>
          <w:p w14:paraId="6816AF17" w14:textId="77777777" w:rsidR="000A6C1E" w:rsidRPr="00094BB8" w:rsidRDefault="000A6C1E" w:rsidP="0094298A">
            <w:pPr>
              <w:pStyle w:val="TableParagraph"/>
              <w:spacing w:before="155"/>
              <w:ind w:left="55"/>
              <w:jc w:val="left"/>
              <w:rPr>
                <w:b/>
                <w:sz w:val="24"/>
              </w:rPr>
            </w:pPr>
            <w:r w:rsidRPr="00094BB8">
              <w:rPr>
                <w:b/>
                <w:sz w:val="24"/>
              </w:rPr>
              <w:t>35+</w:t>
            </w:r>
          </w:p>
        </w:tc>
        <w:tc>
          <w:tcPr>
            <w:tcW w:w="1067" w:type="dxa"/>
          </w:tcPr>
          <w:p w14:paraId="49480196" w14:textId="77777777" w:rsidR="000A6C1E" w:rsidRPr="00094BB8" w:rsidRDefault="000A6C1E" w:rsidP="0094298A">
            <w:pPr>
              <w:pStyle w:val="TableParagraph"/>
              <w:spacing w:before="3" w:line="272" w:lineRule="exact"/>
              <w:ind w:left="55"/>
              <w:jc w:val="left"/>
              <w:rPr>
                <w:sz w:val="24"/>
              </w:rPr>
            </w:pPr>
            <w:r w:rsidRPr="00094BB8">
              <w:rPr>
                <w:sz w:val="24"/>
              </w:rPr>
              <w:t>Women</w:t>
            </w:r>
          </w:p>
        </w:tc>
        <w:tc>
          <w:tcPr>
            <w:tcW w:w="2762" w:type="dxa"/>
          </w:tcPr>
          <w:p w14:paraId="6A71B779" w14:textId="77777777" w:rsidR="000A6C1E" w:rsidRPr="00094BB8" w:rsidRDefault="000A6C1E" w:rsidP="0094298A">
            <w:pPr>
              <w:pStyle w:val="TableParagraph"/>
              <w:spacing w:before="3" w:line="272" w:lineRule="exact"/>
              <w:ind w:left="205" w:right="203"/>
              <w:rPr>
                <w:sz w:val="24"/>
              </w:rPr>
            </w:pPr>
            <w:r w:rsidRPr="00094BB8">
              <w:rPr>
                <w:sz w:val="24"/>
              </w:rPr>
              <w:t>51 kph</w:t>
            </w:r>
          </w:p>
        </w:tc>
        <w:tc>
          <w:tcPr>
            <w:tcW w:w="3970" w:type="dxa"/>
          </w:tcPr>
          <w:p w14:paraId="279890F3" w14:textId="77777777" w:rsidR="000A6C1E" w:rsidRPr="00094BB8" w:rsidRDefault="000A6C1E" w:rsidP="0094298A">
            <w:pPr>
              <w:pStyle w:val="TableParagraph"/>
              <w:spacing w:before="3" w:line="272" w:lineRule="exact"/>
              <w:ind w:left="202" w:right="199"/>
              <w:rPr>
                <w:sz w:val="24"/>
              </w:rPr>
            </w:pPr>
            <w:r w:rsidRPr="00094BB8">
              <w:rPr>
                <w:sz w:val="24"/>
              </w:rPr>
              <w:t>1,50m</w:t>
            </w:r>
          </w:p>
        </w:tc>
      </w:tr>
      <w:tr w:rsidR="000A6C1E" w:rsidRPr="00094BB8" w14:paraId="6BC8C1F6" w14:textId="77777777" w:rsidTr="000A6C1E">
        <w:trPr>
          <w:trHeight w:val="294"/>
          <w:jc w:val="center"/>
        </w:trPr>
        <w:tc>
          <w:tcPr>
            <w:tcW w:w="1416" w:type="dxa"/>
            <w:vMerge/>
            <w:tcBorders>
              <w:top w:val="nil"/>
            </w:tcBorders>
          </w:tcPr>
          <w:p w14:paraId="7070CAE2" w14:textId="77777777" w:rsidR="000A6C1E" w:rsidRPr="00094BB8" w:rsidRDefault="000A6C1E" w:rsidP="0094298A">
            <w:pPr>
              <w:rPr>
                <w:sz w:val="2"/>
                <w:szCs w:val="2"/>
              </w:rPr>
            </w:pPr>
          </w:p>
        </w:tc>
        <w:tc>
          <w:tcPr>
            <w:tcW w:w="1067" w:type="dxa"/>
          </w:tcPr>
          <w:p w14:paraId="3224445A" w14:textId="77777777" w:rsidR="000A6C1E" w:rsidRPr="00094BB8" w:rsidRDefault="000A6C1E" w:rsidP="0094298A">
            <w:pPr>
              <w:pStyle w:val="TableParagraph"/>
              <w:spacing w:before="2" w:line="272" w:lineRule="exact"/>
              <w:ind w:left="55"/>
              <w:jc w:val="left"/>
              <w:rPr>
                <w:sz w:val="24"/>
              </w:rPr>
            </w:pPr>
            <w:r w:rsidRPr="00094BB8">
              <w:rPr>
                <w:sz w:val="24"/>
              </w:rPr>
              <w:t>Men</w:t>
            </w:r>
          </w:p>
        </w:tc>
        <w:tc>
          <w:tcPr>
            <w:tcW w:w="2762" w:type="dxa"/>
          </w:tcPr>
          <w:p w14:paraId="345EFB1A" w14:textId="77777777" w:rsidR="000A6C1E" w:rsidRPr="00094BB8" w:rsidRDefault="000A6C1E" w:rsidP="0094298A">
            <w:pPr>
              <w:pStyle w:val="TableParagraph"/>
              <w:spacing w:before="2" w:line="272" w:lineRule="exact"/>
              <w:ind w:left="205" w:right="203"/>
              <w:rPr>
                <w:sz w:val="24"/>
              </w:rPr>
            </w:pPr>
            <w:r w:rsidRPr="00094BB8">
              <w:rPr>
                <w:sz w:val="24"/>
              </w:rPr>
              <w:t>57 kph</w:t>
            </w:r>
          </w:p>
        </w:tc>
        <w:tc>
          <w:tcPr>
            <w:tcW w:w="3970" w:type="dxa"/>
          </w:tcPr>
          <w:p w14:paraId="3AD3D615"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 or 1</w:t>
            </w:r>
            <w:r>
              <w:rPr>
                <w:sz w:val="24"/>
              </w:rPr>
              <w:t>.</w:t>
            </w:r>
            <w:r w:rsidRPr="00094BB8">
              <w:rPr>
                <w:sz w:val="24"/>
              </w:rPr>
              <w:t>65m</w:t>
            </w:r>
          </w:p>
        </w:tc>
      </w:tr>
      <w:tr w:rsidR="000A6C1E" w:rsidRPr="00094BB8" w14:paraId="4F77CBE4" w14:textId="77777777" w:rsidTr="000A6C1E">
        <w:trPr>
          <w:trHeight w:val="293"/>
          <w:jc w:val="center"/>
        </w:trPr>
        <w:tc>
          <w:tcPr>
            <w:tcW w:w="1416" w:type="dxa"/>
            <w:vMerge w:val="restart"/>
          </w:tcPr>
          <w:p w14:paraId="0FC5EE82" w14:textId="77777777" w:rsidR="000A6C1E" w:rsidRPr="00094BB8" w:rsidRDefault="000A6C1E" w:rsidP="0094298A">
            <w:pPr>
              <w:pStyle w:val="TableParagraph"/>
              <w:spacing w:before="150"/>
              <w:ind w:left="55"/>
              <w:jc w:val="left"/>
              <w:rPr>
                <w:b/>
                <w:sz w:val="24"/>
              </w:rPr>
            </w:pPr>
            <w:r w:rsidRPr="00094BB8">
              <w:rPr>
                <w:b/>
                <w:sz w:val="24"/>
              </w:rPr>
              <w:t>45+</w:t>
            </w:r>
          </w:p>
        </w:tc>
        <w:tc>
          <w:tcPr>
            <w:tcW w:w="1067" w:type="dxa"/>
          </w:tcPr>
          <w:p w14:paraId="375BB9AF" w14:textId="77777777" w:rsidR="000A6C1E" w:rsidRPr="00094BB8" w:rsidRDefault="000A6C1E" w:rsidP="0094298A">
            <w:pPr>
              <w:pStyle w:val="TableParagraph"/>
              <w:spacing w:line="274" w:lineRule="exact"/>
              <w:ind w:left="55"/>
              <w:jc w:val="left"/>
              <w:rPr>
                <w:sz w:val="24"/>
              </w:rPr>
            </w:pPr>
            <w:r w:rsidRPr="00094BB8">
              <w:rPr>
                <w:sz w:val="24"/>
              </w:rPr>
              <w:t>Women</w:t>
            </w:r>
          </w:p>
        </w:tc>
        <w:tc>
          <w:tcPr>
            <w:tcW w:w="2762" w:type="dxa"/>
          </w:tcPr>
          <w:p w14:paraId="54EF3ADA" w14:textId="77777777" w:rsidR="000A6C1E" w:rsidRPr="00094BB8" w:rsidRDefault="000A6C1E" w:rsidP="0094298A">
            <w:pPr>
              <w:pStyle w:val="TableParagraph"/>
              <w:spacing w:line="274" w:lineRule="exact"/>
              <w:ind w:left="205" w:right="203"/>
              <w:rPr>
                <w:sz w:val="24"/>
              </w:rPr>
            </w:pPr>
            <w:r w:rsidRPr="00094BB8">
              <w:rPr>
                <w:sz w:val="24"/>
              </w:rPr>
              <w:t>51 kph</w:t>
            </w:r>
          </w:p>
        </w:tc>
        <w:tc>
          <w:tcPr>
            <w:tcW w:w="3970" w:type="dxa"/>
          </w:tcPr>
          <w:p w14:paraId="78B19396"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50m</w:t>
            </w:r>
          </w:p>
        </w:tc>
      </w:tr>
      <w:tr w:rsidR="000A6C1E" w:rsidRPr="00094BB8" w14:paraId="45D49105" w14:textId="77777777" w:rsidTr="000A6C1E">
        <w:trPr>
          <w:trHeight w:val="290"/>
          <w:jc w:val="center"/>
        </w:trPr>
        <w:tc>
          <w:tcPr>
            <w:tcW w:w="1416" w:type="dxa"/>
            <w:vMerge/>
            <w:tcBorders>
              <w:top w:val="nil"/>
            </w:tcBorders>
          </w:tcPr>
          <w:p w14:paraId="41D5C0F8" w14:textId="77777777" w:rsidR="000A6C1E" w:rsidRPr="00094BB8" w:rsidRDefault="000A6C1E" w:rsidP="0094298A">
            <w:pPr>
              <w:rPr>
                <w:sz w:val="2"/>
                <w:szCs w:val="2"/>
              </w:rPr>
            </w:pPr>
          </w:p>
        </w:tc>
        <w:tc>
          <w:tcPr>
            <w:tcW w:w="1067" w:type="dxa"/>
          </w:tcPr>
          <w:p w14:paraId="4058CD73" w14:textId="77777777" w:rsidR="000A6C1E" w:rsidRPr="00094BB8" w:rsidRDefault="000A6C1E" w:rsidP="0094298A">
            <w:pPr>
              <w:pStyle w:val="TableParagraph"/>
              <w:spacing w:line="270" w:lineRule="exact"/>
              <w:ind w:left="55"/>
              <w:jc w:val="left"/>
              <w:rPr>
                <w:sz w:val="24"/>
              </w:rPr>
            </w:pPr>
            <w:r w:rsidRPr="00094BB8">
              <w:rPr>
                <w:sz w:val="24"/>
              </w:rPr>
              <w:t>Men</w:t>
            </w:r>
          </w:p>
        </w:tc>
        <w:tc>
          <w:tcPr>
            <w:tcW w:w="2762" w:type="dxa"/>
          </w:tcPr>
          <w:p w14:paraId="29CE8913" w14:textId="77777777" w:rsidR="000A6C1E" w:rsidRPr="00094BB8" w:rsidRDefault="000A6C1E" w:rsidP="0094298A">
            <w:pPr>
              <w:pStyle w:val="TableParagraph"/>
              <w:spacing w:line="270" w:lineRule="exact"/>
              <w:ind w:left="205" w:right="203"/>
              <w:rPr>
                <w:sz w:val="24"/>
              </w:rPr>
            </w:pPr>
            <w:r w:rsidRPr="00094BB8">
              <w:rPr>
                <w:sz w:val="24"/>
              </w:rPr>
              <w:t>54 kph</w:t>
            </w:r>
          </w:p>
        </w:tc>
        <w:tc>
          <w:tcPr>
            <w:tcW w:w="3970" w:type="dxa"/>
          </w:tcPr>
          <w:p w14:paraId="736D5EA3" w14:textId="77777777" w:rsidR="000A6C1E" w:rsidRPr="00094BB8" w:rsidRDefault="000A6C1E" w:rsidP="0094298A">
            <w:pPr>
              <w:pStyle w:val="TableParagraph"/>
              <w:spacing w:line="270" w:lineRule="exact"/>
              <w:ind w:left="202" w:right="199"/>
              <w:rPr>
                <w:sz w:val="24"/>
              </w:rPr>
            </w:pPr>
            <w:r w:rsidRPr="00094BB8">
              <w:rPr>
                <w:sz w:val="24"/>
              </w:rPr>
              <w:t>1</w:t>
            </w:r>
            <w:r>
              <w:rPr>
                <w:sz w:val="24"/>
              </w:rPr>
              <w:t>.</w:t>
            </w:r>
            <w:r w:rsidRPr="00094BB8">
              <w:rPr>
                <w:sz w:val="24"/>
              </w:rPr>
              <w:t>50m</w:t>
            </w:r>
          </w:p>
        </w:tc>
      </w:tr>
      <w:tr w:rsidR="000A6C1E" w:rsidRPr="00094BB8" w14:paraId="76FD7D6C" w14:textId="77777777" w:rsidTr="000A6C1E">
        <w:trPr>
          <w:trHeight w:val="293"/>
          <w:jc w:val="center"/>
        </w:trPr>
        <w:tc>
          <w:tcPr>
            <w:tcW w:w="1416" w:type="dxa"/>
            <w:vMerge w:val="restart"/>
          </w:tcPr>
          <w:p w14:paraId="06CC45C3" w14:textId="77777777" w:rsidR="000A6C1E" w:rsidRPr="00094BB8" w:rsidRDefault="000A6C1E" w:rsidP="0094298A">
            <w:pPr>
              <w:pStyle w:val="TableParagraph"/>
              <w:spacing w:before="154"/>
              <w:ind w:left="55"/>
              <w:jc w:val="left"/>
              <w:rPr>
                <w:b/>
                <w:sz w:val="24"/>
              </w:rPr>
            </w:pPr>
            <w:r w:rsidRPr="00094BB8">
              <w:rPr>
                <w:b/>
                <w:sz w:val="24"/>
              </w:rPr>
              <w:t>55+</w:t>
            </w:r>
          </w:p>
        </w:tc>
        <w:tc>
          <w:tcPr>
            <w:tcW w:w="1067" w:type="dxa"/>
          </w:tcPr>
          <w:p w14:paraId="659CEE41" w14:textId="77777777" w:rsidR="000A6C1E" w:rsidRPr="00094BB8" w:rsidRDefault="000A6C1E" w:rsidP="0094298A">
            <w:pPr>
              <w:pStyle w:val="TableParagraph"/>
              <w:spacing w:before="2" w:line="272" w:lineRule="exact"/>
              <w:ind w:left="55"/>
              <w:jc w:val="left"/>
              <w:rPr>
                <w:sz w:val="24"/>
              </w:rPr>
            </w:pPr>
            <w:r w:rsidRPr="00094BB8">
              <w:rPr>
                <w:sz w:val="24"/>
              </w:rPr>
              <w:t>Women</w:t>
            </w:r>
          </w:p>
        </w:tc>
        <w:tc>
          <w:tcPr>
            <w:tcW w:w="2762" w:type="dxa"/>
          </w:tcPr>
          <w:p w14:paraId="506D1817"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04421A74"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w:t>
            </w:r>
          </w:p>
        </w:tc>
      </w:tr>
      <w:tr w:rsidR="000A6C1E" w:rsidRPr="00094BB8" w14:paraId="7F9A094B" w14:textId="77777777" w:rsidTr="000A6C1E">
        <w:trPr>
          <w:trHeight w:val="294"/>
          <w:jc w:val="center"/>
        </w:trPr>
        <w:tc>
          <w:tcPr>
            <w:tcW w:w="1416" w:type="dxa"/>
            <w:vMerge/>
            <w:tcBorders>
              <w:top w:val="nil"/>
            </w:tcBorders>
          </w:tcPr>
          <w:p w14:paraId="75C19BA8" w14:textId="77777777" w:rsidR="000A6C1E" w:rsidRPr="00094BB8" w:rsidRDefault="000A6C1E" w:rsidP="0094298A">
            <w:pPr>
              <w:rPr>
                <w:sz w:val="2"/>
                <w:szCs w:val="2"/>
              </w:rPr>
            </w:pPr>
          </w:p>
        </w:tc>
        <w:tc>
          <w:tcPr>
            <w:tcW w:w="1067" w:type="dxa"/>
          </w:tcPr>
          <w:p w14:paraId="1F7D6CF3" w14:textId="77777777" w:rsidR="000A6C1E" w:rsidRPr="00094BB8" w:rsidRDefault="000A6C1E" w:rsidP="0094298A">
            <w:pPr>
              <w:pStyle w:val="TableParagraph"/>
              <w:spacing w:before="2" w:line="272" w:lineRule="exact"/>
              <w:ind w:left="55"/>
              <w:jc w:val="left"/>
              <w:rPr>
                <w:sz w:val="24"/>
              </w:rPr>
            </w:pPr>
            <w:r w:rsidRPr="00094BB8">
              <w:rPr>
                <w:sz w:val="24"/>
              </w:rPr>
              <w:t>Men</w:t>
            </w:r>
          </w:p>
        </w:tc>
        <w:tc>
          <w:tcPr>
            <w:tcW w:w="2762" w:type="dxa"/>
          </w:tcPr>
          <w:p w14:paraId="29C975EE" w14:textId="77777777" w:rsidR="000A6C1E" w:rsidRPr="00094BB8" w:rsidRDefault="000A6C1E" w:rsidP="0094298A">
            <w:pPr>
              <w:pStyle w:val="TableParagraph"/>
              <w:spacing w:before="2" w:line="272" w:lineRule="exact"/>
              <w:ind w:left="205" w:right="203"/>
              <w:rPr>
                <w:sz w:val="24"/>
              </w:rPr>
            </w:pPr>
            <w:r w:rsidRPr="00094BB8">
              <w:rPr>
                <w:sz w:val="24"/>
              </w:rPr>
              <w:t>51 kph</w:t>
            </w:r>
          </w:p>
        </w:tc>
        <w:tc>
          <w:tcPr>
            <w:tcW w:w="3970" w:type="dxa"/>
          </w:tcPr>
          <w:p w14:paraId="30BDE229" w14:textId="77777777" w:rsidR="000A6C1E" w:rsidRPr="00094BB8" w:rsidRDefault="000A6C1E" w:rsidP="0094298A">
            <w:pPr>
              <w:pStyle w:val="TableParagraph"/>
              <w:spacing w:before="2" w:line="272" w:lineRule="exact"/>
              <w:ind w:left="202" w:right="199"/>
              <w:rPr>
                <w:sz w:val="24"/>
              </w:rPr>
            </w:pPr>
            <w:r w:rsidRPr="00094BB8">
              <w:rPr>
                <w:sz w:val="24"/>
              </w:rPr>
              <w:t>1</w:t>
            </w:r>
            <w:r>
              <w:rPr>
                <w:sz w:val="24"/>
              </w:rPr>
              <w:t>.</w:t>
            </w:r>
            <w:r w:rsidRPr="00094BB8">
              <w:rPr>
                <w:sz w:val="24"/>
              </w:rPr>
              <w:t>50m</w:t>
            </w:r>
          </w:p>
        </w:tc>
      </w:tr>
      <w:tr w:rsidR="000A6C1E" w:rsidRPr="00094BB8" w14:paraId="72AD1452" w14:textId="77777777" w:rsidTr="000A6C1E">
        <w:trPr>
          <w:trHeight w:val="293"/>
          <w:jc w:val="center"/>
        </w:trPr>
        <w:tc>
          <w:tcPr>
            <w:tcW w:w="1416" w:type="dxa"/>
            <w:vMerge w:val="restart"/>
          </w:tcPr>
          <w:p w14:paraId="5363909C" w14:textId="77777777" w:rsidR="000A6C1E" w:rsidRPr="00094BB8" w:rsidRDefault="000A6C1E" w:rsidP="0094298A">
            <w:pPr>
              <w:pStyle w:val="TableParagraph"/>
              <w:spacing w:before="150"/>
              <w:ind w:left="55"/>
              <w:jc w:val="left"/>
              <w:rPr>
                <w:b/>
                <w:sz w:val="24"/>
              </w:rPr>
            </w:pPr>
            <w:r w:rsidRPr="00094BB8">
              <w:rPr>
                <w:b/>
                <w:sz w:val="24"/>
              </w:rPr>
              <w:t>65+</w:t>
            </w:r>
          </w:p>
        </w:tc>
        <w:tc>
          <w:tcPr>
            <w:tcW w:w="1067" w:type="dxa"/>
          </w:tcPr>
          <w:p w14:paraId="2DAF8F02" w14:textId="77777777" w:rsidR="000A6C1E" w:rsidRPr="00094BB8" w:rsidRDefault="000A6C1E" w:rsidP="0094298A">
            <w:pPr>
              <w:pStyle w:val="TableParagraph"/>
              <w:spacing w:line="274" w:lineRule="exact"/>
              <w:ind w:left="55"/>
              <w:jc w:val="left"/>
              <w:rPr>
                <w:sz w:val="24"/>
              </w:rPr>
            </w:pPr>
            <w:r w:rsidRPr="00094BB8">
              <w:rPr>
                <w:sz w:val="24"/>
              </w:rPr>
              <w:t>Women</w:t>
            </w:r>
          </w:p>
        </w:tc>
        <w:tc>
          <w:tcPr>
            <w:tcW w:w="2762" w:type="dxa"/>
          </w:tcPr>
          <w:p w14:paraId="430E0D81" w14:textId="77777777" w:rsidR="000A6C1E" w:rsidRPr="00094BB8" w:rsidRDefault="000A6C1E" w:rsidP="0094298A">
            <w:pPr>
              <w:pStyle w:val="TableParagraph"/>
              <w:spacing w:line="274" w:lineRule="exact"/>
              <w:ind w:left="205" w:right="203"/>
              <w:rPr>
                <w:sz w:val="24"/>
              </w:rPr>
            </w:pPr>
            <w:r w:rsidRPr="00094BB8">
              <w:rPr>
                <w:sz w:val="24"/>
              </w:rPr>
              <w:t>48 kph</w:t>
            </w:r>
          </w:p>
        </w:tc>
        <w:tc>
          <w:tcPr>
            <w:tcW w:w="3970" w:type="dxa"/>
          </w:tcPr>
          <w:p w14:paraId="0D28D62C" w14:textId="77777777" w:rsidR="000A6C1E" w:rsidRPr="00094BB8" w:rsidRDefault="000A6C1E" w:rsidP="0094298A">
            <w:pPr>
              <w:pStyle w:val="TableParagraph"/>
              <w:spacing w:line="274" w:lineRule="exact"/>
              <w:ind w:left="202" w:right="199"/>
              <w:rPr>
                <w:sz w:val="24"/>
              </w:rPr>
            </w:pPr>
            <w:r w:rsidRPr="00094BB8">
              <w:rPr>
                <w:sz w:val="24"/>
              </w:rPr>
              <w:t>1</w:t>
            </w:r>
            <w:r>
              <w:rPr>
                <w:sz w:val="24"/>
              </w:rPr>
              <w:t>.</w:t>
            </w:r>
            <w:r w:rsidRPr="00094BB8">
              <w:rPr>
                <w:sz w:val="24"/>
              </w:rPr>
              <w:t>50m</w:t>
            </w:r>
          </w:p>
        </w:tc>
      </w:tr>
      <w:tr w:rsidR="000A6C1E" w:rsidRPr="00094BB8" w14:paraId="7235DEB8" w14:textId="77777777" w:rsidTr="000A6C1E">
        <w:trPr>
          <w:trHeight w:val="290"/>
          <w:jc w:val="center"/>
        </w:trPr>
        <w:tc>
          <w:tcPr>
            <w:tcW w:w="1416" w:type="dxa"/>
            <w:vMerge/>
            <w:tcBorders>
              <w:top w:val="nil"/>
            </w:tcBorders>
          </w:tcPr>
          <w:p w14:paraId="74F192C9" w14:textId="77777777" w:rsidR="000A6C1E" w:rsidRPr="00094BB8" w:rsidRDefault="000A6C1E" w:rsidP="0094298A">
            <w:pPr>
              <w:rPr>
                <w:sz w:val="2"/>
                <w:szCs w:val="2"/>
              </w:rPr>
            </w:pPr>
          </w:p>
        </w:tc>
        <w:tc>
          <w:tcPr>
            <w:tcW w:w="1067" w:type="dxa"/>
          </w:tcPr>
          <w:p w14:paraId="729912BE" w14:textId="77777777" w:rsidR="000A6C1E" w:rsidRPr="00094BB8" w:rsidRDefault="000A6C1E" w:rsidP="0094298A">
            <w:pPr>
              <w:pStyle w:val="TableParagraph"/>
              <w:spacing w:line="271" w:lineRule="exact"/>
              <w:ind w:left="55"/>
              <w:jc w:val="left"/>
              <w:rPr>
                <w:sz w:val="24"/>
              </w:rPr>
            </w:pPr>
            <w:r w:rsidRPr="00094BB8">
              <w:rPr>
                <w:sz w:val="24"/>
              </w:rPr>
              <w:t>Men</w:t>
            </w:r>
          </w:p>
        </w:tc>
        <w:tc>
          <w:tcPr>
            <w:tcW w:w="2762" w:type="dxa"/>
          </w:tcPr>
          <w:p w14:paraId="7570E840" w14:textId="77777777" w:rsidR="000A6C1E" w:rsidRPr="00094BB8" w:rsidRDefault="000A6C1E" w:rsidP="0094298A">
            <w:pPr>
              <w:pStyle w:val="TableParagraph"/>
              <w:spacing w:line="271" w:lineRule="exact"/>
              <w:ind w:left="205" w:right="203"/>
              <w:rPr>
                <w:sz w:val="24"/>
              </w:rPr>
            </w:pPr>
            <w:r w:rsidRPr="00094BB8">
              <w:rPr>
                <w:sz w:val="24"/>
              </w:rPr>
              <w:t>51 kph</w:t>
            </w:r>
          </w:p>
        </w:tc>
        <w:tc>
          <w:tcPr>
            <w:tcW w:w="3970" w:type="dxa"/>
          </w:tcPr>
          <w:p w14:paraId="078AC861" w14:textId="77777777" w:rsidR="000A6C1E" w:rsidRPr="00094BB8" w:rsidRDefault="000A6C1E" w:rsidP="0094298A">
            <w:pPr>
              <w:pStyle w:val="TableParagraph"/>
              <w:spacing w:line="271" w:lineRule="exact"/>
              <w:ind w:left="202" w:right="199"/>
              <w:rPr>
                <w:sz w:val="24"/>
              </w:rPr>
            </w:pPr>
            <w:r w:rsidRPr="00094BB8">
              <w:rPr>
                <w:sz w:val="24"/>
              </w:rPr>
              <w:t>1</w:t>
            </w:r>
            <w:r>
              <w:rPr>
                <w:sz w:val="24"/>
              </w:rPr>
              <w:t>.</w:t>
            </w:r>
            <w:r w:rsidRPr="00094BB8">
              <w:rPr>
                <w:sz w:val="24"/>
              </w:rPr>
              <w:t>50m</w:t>
            </w:r>
          </w:p>
        </w:tc>
      </w:tr>
      <w:tr w:rsidR="000A6C1E" w:rsidRPr="00066414" w14:paraId="7F3CCE4F" w14:textId="77777777" w:rsidTr="000A6C1E">
        <w:trPr>
          <w:trHeight w:val="293"/>
          <w:jc w:val="center"/>
        </w:trPr>
        <w:tc>
          <w:tcPr>
            <w:tcW w:w="1416" w:type="dxa"/>
            <w:vMerge w:val="restart"/>
          </w:tcPr>
          <w:p w14:paraId="17AE1C80" w14:textId="77777777" w:rsidR="000A6C1E" w:rsidRPr="00066414" w:rsidRDefault="000A6C1E" w:rsidP="0094298A">
            <w:pPr>
              <w:pStyle w:val="TableParagraph"/>
              <w:spacing w:before="154"/>
              <w:ind w:left="55"/>
              <w:jc w:val="left"/>
              <w:rPr>
                <w:b/>
                <w:iCs/>
                <w:sz w:val="24"/>
              </w:rPr>
            </w:pPr>
            <w:r w:rsidRPr="00066414">
              <w:rPr>
                <w:b/>
                <w:iCs/>
                <w:sz w:val="24"/>
              </w:rPr>
              <w:t>70+</w:t>
            </w:r>
          </w:p>
        </w:tc>
        <w:tc>
          <w:tcPr>
            <w:tcW w:w="1067" w:type="dxa"/>
          </w:tcPr>
          <w:p w14:paraId="0D882475" w14:textId="77777777" w:rsidR="000A6C1E" w:rsidRPr="00066414" w:rsidRDefault="000A6C1E" w:rsidP="0094298A">
            <w:pPr>
              <w:pStyle w:val="TableParagraph"/>
              <w:spacing w:before="2" w:line="271" w:lineRule="exact"/>
              <w:ind w:left="55"/>
              <w:jc w:val="left"/>
              <w:rPr>
                <w:iCs/>
                <w:sz w:val="24"/>
              </w:rPr>
            </w:pPr>
            <w:r w:rsidRPr="00066414">
              <w:rPr>
                <w:iCs/>
                <w:sz w:val="24"/>
              </w:rPr>
              <w:t>Women</w:t>
            </w:r>
          </w:p>
        </w:tc>
        <w:tc>
          <w:tcPr>
            <w:tcW w:w="2762" w:type="dxa"/>
          </w:tcPr>
          <w:p w14:paraId="3AEB5AB2" w14:textId="77777777" w:rsidR="000A6C1E" w:rsidRPr="00066414" w:rsidRDefault="000A6C1E" w:rsidP="0094298A">
            <w:pPr>
              <w:pStyle w:val="TableParagraph"/>
              <w:spacing w:before="2" w:line="271" w:lineRule="exact"/>
              <w:ind w:left="206" w:right="203"/>
              <w:rPr>
                <w:iCs/>
                <w:sz w:val="24"/>
              </w:rPr>
            </w:pPr>
            <w:r w:rsidRPr="00066414">
              <w:rPr>
                <w:iCs/>
                <w:sz w:val="24"/>
              </w:rPr>
              <w:t>45 kph</w:t>
            </w:r>
          </w:p>
        </w:tc>
        <w:tc>
          <w:tcPr>
            <w:tcW w:w="3970" w:type="dxa"/>
          </w:tcPr>
          <w:p w14:paraId="72032F5C" w14:textId="77777777" w:rsidR="000A6C1E" w:rsidRPr="00066414" w:rsidRDefault="000A6C1E" w:rsidP="0094298A">
            <w:pPr>
              <w:pStyle w:val="TableParagraph"/>
              <w:spacing w:before="2" w:line="271" w:lineRule="exact"/>
              <w:ind w:left="202" w:right="200"/>
              <w:rPr>
                <w:iCs/>
                <w:sz w:val="24"/>
              </w:rPr>
            </w:pPr>
            <w:r w:rsidRPr="00066414">
              <w:rPr>
                <w:iCs/>
                <w:sz w:val="24"/>
              </w:rPr>
              <w:t>1</w:t>
            </w:r>
            <w:r>
              <w:rPr>
                <w:iCs/>
                <w:sz w:val="24"/>
              </w:rPr>
              <w:t>.</w:t>
            </w:r>
            <w:r w:rsidRPr="00066414">
              <w:rPr>
                <w:iCs/>
                <w:sz w:val="24"/>
              </w:rPr>
              <w:t>50m</w:t>
            </w:r>
          </w:p>
        </w:tc>
      </w:tr>
      <w:tr w:rsidR="000A6C1E" w:rsidRPr="00066414" w14:paraId="6E7A1A33" w14:textId="77777777" w:rsidTr="000A6C1E">
        <w:trPr>
          <w:trHeight w:val="294"/>
          <w:jc w:val="center"/>
        </w:trPr>
        <w:tc>
          <w:tcPr>
            <w:tcW w:w="1416" w:type="dxa"/>
            <w:vMerge/>
            <w:tcBorders>
              <w:top w:val="nil"/>
            </w:tcBorders>
          </w:tcPr>
          <w:p w14:paraId="5AC3B07F" w14:textId="77777777" w:rsidR="000A6C1E" w:rsidRPr="00066414" w:rsidRDefault="000A6C1E" w:rsidP="0094298A">
            <w:pPr>
              <w:rPr>
                <w:iCs/>
                <w:sz w:val="2"/>
                <w:szCs w:val="2"/>
              </w:rPr>
            </w:pPr>
          </w:p>
        </w:tc>
        <w:tc>
          <w:tcPr>
            <w:tcW w:w="1067" w:type="dxa"/>
          </w:tcPr>
          <w:p w14:paraId="2056E576" w14:textId="77777777" w:rsidR="000A6C1E" w:rsidRPr="00066414" w:rsidRDefault="000A6C1E" w:rsidP="0094298A">
            <w:pPr>
              <w:pStyle w:val="TableParagraph"/>
              <w:spacing w:before="2" w:line="272" w:lineRule="exact"/>
              <w:ind w:left="55"/>
              <w:jc w:val="left"/>
              <w:rPr>
                <w:iCs/>
                <w:sz w:val="24"/>
              </w:rPr>
            </w:pPr>
            <w:r w:rsidRPr="00066414">
              <w:rPr>
                <w:iCs/>
                <w:sz w:val="24"/>
              </w:rPr>
              <w:t>Men</w:t>
            </w:r>
          </w:p>
        </w:tc>
        <w:tc>
          <w:tcPr>
            <w:tcW w:w="2762" w:type="dxa"/>
          </w:tcPr>
          <w:p w14:paraId="40AD93DE" w14:textId="77777777" w:rsidR="000A6C1E" w:rsidRPr="00066414" w:rsidRDefault="000A6C1E" w:rsidP="0094298A">
            <w:pPr>
              <w:pStyle w:val="TableParagraph"/>
              <w:spacing w:before="2" w:line="272" w:lineRule="exact"/>
              <w:ind w:left="206" w:right="203"/>
              <w:rPr>
                <w:iCs/>
                <w:sz w:val="24"/>
              </w:rPr>
            </w:pPr>
            <w:r w:rsidRPr="00066414">
              <w:rPr>
                <w:iCs/>
                <w:sz w:val="24"/>
              </w:rPr>
              <w:t>51 kph</w:t>
            </w:r>
          </w:p>
        </w:tc>
        <w:tc>
          <w:tcPr>
            <w:tcW w:w="3970" w:type="dxa"/>
          </w:tcPr>
          <w:p w14:paraId="5E0E87BC" w14:textId="77777777" w:rsidR="000A6C1E" w:rsidRPr="00066414" w:rsidRDefault="000A6C1E" w:rsidP="0094298A">
            <w:pPr>
              <w:pStyle w:val="TableParagraph"/>
              <w:spacing w:before="2" w:line="272" w:lineRule="exact"/>
              <w:ind w:left="202" w:right="200"/>
              <w:rPr>
                <w:iCs/>
                <w:sz w:val="24"/>
              </w:rPr>
            </w:pPr>
            <w:r w:rsidRPr="00066414">
              <w:rPr>
                <w:iCs/>
                <w:sz w:val="24"/>
              </w:rPr>
              <w:t>1</w:t>
            </w:r>
            <w:r>
              <w:rPr>
                <w:iCs/>
                <w:sz w:val="24"/>
              </w:rPr>
              <w:t>.</w:t>
            </w:r>
            <w:r w:rsidRPr="00066414">
              <w:rPr>
                <w:iCs/>
                <w:sz w:val="24"/>
              </w:rPr>
              <w:t>50m</w:t>
            </w:r>
          </w:p>
        </w:tc>
      </w:tr>
      <w:tr w:rsidR="000A6C1E" w:rsidRPr="00066414" w14:paraId="0D5F764B" w14:textId="77777777" w:rsidTr="000A6C1E">
        <w:trPr>
          <w:trHeight w:val="293"/>
          <w:jc w:val="center"/>
        </w:trPr>
        <w:tc>
          <w:tcPr>
            <w:tcW w:w="1416" w:type="dxa"/>
            <w:vMerge w:val="restart"/>
          </w:tcPr>
          <w:p w14:paraId="5D4C0DBD" w14:textId="77777777" w:rsidR="000A6C1E" w:rsidRPr="00066414" w:rsidRDefault="000A6C1E" w:rsidP="0094298A">
            <w:pPr>
              <w:pStyle w:val="TableParagraph"/>
              <w:spacing w:before="150"/>
              <w:ind w:left="55"/>
              <w:jc w:val="left"/>
              <w:rPr>
                <w:b/>
                <w:iCs/>
                <w:sz w:val="24"/>
              </w:rPr>
            </w:pPr>
            <w:r w:rsidRPr="00066414">
              <w:rPr>
                <w:b/>
                <w:iCs/>
                <w:sz w:val="24"/>
              </w:rPr>
              <w:t>75+</w:t>
            </w:r>
          </w:p>
        </w:tc>
        <w:tc>
          <w:tcPr>
            <w:tcW w:w="1067" w:type="dxa"/>
          </w:tcPr>
          <w:p w14:paraId="49B7E533" w14:textId="77777777" w:rsidR="000A6C1E" w:rsidRPr="00066414" w:rsidRDefault="000A6C1E" w:rsidP="0094298A">
            <w:pPr>
              <w:pStyle w:val="TableParagraph"/>
              <w:spacing w:line="274" w:lineRule="exact"/>
              <w:ind w:left="55"/>
              <w:jc w:val="left"/>
              <w:rPr>
                <w:iCs/>
                <w:sz w:val="24"/>
              </w:rPr>
            </w:pPr>
            <w:r w:rsidRPr="00066414">
              <w:rPr>
                <w:iCs/>
                <w:sz w:val="24"/>
              </w:rPr>
              <w:t>Women</w:t>
            </w:r>
          </w:p>
        </w:tc>
        <w:tc>
          <w:tcPr>
            <w:tcW w:w="2762" w:type="dxa"/>
          </w:tcPr>
          <w:p w14:paraId="2EE0B1B1" w14:textId="77777777" w:rsidR="000A6C1E" w:rsidRPr="00066414" w:rsidRDefault="000A6C1E" w:rsidP="0094298A">
            <w:pPr>
              <w:pStyle w:val="TableParagraph"/>
              <w:spacing w:line="274" w:lineRule="exact"/>
              <w:ind w:left="206" w:right="203"/>
              <w:rPr>
                <w:iCs/>
                <w:sz w:val="24"/>
              </w:rPr>
            </w:pPr>
            <w:r w:rsidRPr="00066414">
              <w:rPr>
                <w:iCs/>
                <w:sz w:val="24"/>
              </w:rPr>
              <w:t>45 kph</w:t>
            </w:r>
          </w:p>
        </w:tc>
        <w:tc>
          <w:tcPr>
            <w:tcW w:w="3970" w:type="dxa"/>
          </w:tcPr>
          <w:p w14:paraId="7D0D96CF" w14:textId="77777777" w:rsidR="000A6C1E" w:rsidRPr="00066414" w:rsidRDefault="000A6C1E" w:rsidP="0094298A">
            <w:pPr>
              <w:pStyle w:val="TableParagraph"/>
              <w:spacing w:line="274" w:lineRule="exact"/>
              <w:ind w:left="202" w:right="200"/>
              <w:rPr>
                <w:iCs/>
                <w:sz w:val="24"/>
              </w:rPr>
            </w:pPr>
            <w:r w:rsidRPr="00066414">
              <w:rPr>
                <w:iCs/>
                <w:sz w:val="24"/>
              </w:rPr>
              <w:t>1</w:t>
            </w:r>
            <w:r>
              <w:rPr>
                <w:iCs/>
                <w:sz w:val="24"/>
              </w:rPr>
              <w:t>.</w:t>
            </w:r>
            <w:r w:rsidRPr="00066414">
              <w:rPr>
                <w:iCs/>
                <w:sz w:val="24"/>
              </w:rPr>
              <w:t>50m</w:t>
            </w:r>
          </w:p>
        </w:tc>
      </w:tr>
      <w:tr w:rsidR="000A6C1E" w:rsidRPr="00066414" w14:paraId="5C6282BB" w14:textId="77777777" w:rsidTr="000A6C1E">
        <w:trPr>
          <w:trHeight w:val="290"/>
          <w:jc w:val="center"/>
        </w:trPr>
        <w:tc>
          <w:tcPr>
            <w:tcW w:w="1416" w:type="dxa"/>
            <w:vMerge/>
            <w:tcBorders>
              <w:top w:val="nil"/>
            </w:tcBorders>
          </w:tcPr>
          <w:p w14:paraId="2249CEB9" w14:textId="77777777" w:rsidR="000A6C1E" w:rsidRPr="00066414" w:rsidRDefault="000A6C1E" w:rsidP="0094298A">
            <w:pPr>
              <w:rPr>
                <w:iCs/>
                <w:sz w:val="2"/>
                <w:szCs w:val="2"/>
              </w:rPr>
            </w:pPr>
          </w:p>
        </w:tc>
        <w:tc>
          <w:tcPr>
            <w:tcW w:w="1067" w:type="dxa"/>
          </w:tcPr>
          <w:p w14:paraId="048C60E2" w14:textId="77777777" w:rsidR="000A6C1E" w:rsidRPr="00066414" w:rsidRDefault="000A6C1E" w:rsidP="0094298A">
            <w:pPr>
              <w:pStyle w:val="TableParagraph"/>
              <w:spacing w:line="270" w:lineRule="exact"/>
              <w:ind w:left="55"/>
              <w:jc w:val="left"/>
              <w:rPr>
                <w:iCs/>
                <w:sz w:val="24"/>
              </w:rPr>
            </w:pPr>
            <w:r w:rsidRPr="00066414">
              <w:rPr>
                <w:iCs/>
                <w:sz w:val="24"/>
              </w:rPr>
              <w:t>Men</w:t>
            </w:r>
          </w:p>
        </w:tc>
        <w:tc>
          <w:tcPr>
            <w:tcW w:w="2762" w:type="dxa"/>
          </w:tcPr>
          <w:p w14:paraId="186D7121" w14:textId="77777777" w:rsidR="000A6C1E" w:rsidRPr="00066414" w:rsidRDefault="000A6C1E" w:rsidP="0094298A">
            <w:pPr>
              <w:pStyle w:val="TableParagraph"/>
              <w:spacing w:line="270" w:lineRule="exact"/>
              <w:ind w:left="206" w:right="203"/>
              <w:rPr>
                <w:iCs/>
                <w:sz w:val="24"/>
              </w:rPr>
            </w:pPr>
            <w:r w:rsidRPr="00066414">
              <w:rPr>
                <w:iCs/>
                <w:sz w:val="24"/>
              </w:rPr>
              <w:t>48 kph</w:t>
            </w:r>
          </w:p>
        </w:tc>
        <w:tc>
          <w:tcPr>
            <w:tcW w:w="3970" w:type="dxa"/>
          </w:tcPr>
          <w:p w14:paraId="3999CD37" w14:textId="77777777" w:rsidR="000A6C1E" w:rsidRPr="00066414" w:rsidRDefault="000A6C1E" w:rsidP="0094298A">
            <w:pPr>
              <w:pStyle w:val="TableParagraph"/>
              <w:spacing w:line="270" w:lineRule="exact"/>
              <w:ind w:left="202" w:right="200"/>
              <w:rPr>
                <w:iCs/>
                <w:sz w:val="24"/>
              </w:rPr>
            </w:pPr>
            <w:r w:rsidRPr="00066414">
              <w:rPr>
                <w:iCs/>
                <w:sz w:val="24"/>
              </w:rPr>
              <w:t>1</w:t>
            </w:r>
            <w:r>
              <w:rPr>
                <w:iCs/>
                <w:sz w:val="24"/>
              </w:rPr>
              <w:t>.</w:t>
            </w:r>
            <w:r w:rsidRPr="00066414">
              <w:rPr>
                <w:iCs/>
                <w:sz w:val="24"/>
              </w:rPr>
              <w:t>50m</w:t>
            </w:r>
          </w:p>
        </w:tc>
      </w:tr>
      <w:tr w:rsidR="000A6C1E" w:rsidRPr="00066414" w14:paraId="5C991D15" w14:textId="77777777" w:rsidTr="000A6C1E">
        <w:trPr>
          <w:trHeight w:val="294"/>
          <w:jc w:val="center"/>
        </w:trPr>
        <w:tc>
          <w:tcPr>
            <w:tcW w:w="1416" w:type="dxa"/>
            <w:vMerge w:val="restart"/>
          </w:tcPr>
          <w:p w14:paraId="4A3E3246" w14:textId="77777777" w:rsidR="000A6C1E" w:rsidRPr="00066414" w:rsidRDefault="000A6C1E" w:rsidP="0094298A">
            <w:pPr>
              <w:pStyle w:val="TableParagraph"/>
              <w:spacing w:before="154"/>
              <w:ind w:left="55"/>
              <w:jc w:val="left"/>
              <w:rPr>
                <w:b/>
                <w:iCs/>
                <w:sz w:val="24"/>
              </w:rPr>
            </w:pPr>
            <w:r w:rsidRPr="00066414">
              <w:rPr>
                <w:b/>
                <w:iCs/>
                <w:sz w:val="24"/>
              </w:rPr>
              <w:t>80+</w:t>
            </w:r>
          </w:p>
        </w:tc>
        <w:tc>
          <w:tcPr>
            <w:tcW w:w="1067" w:type="dxa"/>
          </w:tcPr>
          <w:p w14:paraId="4F1B8850" w14:textId="77777777" w:rsidR="000A6C1E" w:rsidRPr="00066414" w:rsidRDefault="000A6C1E" w:rsidP="0094298A">
            <w:pPr>
              <w:pStyle w:val="TableParagraph"/>
              <w:spacing w:before="2" w:line="272" w:lineRule="exact"/>
              <w:ind w:left="55"/>
              <w:jc w:val="left"/>
              <w:rPr>
                <w:iCs/>
                <w:sz w:val="24"/>
              </w:rPr>
            </w:pPr>
            <w:r w:rsidRPr="00066414">
              <w:rPr>
                <w:iCs/>
                <w:sz w:val="24"/>
              </w:rPr>
              <w:t>Women</w:t>
            </w:r>
          </w:p>
        </w:tc>
        <w:tc>
          <w:tcPr>
            <w:tcW w:w="2762" w:type="dxa"/>
          </w:tcPr>
          <w:p w14:paraId="6E493994" w14:textId="77777777" w:rsidR="000A6C1E" w:rsidRPr="00066414" w:rsidRDefault="000A6C1E" w:rsidP="0094298A">
            <w:pPr>
              <w:pStyle w:val="TableParagraph"/>
              <w:spacing w:before="2" w:line="272" w:lineRule="exact"/>
              <w:ind w:left="206" w:right="203"/>
              <w:rPr>
                <w:iCs/>
                <w:sz w:val="24"/>
              </w:rPr>
            </w:pPr>
            <w:r w:rsidRPr="00066414">
              <w:rPr>
                <w:iCs/>
                <w:sz w:val="24"/>
              </w:rPr>
              <w:t>45 kph</w:t>
            </w:r>
          </w:p>
        </w:tc>
        <w:tc>
          <w:tcPr>
            <w:tcW w:w="3970" w:type="dxa"/>
          </w:tcPr>
          <w:p w14:paraId="0A32DEC7" w14:textId="77777777" w:rsidR="000A6C1E" w:rsidRPr="00066414" w:rsidRDefault="000A6C1E" w:rsidP="0094298A">
            <w:pPr>
              <w:pStyle w:val="TableParagraph"/>
              <w:spacing w:before="2" w:line="272" w:lineRule="exact"/>
              <w:ind w:left="202" w:right="200"/>
              <w:rPr>
                <w:iCs/>
                <w:sz w:val="24"/>
              </w:rPr>
            </w:pPr>
            <w:r w:rsidRPr="00066414">
              <w:rPr>
                <w:iCs/>
                <w:sz w:val="24"/>
              </w:rPr>
              <w:t>1</w:t>
            </w:r>
            <w:r>
              <w:rPr>
                <w:iCs/>
                <w:sz w:val="24"/>
              </w:rPr>
              <w:t>.</w:t>
            </w:r>
            <w:r w:rsidRPr="00066414">
              <w:rPr>
                <w:iCs/>
                <w:sz w:val="24"/>
              </w:rPr>
              <w:t>50m</w:t>
            </w:r>
          </w:p>
        </w:tc>
      </w:tr>
      <w:tr w:rsidR="000A6C1E" w:rsidRPr="00066414" w14:paraId="582F569C" w14:textId="77777777" w:rsidTr="000A6C1E">
        <w:trPr>
          <w:trHeight w:val="293"/>
          <w:jc w:val="center"/>
        </w:trPr>
        <w:tc>
          <w:tcPr>
            <w:tcW w:w="1416" w:type="dxa"/>
            <w:vMerge/>
            <w:tcBorders>
              <w:top w:val="nil"/>
            </w:tcBorders>
          </w:tcPr>
          <w:p w14:paraId="78FD8F95" w14:textId="77777777" w:rsidR="000A6C1E" w:rsidRPr="00066414" w:rsidRDefault="000A6C1E" w:rsidP="0094298A">
            <w:pPr>
              <w:rPr>
                <w:iCs/>
                <w:sz w:val="2"/>
                <w:szCs w:val="2"/>
              </w:rPr>
            </w:pPr>
          </w:p>
        </w:tc>
        <w:tc>
          <w:tcPr>
            <w:tcW w:w="1067" w:type="dxa"/>
          </w:tcPr>
          <w:p w14:paraId="327A48FB" w14:textId="77777777" w:rsidR="000A6C1E" w:rsidRPr="00066414" w:rsidRDefault="000A6C1E" w:rsidP="0094298A">
            <w:pPr>
              <w:pStyle w:val="TableParagraph"/>
              <w:spacing w:before="2" w:line="272" w:lineRule="exact"/>
              <w:ind w:left="55"/>
              <w:jc w:val="left"/>
              <w:rPr>
                <w:iCs/>
                <w:sz w:val="24"/>
              </w:rPr>
            </w:pPr>
            <w:r w:rsidRPr="00066414">
              <w:rPr>
                <w:iCs/>
                <w:sz w:val="24"/>
              </w:rPr>
              <w:t>Men</w:t>
            </w:r>
          </w:p>
        </w:tc>
        <w:tc>
          <w:tcPr>
            <w:tcW w:w="2762" w:type="dxa"/>
          </w:tcPr>
          <w:p w14:paraId="184E96C9" w14:textId="77777777" w:rsidR="000A6C1E" w:rsidRPr="00066414" w:rsidRDefault="000A6C1E" w:rsidP="0094298A">
            <w:pPr>
              <w:pStyle w:val="TableParagraph"/>
              <w:spacing w:before="2" w:line="272" w:lineRule="exact"/>
              <w:ind w:left="206" w:right="203"/>
              <w:rPr>
                <w:iCs/>
                <w:sz w:val="24"/>
              </w:rPr>
            </w:pPr>
            <w:r w:rsidRPr="00066414">
              <w:rPr>
                <w:iCs/>
                <w:sz w:val="24"/>
              </w:rPr>
              <w:t>48 kph</w:t>
            </w:r>
          </w:p>
        </w:tc>
        <w:tc>
          <w:tcPr>
            <w:tcW w:w="3970" w:type="dxa"/>
          </w:tcPr>
          <w:p w14:paraId="19FB4914" w14:textId="77777777" w:rsidR="000A6C1E" w:rsidRPr="00066414" w:rsidRDefault="000A6C1E" w:rsidP="0094298A">
            <w:pPr>
              <w:pStyle w:val="TableParagraph"/>
              <w:spacing w:before="2" w:line="272" w:lineRule="exact"/>
              <w:ind w:left="202" w:right="200"/>
              <w:rPr>
                <w:iCs/>
                <w:sz w:val="24"/>
              </w:rPr>
            </w:pPr>
            <w:r w:rsidRPr="00066414">
              <w:rPr>
                <w:iCs/>
                <w:sz w:val="24"/>
              </w:rPr>
              <w:t>1</w:t>
            </w:r>
            <w:r>
              <w:rPr>
                <w:iCs/>
                <w:sz w:val="24"/>
              </w:rPr>
              <w:t>.</w:t>
            </w:r>
            <w:r w:rsidRPr="00066414">
              <w:rPr>
                <w:iCs/>
                <w:sz w:val="24"/>
              </w:rPr>
              <w:t>50m</w:t>
            </w:r>
          </w:p>
        </w:tc>
      </w:tr>
      <w:tr w:rsidR="000A6C1E" w:rsidRPr="00066414" w14:paraId="53B9C55B" w14:textId="77777777" w:rsidTr="000A6C1E">
        <w:trPr>
          <w:trHeight w:val="293"/>
          <w:jc w:val="center"/>
        </w:trPr>
        <w:tc>
          <w:tcPr>
            <w:tcW w:w="1416" w:type="dxa"/>
            <w:vMerge w:val="restart"/>
          </w:tcPr>
          <w:p w14:paraId="2B1A906A" w14:textId="77777777" w:rsidR="000A6C1E" w:rsidRPr="00066414" w:rsidRDefault="000A6C1E" w:rsidP="0094298A">
            <w:pPr>
              <w:pStyle w:val="TableParagraph"/>
              <w:spacing w:before="151"/>
              <w:ind w:left="55"/>
              <w:jc w:val="left"/>
              <w:rPr>
                <w:b/>
                <w:iCs/>
                <w:sz w:val="24"/>
              </w:rPr>
            </w:pPr>
            <w:r w:rsidRPr="00066414">
              <w:rPr>
                <w:b/>
                <w:iCs/>
                <w:sz w:val="24"/>
              </w:rPr>
              <w:t>85+</w:t>
            </w:r>
          </w:p>
        </w:tc>
        <w:tc>
          <w:tcPr>
            <w:tcW w:w="1067" w:type="dxa"/>
          </w:tcPr>
          <w:p w14:paraId="35230202" w14:textId="77777777" w:rsidR="000A6C1E" w:rsidRPr="00066414" w:rsidRDefault="000A6C1E" w:rsidP="0094298A">
            <w:pPr>
              <w:pStyle w:val="TableParagraph"/>
              <w:spacing w:line="274" w:lineRule="exact"/>
              <w:ind w:left="55"/>
              <w:jc w:val="left"/>
              <w:rPr>
                <w:iCs/>
                <w:sz w:val="24"/>
              </w:rPr>
            </w:pPr>
            <w:r w:rsidRPr="00066414">
              <w:rPr>
                <w:iCs/>
                <w:sz w:val="24"/>
              </w:rPr>
              <w:t>Women</w:t>
            </w:r>
          </w:p>
        </w:tc>
        <w:tc>
          <w:tcPr>
            <w:tcW w:w="2762" w:type="dxa"/>
          </w:tcPr>
          <w:p w14:paraId="1B10D5DA" w14:textId="77777777" w:rsidR="000A6C1E" w:rsidRPr="00066414" w:rsidRDefault="000A6C1E" w:rsidP="0094298A">
            <w:pPr>
              <w:pStyle w:val="TableParagraph"/>
              <w:spacing w:line="274" w:lineRule="exact"/>
              <w:ind w:left="206" w:right="203"/>
              <w:rPr>
                <w:iCs/>
                <w:sz w:val="24"/>
              </w:rPr>
            </w:pPr>
            <w:r w:rsidRPr="00066414">
              <w:rPr>
                <w:iCs/>
                <w:sz w:val="24"/>
              </w:rPr>
              <w:t>45 kph</w:t>
            </w:r>
          </w:p>
        </w:tc>
        <w:tc>
          <w:tcPr>
            <w:tcW w:w="3970" w:type="dxa"/>
          </w:tcPr>
          <w:p w14:paraId="6FE8DED7" w14:textId="77777777" w:rsidR="000A6C1E" w:rsidRPr="00066414" w:rsidRDefault="000A6C1E" w:rsidP="0094298A">
            <w:pPr>
              <w:pStyle w:val="TableParagraph"/>
              <w:spacing w:line="274" w:lineRule="exact"/>
              <w:ind w:left="202" w:right="200"/>
              <w:rPr>
                <w:iCs/>
                <w:sz w:val="24"/>
              </w:rPr>
            </w:pPr>
            <w:r w:rsidRPr="00066414">
              <w:rPr>
                <w:iCs/>
                <w:sz w:val="24"/>
              </w:rPr>
              <w:t>1</w:t>
            </w:r>
            <w:r>
              <w:rPr>
                <w:iCs/>
                <w:sz w:val="24"/>
              </w:rPr>
              <w:t>.</w:t>
            </w:r>
            <w:r w:rsidRPr="00066414">
              <w:rPr>
                <w:iCs/>
                <w:sz w:val="24"/>
              </w:rPr>
              <w:t>50m</w:t>
            </w:r>
          </w:p>
        </w:tc>
      </w:tr>
      <w:tr w:rsidR="000A6C1E" w:rsidRPr="00066414" w14:paraId="689F6F08" w14:textId="77777777" w:rsidTr="000A6C1E">
        <w:trPr>
          <w:trHeight w:val="290"/>
          <w:jc w:val="center"/>
        </w:trPr>
        <w:tc>
          <w:tcPr>
            <w:tcW w:w="1416" w:type="dxa"/>
            <w:vMerge/>
            <w:tcBorders>
              <w:top w:val="nil"/>
            </w:tcBorders>
          </w:tcPr>
          <w:p w14:paraId="18D51997" w14:textId="77777777" w:rsidR="000A6C1E" w:rsidRPr="00066414" w:rsidRDefault="000A6C1E" w:rsidP="0094298A">
            <w:pPr>
              <w:rPr>
                <w:iCs/>
                <w:sz w:val="2"/>
                <w:szCs w:val="2"/>
              </w:rPr>
            </w:pPr>
          </w:p>
        </w:tc>
        <w:tc>
          <w:tcPr>
            <w:tcW w:w="1067" w:type="dxa"/>
          </w:tcPr>
          <w:p w14:paraId="42436E0D" w14:textId="77777777" w:rsidR="000A6C1E" w:rsidRPr="00066414" w:rsidRDefault="000A6C1E" w:rsidP="0094298A">
            <w:pPr>
              <w:pStyle w:val="TableParagraph"/>
              <w:spacing w:line="271" w:lineRule="exact"/>
              <w:ind w:left="55"/>
              <w:jc w:val="left"/>
              <w:rPr>
                <w:iCs/>
                <w:sz w:val="24"/>
              </w:rPr>
            </w:pPr>
            <w:r w:rsidRPr="00066414">
              <w:rPr>
                <w:iCs/>
                <w:sz w:val="24"/>
              </w:rPr>
              <w:t>Men</w:t>
            </w:r>
          </w:p>
        </w:tc>
        <w:tc>
          <w:tcPr>
            <w:tcW w:w="2762" w:type="dxa"/>
          </w:tcPr>
          <w:p w14:paraId="2FE1CB68" w14:textId="77777777" w:rsidR="000A6C1E" w:rsidRPr="00066414" w:rsidRDefault="000A6C1E" w:rsidP="0094298A">
            <w:pPr>
              <w:pStyle w:val="TableParagraph"/>
              <w:spacing w:line="271" w:lineRule="exact"/>
              <w:ind w:left="206" w:right="203"/>
              <w:rPr>
                <w:iCs/>
                <w:sz w:val="24"/>
              </w:rPr>
            </w:pPr>
            <w:r w:rsidRPr="00066414">
              <w:rPr>
                <w:iCs/>
                <w:sz w:val="24"/>
              </w:rPr>
              <w:t>45 kph</w:t>
            </w:r>
          </w:p>
        </w:tc>
        <w:tc>
          <w:tcPr>
            <w:tcW w:w="3970" w:type="dxa"/>
          </w:tcPr>
          <w:p w14:paraId="044510BA" w14:textId="77777777" w:rsidR="000A6C1E" w:rsidRPr="00066414" w:rsidRDefault="000A6C1E" w:rsidP="0094298A">
            <w:pPr>
              <w:pStyle w:val="TableParagraph"/>
              <w:spacing w:line="271" w:lineRule="exact"/>
              <w:ind w:left="202" w:right="200"/>
              <w:rPr>
                <w:iCs/>
                <w:sz w:val="24"/>
              </w:rPr>
            </w:pPr>
            <w:r w:rsidRPr="00066414">
              <w:rPr>
                <w:iCs/>
                <w:sz w:val="24"/>
              </w:rPr>
              <w:t>1</w:t>
            </w:r>
            <w:r>
              <w:rPr>
                <w:iCs/>
                <w:sz w:val="24"/>
              </w:rPr>
              <w:t>.</w:t>
            </w:r>
            <w:r w:rsidRPr="00066414">
              <w:rPr>
                <w:iCs/>
                <w:sz w:val="24"/>
              </w:rPr>
              <w:t>50m</w:t>
            </w:r>
          </w:p>
        </w:tc>
      </w:tr>
    </w:tbl>
    <w:p w14:paraId="20ABB865" w14:textId="77777777" w:rsidR="006507E6" w:rsidRDefault="006507E6" w:rsidP="006507E6">
      <w:pPr>
        <w:ind w:left="0"/>
        <w:jc w:val="both"/>
        <w:rPr>
          <w:rFonts w:asciiTheme="minorHAnsi" w:eastAsiaTheme="minorEastAsia" w:hAnsiTheme="minorHAnsi" w:cstheme="minorHAnsi"/>
          <w:b/>
          <w:bCs/>
          <w:noProof/>
          <w:color w:val="FF0000"/>
          <w:sz w:val="20"/>
          <w:lang w:eastAsia="ja-JP"/>
        </w:rPr>
      </w:pPr>
    </w:p>
    <w:p w14:paraId="059D31ED" w14:textId="037AFF95" w:rsidR="006507E6" w:rsidRPr="006507E6" w:rsidRDefault="006507E6" w:rsidP="006507E6">
      <w:pPr>
        <w:ind w:left="0"/>
        <w:jc w:val="both"/>
        <w:rPr>
          <w:rFonts w:asciiTheme="minorHAnsi" w:eastAsiaTheme="minorEastAsia" w:hAnsiTheme="minorHAnsi" w:cstheme="minorHAnsi"/>
          <w:b/>
          <w:bCs/>
          <w:noProof/>
          <w:color w:val="FF0000"/>
          <w:sz w:val="20"/>
          <w:lang w:eastAsia="ja-JP"/>
        </w:rPr>
      </w:pPr>
      <w:r w:rsidRPr="006507E6">
        <w:rPr>
          <w:rFonts w:asciiTheme="minorHAnsi" w:eastAsiaTheme="minorEastAsia" w:hAnsiTheme="minorHAnsi" w:cstheme="minorHAnsi"/>
          <w:b/>
          <w:bCs/>
          <w:noProof/>
          <w:color w:val="FF0000"/>
          <w:sz w:val="20"/>
          <w:lang w:eastAsia="ja-JP"/>
        </w:rPr>
        <w:t xml:space="preserve">The Chief Judge in agreement with the organiser may allow the use of a lower ramp height </w:t>
      </w:r>
      <w:r w:rsidRPr="006507E6">
        <w:rPr>
          <w:rFonts w:asciiTheme="minorHAnsi" w:eastAsiaTheme="minorEastAsia" w:hAnsi="Times New Roman"/>
          <w:b/>
          <w:bCs/>
          <w:noProof/>
          <w:color w:val="FF0000"/>
          <w:sz w:val="20"/>
          <w:lang w:val="en" w:eastAsia="ja-JP"/>
        </w:rPr>
        <w:t>for a specific division or divisions.</w:t>
      </w:r>
    </w:p>
    <w:p w14:paraId="7E5FB7A1" w14:textId="76CDB62E" w:rsidR="006507E6" w:rsidRDefault="006507E6" w:rsidP="006507E6">
      <w:pPr>
        <w:pStyle w:val="ListNumber2"/>
        <w:numPr>
          <w:ilvl w:val="0"/>
          <w:numId w:val="0"/>
        </w:numPr>
        <w:spacing w:after="0"/>
        <w:ind w:left="680" w:hangingChars="308" w:hanging="680"/>
        <w:rPr>
          <w:rStyle w:val="ListNumberChar"/>
          <w:rFonts w:asciiTheme="minorHAnsi" w:hAnsiTheme="minorHAnsi" w:cstheme="minorHAnsi"/>
          <w:b/>
        </w:rPr>
      </w:pPr>
    </w:p>
    <w:p w14:paraId="4CD30B74" w14:textId="77777777" w:rsidR="006507E6" w:rsidRDefault="006507E6" w:rsidP="006507E6">
      <w:pPr>
        <w:pStyle w:val="ListNumber2"/>
        <w:numPr>
          <w:ilvl w:val="0"/>
          <w:numId w:val="0"/>
        </w:numPr>
        <w:spacing w:after="0"/>
        <w:ind w:left="680" w:hangingChars="308" w:hanging="680"/>
        <w:rPr>
          <w:rStyle w:val="ListNumberChar"/>
          <w:rFonts w:asciiTheme="minorHAnsi" w:hAnsiTheme="minorHAnsi" w:cstheme="minorHAnsi"/>
          <w:b/>
        </w:rPr>
      </w:pPr>
    </w:p>
    <w:p w14:paraId="35D3684B" w14:textId="29E98352" w:rsidR="00670469" w:rsidRPr="00C23C1B" w:rsidRDefault="00670469" w:rsidP="007818C0">
      <w:pPr>
        <w:pStyle w:val="ListNumber2"/>
        <w:numPr>
          <w:ilvl w:val="0"/>
          <w:numId w:val="0"/>
        </w:numPr>
        <w:spacing w:after="0"/>
        <w:ind w:left="-227" w:firstLineChars="200" w:firstLine="442"/>
        <w:rPr>
          <w:rFonts w:asciiTheme="minorHAnsi" w:hAnsiTheme="minorHAnsi" w:cstheme="minorHAnsi"/>
          <w:b w:val="0"/>
        </w:rPr>
      </w:pPr>
      <w:r w:rsidRPr="00C23C1B">
        <w:rPr>
          <w:rStyle w:val="ListNumberChar"/>
          <w:rFonts w:asciiTheme="minorHAnsi" w:hAnsiTheme="minorHAnsi" w:cstheme="minorHAnsi"/>
          <w:b/>
        </w:rPr>
        <w:t>6.</w:t>
      </w:r>
      <w:r w:rsidR="000A6C1E">
        <w:rPr>
          <w:rStyle w:val="ListNumberChar"/>
          <w:rFonts w:asciiTheme="minorHAnsi" w:hAnsiTheme="minorHAnsi" w:cstheme="minorHAnsi"/>
          <w:b/>
        </w:rPr>
        <w:t>5</w:t>
      </w:r>
      <w:r w:rsidRPr="00C23C1B">
        <w:rPr>
          <w:rStyle w:val="ListNumberChar"/>
          <w:rFonts w:asciiTheme="minorHAnsi" w:hAnsiTheme="minorHAnsi" w:cstheme="minorHAnsi"/>
          <w:b/>
        </w:rPr>
        <w:t xml:space="preserve"> </w:t>
      </w:r>
      <w:r w:rsidRPr="00C23C1B">
        <w:rPr>
          <w:rFonts w:asciiTheme="minorHAnsi" w:hAnsiTheme="minorHAnsi" w:cstheme="minorHAnsi"/>
          <w:b w:val="0"/>
          <w:caps/>
        </w:rPr>
        <w:fldChar w:fldCharType="begin"/>
      </w:r>
      <w:r w:rsidRPr="00C23C1B">
        <w:rPr>
          <w:rStyle w:val="ListNumberChar"/>
          <w:rFonts w:asciiTheme="minorHAnsi" w:hAnsiTheme="minorHAnsi" w:cstheme="minorHAnsi"/>
          <w:b/>
        </w:rPr>
        <w:instrText xml:space="preserve">PRIVATE </w:instrText>
      </w:r>
      <w:r w:rsidRPr="00C23C1B">
        <w:rPr>
          <w:rFonts w:asciiTheme="minorHAnsi" w:hAnsiTheme="minorHAnsi" w:cstheme="minorHAnsi"/>
          <w:b w:val="0"/>
          <w:caps/>
        </w:rPr>
        <w:fldChar w:fldCharType="end"/>
      </w:r>
      <w:bookmarkStart w:id="149" w:name="_Toc444486088"/>
      <w:bookmarkStart w:id="150" w:name="_Toc380055611"/>
      <w:bookmarkStart w:id="151" w:name="_Toc195453532"/>
      <w:bookmarkStart w:id="152" w:name="_Toc444485984"/>
      <w:bookmarkStart w:id="153" w:name="_Toc379962710"/>
      <w:bookmarkStart w:id="154" w:name="_Toc444486993"/>
      <w:bookmarkStart w:id="155" w:name="_Toc444487596"/>
      <w:bookmarkStart w:id="156" w:name="_Toc444486521"/>
      <w:r w:rsidRPr="00C23C1B">
        <w:rPr>
          <w:rStyle w:val="ListNumberChar"/>
          <w:rFonts w:asciiTheme="minorHAnsi" w:hAnsiTheme="minorHAnsi" w:cstheme="minorHAnsi"/>
          <w:b/>
        </w:rPr>
        <w:t>British Water</w:t>
      </w:r>
      <w:r w:rsidR="00737BE1" w:rsidRPr="00C23C1B">
        <w:rPr>
          <w:rStyle w:val="ListNumberChar"/>
          <w:rFonts w:asciiTheme="minorHAnsi" w:hAnsiTheme="minorHAnsi" w:cstheme="minorHAnsi"/>
          <w:b/>
        </w:rPr>
        <w:t>S</w:t>
      </w:r>
      <w:r w:rsidRPr="00C23C1B">
        <w:rPr>
          <w:rStyle w:val="ListNumberChar"/>
          <w:rFonts w:asciiTheme="minorHAnsi" w:hAnsiTheme="minorHAnsi" w:cstheme="minorHAnsi"/>
          <w:b/>
        </w:rPr>
        <w:t>ki Overall Scoring</w:t>
      </w:r>
      <w:bookmarkEnd w:id="149"/>
      <w:bookmarkEnd w:id="150"/>
      <w:bookmarkEnd w:id="151"/>
      <w:bookmarkEnd w:id="152"/>
      <w:bookmarkEnd w:id="153"/>
      <w:bookmarkEnd w:id="154"/>
      <w:bookmarkEnd w:id="155"/>
      <w:bookmarkEnd w:id="156"/>
    </w:p>
    <w:p w14:paraId="0A54C46A" w14:textId="184A3B82" w:rsidR="00670469" w:rsidRPr="00CC06C5" w:rsidRDefault="00670469" w:rsidP="007818C0">
      <w:pPr>
        <w:ind w:left="283" w:right="397"/>
        <w:jc w:val="both"/>
        <w:rPr>
          <w:rFonts w:asciiTheme="minorHAnsi" w:hAnsiTheme="minorHAnsi" w:cstheme="minorHAnsi"/>
          <w:sz w:val="20"/>
        </w:rPr>
      </w:pPr>
      <w:r w:rsidRPr="00CC06C5">
        <w:rPr>
          <w:rFonts w:asciiTheme="minorHAnsi" w:hAnsiTheme="minorHAnsi" w:cstheme="minorHAnsi"/>
          <w:sz w:val="20"/>
        </w:rPr>
        <w:t xml:space="preserve">The following amendment to </w:t>
      </w:r>
      <w:r w:rsidR="007B4B2B">
        <w:rPr>
          <w:rFonts w:asciiTheme="minorHAnsi" w:hAnsiTheme="minorHAnsi" w:cstheme="minorHAnsi"/>
          <w:sz w:val="20"/>
        </w:rPr>
        <w:t>World Rule 15.04c</w:t>
      </w:r>
      <w:r w:rsidRPr="00CC06C5">
        <w:rPr>
          <w:rFonts w:asciiTheme="minorHAnsi" w:hAnsiTheme="minorHAnsi" w:cstheme="minorHAnsi"/>
          <w:sz w:val="20"/>
        </w:rPr>
        <w:t xml:space="preserve"> will be used at all National, U</w:t>
      </w:r>
      <w:r w:rsidR="007B4B2B">
        <w:rPr>
          <w:rFonts w:asciiTheme="minorHAnsi" w:hAnsiTheme="minorHAnsi" w:cstheme="minorHAnsi"/>
          <w:sz w:val="20"/>
        </w:rPr>
        <w:t>14</w:t>
      </w:r>
      <w:r w:rsidRPr="00CC06C5">
        <w:rPr>
          <w:rFonts w:asciiTheme="minorHAnsi" w:hAnsiTheme="minorHAnsi" w:cstheme="minorHAnsi"/>
          <w:sz w:val="20"/>
        </w:rPr>
        <w:t>, U1</w:t>
      </w:r>
      <w:r w:rsidR="007B4B2B">
        <w:rPr>
          <w:rFonts w:asciiTheme="minorHAnsi" w:hAnsiTheme="minorHAnsi" w:cstheme="minorHAnsi"/>
          <w:sz w:val="20"/>
        </w:rPr>
        <w:t>7</w:t>
      </w:r>
      <w:r w:rsidRPr="00CC06C5">
        <w:rPr>
          <w:rFonts w:asciiTheme="minorHAnsi" w:hAnsiTheme="minorHAnsi" w:cstheme="minorHAnsi"/>
          <w:sz w:val="20"/>
        </w:rPr>
        <w:t xml:space="preserve">, U21, </w:t>
      </w:r>
      <w:r w:rsidR="002C1A9B">
        <w:rPr>
          <w:rFonts w:asciiTheme="minorHAnsi" w:hAnsiTheme="minorHAnsi" w:cstheme="minorHAnsi"/>
          <w:sz w:val="20"/>
        </w:rPr>
        <w:t>35+</w:t>
      </w:r>
      <w:r w:rsidRPr="00CC06C5">
        <w:rPr>
          <w:rFonts w:asciiTheme="minorHAnsi" w:hAnsiTheme="minorHAnsi" w:cstheme="minorHAnsi"/>
          <w:sz w:val="20"/>
        </w:rPr>
        <w:t xml:space="preserve">, and All Regions competitions and is recommended for all other </w:t>
      </w:r>
      <w:r w:rsidR="00D326CA" w:rsidRPr="00CC06C5">
        <w:rPr>
          <w:rFonts w:asciiTheme="minorHAnsi" w:hAnsiTheme="minorHAnsi" w:cstheme="minorHAnsi"/>
          <w:sz w:val="20"/>
        </w:rPr>
        <w:t>competitions: -</w:t>
      </w:r>
    </w:p>
    <w:p w14:paraId="70FFCEB4" w14:textId="77777777" w:rsidR="00670469" w:rsidRPr="00CC06C5" w:rsidRDefault="00670469">
      <w:pPr>
        <w:pStyle w:val="TOAHeading"/>
        <w:tabs>
          <w:tab w:val="clear" w:pos="9000"/>
          <w:tab w:val="left" w:pos="284"/>
          <w:tab w:val="left" w:pos="851"/>
          <w:tab w:val="left" w:pos="1701"/>
          <w:tab w:val="left" w:pos="2552"/>
          <w:tab w:val="left" w:pos="3402"/>
          <w:tab w:val="left" w:pos="4253"/>
          <w:tab w:val="left" w:pos="5103"/>
          <w:tab w:val="left" w:pos="5954"/>
          <w:tab w:val="left" w:pos="6804"/>
          <w:tab w:val="left" w:pos="7655"/>
          <w:tab w:val="left" w:pos="8505"/>
          <w:tab w:val="left" w:pos="10206"/>
        </w:tabs>
        <w:suppressAutoHyphens w:val="0"/>
        <w:rPr>
          <w:rFonts w:asciiTheme="minorHAnsi" w:hAnsiTheme="minorHAnsi" w:cstheme="minorHAnsi"/>
          <w:sz w:val="20"/>
          <w:lang w:val="en-GB"/>
        </w:rPr>
      </w:pPr>
    </w:p>
    <w:tbl>
      <w:tblPr>
        <w:tblW w:w="0" w:type="auto"/>
        <w:tblInd w:w="959" w:type="dxa"/>
        <w:tblLayout w:type="fixed"/>
        <w:tblLook w:val="0000" w:firstRow="0" w:lastRow="0" w:firstColumn="0" w:lastColumn="0" w:noHBand="0" w:noVBand="0"/>
      </w:tblPr>
      <w:tblGrid>
        <w:gridCol w:w="2410"/>
        <w:gridCol w:w="4286"/>
        <w:gridCol w:w="1242"/>
      </w:tblGrid>
      <w:tr w:rsidR="00D94122" w:rsidRPr="00CC06C5" w14:paraId="6C3DCAAF" w14:textId="77777777" w:rsidTr="004B7049">
        <w:tc>
          <w:tcPr>
            <w:tcW w:w="2410" w:type="dxa"/>
          </w:tcPr>
          <w:p w14:paraId="20A9B213"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Tricks and Slalom</w:t>
            </w:r>
          </w:p>
        </w:tc>
        <w:tc>
          <w:tcPr>
            <w:tcW w:w="4286" w:type="dxa"/>
          </w:tcPr>
          <w:p w14:paraId="29213EEC" w14:textId="77777777" w:rsidR="00670469" w:rsidRPr="00CC06C5" w:rsidRDefault="00670469">
            <w:pPr>
              <w:ind w:left="0"/>
              <w:rPr>
                <w:rFonts w:asciiTheme="minorHAnsi" w:hAnsiTheme="minorHAnsi" w:cstheme="minorHAnsi"/>
                <w:sz w:val="20"/>
                <w:u w:val="single"/>
              </w:rPr>
            </w:pPr>
            <w:r w:rsidRPr="00CC06C5">
              <w:rPr>
                <w:rFonts w:asciiTheme="minorHAnsi" w:hAnsiTheme="minorHAnsi" w:cstheme="minorHAnsi"/>
                <w:sz w:val="20"/>
                <w:u w:val="single"/>
              </w:rPr>
              <w:t>Skiers score</w:t>
            </w:r>
          </w:p>
          <w:p w14:paraId="7B77AA2A" w14:textId="77777777" w:rsidR="00670469" w:rsidRPr="00CC06C5" w:rsidRDefault="00670469">
            <w:pPr>
              <w:ind w:left="0"/>
              <w:rPr>
                <w:rFonts w:asciiTheme="minorHAnsi" w:hAnsiTheme="minorHAnsi" w:cstheme="minorHAnsi"/>
                <w:sz w:val="20"/>
              </w:rPr>
            </w:pPr>
            <w:r w:rsidRPr="00CC06C5">
              <w:rPr>
                <w:rFonts w:asciiTheme="minorHAnsi" w:hAnsiTheme="minorHAnsi" w:cstheme="minorHAnsi"/>
                <w:sz w:val="20"/>
              </w:rPr>
              <w:t>Score of top competing overall skier</w:t>
            </w:r>
          </w:p>
        </w:tc>
        <w:tc>
          <w:tcPr>
            <w:tcW w:w="1242" w:type="dxa"/>
          </w:tcPr>
          <w:p w14:paraId="38C80392"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x 1000</w:t>
            </w:r>
          </w:p>
        </w:tc>
      </w:tr>
      <w:tr w:rsidR="00D94122" w:rsidRPr="00CC06C5" w14:paraId="031A3EC0" w14:textId="77777777" w:rsidTr="004B7049">
        <w:trPr>
          <w:trHeight w:hRule="exact" w:val="240"/>
        </w:trPr>
        <w:tc>
          <w:tcPr>
            <w:tcW w:w="2410" w:type="dxa"/>
          </w:tcPr>
          <w:p w14:paraId="199582D4" w14:textId="77777777" w:rsidR="00670469" w:rsidRPr="00CC06C5" w:rsidRDefault="00670469">
            <w:pPr>
              <w:spacing w:before="120" w:after="120"/>
              <w:ind w:left="0"/>
              <w:rPr>
                <w:rFonts w:asciiTheme="minorHAnsi" w:hAnsiTheme="minorHAnsi" w:cstheme="minorHAnsi"/>
                <w:sz w:val="20"/>
              </w:rPr>
            </w:pPr>
          </w:p>
        </w:tc>
        <w:tc>
          <w:tcPr>
            <w:tcW w:w="4286" w:type="dxa"/>
          </w:tcPr>
          <w:p w14:paraId="17C8BE2F" w14:textId="77777777" w:rsidR="00670469" w:rsidRPr="00CC06C5" w:rsidRDefault="00670469">
            <w:pPr>
              <w:ind w:left="0"/>
              <w:rPr>
                <w:rFonts w:asciiTheme="minorHAnsi" w:hAnsiTheme="minorHAnsi" w:cstheme="minorHAnsi"/>
                <w:sz w:val="20"/>
                <w:u w:val="single"/>
              </w:rPr>
            </w:pPr>
          </w:p>
        </w:tc>
        <w:tc>
          <w:tcPr>
            <w:tcW w:w="1242" w:type="dxa"/>
          </w:tcPr>
          <w:p w14:paraId="0B34C946" w14:textId="77777777" w:rsidR="00670469" w:rsidRPr="00CC06C5" w:rsidRDefault="00670469">
            <w:pPr>
              <w:spacing w:before="120" w:after="120"/>
              <w:ind w:left="0"/>
              <w:rPr>
                <w:rFonts w:asciiTheme="minorHAnsi" w:hAnsiTheme="minorHAnsi" w:cstheme="minorHAnsi"/>
                <w:sz w:val="20"/>
              </w:rPr>
            </w:pPr>
          </w:p>
        </w:tc>
      </w:tr>
      <w:tr w:rsidR="00D94122" w:rsidRPr="00CC06C5" w14:paraId="257A102E" w14:textId="77777777" w:rsidTr="004B7049">
        <w:tc>
          <w:tcPr>
            <w:tcW w:w="2410" w:type="dxa"/>
          </w:tcPr>
          <w:p w14:paraId="20E607B2"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Men’s Jump</w:t>
            </w:r>
          </w:p>
        </w:tc>
        <w:tc>
          <w:tcPr>
            <w:tcW w:w="4286" w:type="dxa"/>
          </w:tcPr>
          <w:p w14:paraId="33C1F722" w14:textId="77777777" w:rsidR="00670469" w:rsidRPr="00CC06C5" w:rsidRDefault="00670469">
            <w:pPr>
              <w:ind w:left="0"/>
              <w:rPr>
                <w:rFonts w:asciiTheme="minorHAnsi" w:hAnsiTheme="minorHAnsi" w:cstheme="minorHAnsi"/>
                <w:sz w:val="20"/>
                <w:u w:val="single"/>
              </w:rPr>
            </w:pPr>
            <w:r w:rsidRPr="00CC06C5">
              <w:rPr>
                <w:rFonts w:asciiTheme="minorHAnsi" w:hAnsiTheme="minorHAnsi" w:cstheme="minorHAnsi"/>
                <w:sz w:val="20"/>
                <w:u w:val="single"/>
              </w:rPr>
              <w:t>Skiers score - 10 metres</w:t>
            </w:r>
          </w:p>
          <w:p w14:paraId="33329810" w14:textId="77777777" w:rsidR="00670469" w:rsidRPr="00CC06C5" w:rsidRDefault="00670469">
            <w:pPr>
              <w:ind w:left="0"/>
              <w:rPr>
                <w:rFonts w:asciiTheme="minorHAnsi" w:hAnsiTheme="minorHAnsi" w:cstheme="minorHAnsi"/>
                <w:sz w:val="20"/>
              </w:rPr>
            </w:pPr>
            <w:r w:rsidRPr="00CC06C5">
              <w:rPr>
                <w:rFonts w:asciiTheme="minorHAnsi" w:hAnsiTheme="minorHAnsi" w:cstheme="minorHAnsi"/>
                <w:sz w:val="20"/>
              </w:rPr>
              <w:t>Score of top competing overall skier - 10 metres</w:t>
            </w:r>
          </w:p>
        </w:tc>
        <w:tc>
          <w:tcPr>
            <w:tcW w:w="1242" w:type="dxa"/>
          </w:tcPr>
          <w:p w14:paraId="370066F2"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x 1000</w:t>
            </w:r>
          </w:p>
        </w:tc>
      </w:tr>
      <w:tr w:rsidR="00D94122" w:rsidRPr="00CC06C5" w14:paraId="4A171679" w14:textId="77777777" w:rsidTr="004B7049">
        <w:trPr>
          <w:trHeight w:hRule="exact" w:val="240"/>
        </w:trPr>
        <w:tc>
          <w:tcPr>
            <w:tcW w:w="2410" w:type="dxa"/>
          </w:tcPr>
          <w:p w14:paraId="56CB8C60" w14:textId="77777777" w:rsidR="00670469" w:rsidRPr="00CC06C5" w:rsidRDefault="00670469">
            <w:pPr>
              <w:spacing w:before="120" w:after="120"/>
              <w:ind w:left="0"/>
              <w:rPr>
                <w:rFonts w:asciiTheme="minorHAnsi" w:hAnsiTheme="minorHAnsi" w:cstheme="minorHAnsi"/>
                <w:sz w:val="20"/>
              </w:rPr>
            </w:pPr>
          </w:p>
        </w:tc>
        <w:tc>
          <w:tcPr>
            <w:tcW w:w="4286" w:type="dxa"/>
          </w:tcPr>
          <w:p w14:paraId="59D52CA5" w14:textId="77777777" w:rsidR="00670469" w:rsidRPr="00CC06C5" w:rsidRDefault="00670469">
            <w:pPr>
              <w:ind w:left="0"/>
              <w:rPr>
                <w:rFonts w:asciiTheme="minorHAnsi" w:hAnsiTheme="minorHAnsi" w:cstheme="minorHAnsi"/>
                <w:sz w:val="20"/>
                <w:u w:val="single"/>
              </w:rPr>
            </w:pPr>
          </w:p>
        </w:tc>
        <w:tc>
          <w:tcPr>
            <w:tcW w:w="1242" w:type="dxa"/>
          </w:tcPr>
          <w:p w14:paraId="621E93C0" w14:textId="77777777" w:rsidR="00670469" w:rsidRPr="00CC06C5" w:rsidRDefault="00670469">
            <w:pPr>
              <w:spacing w:before="120" w:after="120"/>
              <w:ind w:left="0"/>
              <w:rPr>
                <w:rFonts w:asciiTheme="minorHAnsi" w:hAnsiTheme="minorHAnsi" w:cstheme="minorHAnsi"/>
                <w:sz w:val="20"/>
              </w:rPr>
            </w:pPr>
          </w:p>
        </w:tc>
      </w:tr>
      <w:tr w:rsidR="00670469" w:rsidRPr="00CC06C5" w14:paraId="121BC4DB" w14:textId="77777777" w:rsidTr="004B7049">
        <w:tc>
          <w:tcPr>
            <w:tcW w:w="2410" w:type="dxa"/>
          </w:tcPr>
          <w:p w14:paraId="72C6051C"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Ladies Jump</w:t>
            </w:r>
          </w:p>
        </w:tc>
        <w:tc>
          <w:tcPr>
            <w:tcW w:w="4286" w:type="dxa"/>
          </w:tcPr>
          <w:p w14:paraId="31BEE541" w14:textId="77777777" w:rsidR="00670469" w:rsidRPr="00CC06C5" w:rsidRDefault="00670469">
            <w:pPr>
              <w:ind w:left="0"/>
              <w:rPr>
                <w:rFonts w:asciiTheme="minorHAnsi" w:hAnsiTheme="minorHAnsi" w:cstheme="minorHAnsi"/>
                <w:sz w:val="20"/>
                <w:u w:val="single"/>
              </w:rPr>
            </w:pPr>
            <w:r w:rsidRPr="00CC06C5">
              <w:rPr>
                <w:rFonts w:asciiTheme="minorHAnsi" w:hAnsiTheme="minorHAnsi" w:cstheme="minorHAnsi"/>
                <w:sz w:val="20"/>
                <w:u w:val="single"/>
              </w:rPr>
              <w:t>Skiers score - 7 metres</w:t>
            </w:r>
          </w:p>
          <w:p w14:paraId="036DBF9D" w14:textId="77777777" w:rsidR="00670469" w:rsidRPr="00CC06C5" w:rsidRDefault="00670469">
            <w:pPr>
              <w:ind w:left="0"/>
              <w:rPr>
                <w:rFonts w:asciiTheme="minorHAnsi" w:hAnsiTheme="minorHAnsi" w:cstheme="minorHAnsi"/>
                <w:sz w:val="20"/>
              </w:rPr>
            </w:pPr>
            <w:r w:rsidRPr="00CC06C5">
              <w:rPr>
                <w:rFonts w:asciiTheme="minorHAnsi" w:hAnsiTheme="minorHAnsi" w:cstheme="minorHAnsi"/>
                <w:sz w:val="20"/>
              </w:rPr>
              <w:t xml:space="preserve">Score of top competing overall skier - 7 </w:t>
            </w:r>
          </w:p>
        </w:tc>
        <w:tc>
          <w:tcPr>
            <w:tcW w:w="1242" w:type="dxa"/>
          </w:tcPr>
          <w:p w14:paraId="245CAB13" w14:textId="77777777" w:rsidR="00670469" w:rsidRPr="00CC06C5" w:rsidRDefault="00670469">
            <w:pPr>
              <w:spacing w:before="120" w:after="120"/>
              <w:ind w:left="0"/>
              <w:rPr>
                <w:rFonts w:asciiTheme="minorHAnsi" w:hAnsiTheme="minorHAnsi" w:cstheme="minorHAnsi"/>
                <w:sz w:val="20"/>
              </w:rPr>
            </w:pPr>
            <w:r w:rsidRPr="00CC06C5">
              <w:rPr>
                <w:rFonts w:asciiTheme="minorHAnsi" w:hAnsiTheme="minorHAnsi" w:cstheme="minorHAnsi"/>
                <w:sz w:val="20"/>
              </w:rPr>
              <w:t>x 1000</w:t>
            </w:r>
          </w:p>
        </w:tc>
      </w:tr>
    </w:tbl>
    <w:p w14:paraId="4E5BCDF0" w14:textId="77777777" w:rsidR="00670469" w:rsidRPr="00CC06C5" w:rsidRDefault="00670469">
      <w:pPr>
        <w:pStyle w:val="TOAHeading"/>
        <w:tabs>
          <w:tab w:val="clear" w:pos="9000"/>
          <w:tab w:val="left" w:pos="284"/>
          <w:tab w:val="left" w:pos="851"/>
          <w:tab w:val="left" w:pos="1701"/>
          <w:tab w:val="left" w:pos="2552"/>
          <w:tab w:val="left" w:pos="3402"/>
          <w:tab w:val="left" w:pos="4253"/>
          <w:tab w:val="left" w:pos="5103"/>
          <w:tab w:val="left" w:pos="5954"/>
          <w:tab w:val="left" w:pos="6804"/>
          <w:tab w:val="left" w:pos="7655"/>
          <w:tab w:val="left" w:pos="8505"/>
          <w:tab w:val="left" w:pos="10206"/>
        </w:tabs>
        <w:suppressAutoHyphens w:val="0"/>
        <w:rPr>
          <w:rFonts w:asciiTheme="minorHAnsi" w:hAnsiTheme="minorHAnsi" w:cstheme="minorHAnsi"/>
          <w:sz w:val="20"/>
          <w:lang w:val="en-GB"/>
        </w:rPr>
      </w:pPr>
    </w:p>
    <w:p w14:paraId="32F85BDC" w14:textId="77777777" w:rsidR="00670469" w:rsidRPr="00CC06C5" w:rsidRDefault="00670469" w:rsidP="00C23C1B">
      <w:pPr>
        <w:ind w:left="397"/>
        <w:rPr>
          <w:rFonts w:asciiTheme="minorHAnsi" w:hAnsiTheme="minorHAnsi" w:cstheme="minorHAnsi"/>
          <w:sz w:val="20"/>
        </w:rPr>
      </w:pPr>
      <w:r w:rsidRPr="00CC06C5">
        <w:rPr>
          <w:rFonts w:asciiTheme="minorHAnsi" w:hAnsiTheme="minorHAnsi" w:cstheme="minorHAnsi"/>
          <w:sz w:val="20"/>
        </w:rPr>
        <w:t>Slalom score: This means the score in buoys from the start speed of the competition.</w:t>
      </w:r>
    </w:p>
    <w:p w14:paraId="7CE8E16F" w14:textId="77777777" w:rsidR="00670469" w:rsidRPr="00CC06C5" w:rsidRDefault="00670469">
      <w:pPr>
        <w:rPr>
          <w:rFonts w:asciiTheme="minorHAnsi" w:hAnsiTheme="minorHAnsi" w:cstheme="minorHAnsi"/>
          <w:sz w:val="20"/>
        </w:rPr>
      </w:pPr>
    </w:p>
    <w:p w14:paraId="3793B612" w14:textId="0FA20A0E" w:rsidR="00670469" w:rsidRPr="00CC06C5" w:rsidRDefault="00670469" w:rsidP="00AF7E11">
      <w:pPr>
        <w:ind w:left="397" w:right="397"/>
        <w:jc w:val="both"/>
        <w:rPr>
          <w:rFonts w:asciiTheme="minorHAnsi" w:hAnsiTheme="minorHAnsi" w:cstheme="minorHAnsi"/>
          <w:sz w:val="20"/>
        </w:rPr>
      </w:pPr>
      <w:r w:rsidRPr="00CC06C5">
        <w:rPr>
          <w:rFonts w:asciiTheme="minorHAnsi" w:hAnsiTheme="minorHAnsi" w:cstheme="minorHAnsi"/>
          <w:sz w:val="20"/>
        </w:rPr>
        <w:t>Score of top competing overall skiers:  This means the highest score of the skiers who have entered all three events.  Any skier who is competing in one or two events only is classed as a "specialist skier" and the scores will not be used in the calculation of the overall points</w:t>
      </w:r>
    </w:p>
    <w:p w14:paraId="38BCA91B" w14:textId="57B18D07" w:rsidR="00C422B7" w:rsidRPr="00C23C1B" w:rsidRDefault="00670469" w:rsidP="007818C0">
      <w:pPr>
        <w:pStyle w:val="ListNumber2"/>
        <w:numPr>
          <w:ilvl w:val="1"/>
          <w:numId w:val="0"/>
        </w:numPr>
        <w:spacing w:after="120"/>
        <w:ind w:left="340"/>
        <w:rPr>
          <w:rStyle w:val="ListNumberChar"/>
          <w:rFonts w:asciiTheme="minorHAnsi" w:hAnsiTheme="minorHAnsi" w:cstheme="minorHAnsi"/>
          <w:b/>
        </w:rPr>
      </w:pPr>
      <w:r w:rsidRPr="00C23C1B">
        <w:rPr>
          <w:rStyle w:val="ListNumberChar"/>
          <w:rFonts w:asciiTheme="minorHAnsi" w:hAnsiTheme="minorHAnsi" w:cstheme="minorHAnsi"/>
          <w:b/>
        </w:rPr>
        <w:t>6.</w:t>
      </w:r>
      <w:r w:rsidR="000A6C1E">
        <w:rPr>
          <w:rStyle w:val="ListNumberChar"/>
          <w:rFonts w:asciiTheme="minorHAnsi" w:hAnsiTheme="minorHAnsi" w:cstheme="minorHAnsi"/>
          <w:b/>
        </w:rPr>
        <w:t>6</w:t>
      </w:r>
      <w:r w:rsidRPr="00C23C1B">
        <w:rPr>
          <w:rStyle w:val="ListNumberChar"/>
          <w:rFonts w:asciiTheme="minorHAnsi" w:hAnsiTheme="minorHAnsi" w:cstheme="minorHAnsi"/>
          <w:b/>
        </w:rPr>
        <w:t xml:space="preserve"> </w:t>
      </w:r>
      <w:r w:rsidRPr="00C23C1B">
        <w:rPr>
          <w:rFonts w:asciiTheme="minorHAnsi" w:hAnsiTheme="minorHAnsi" w:cstheme="minorHAnsi"/>
          <w:b w:val="0"/>
          <w:caps/>
        </w:rPr>
        <w:fldChar w:fldCharType="begin"/>
      </w:r>
      <w:r w:rsidRPr="00C23C1B">
        <w:rPr>
          <w:rStyle w:val="ListNumberChar"/>
          <w:rFonts w:asciiTheme="minorHAnsi" w:hAnsiTheme="minorHAnsi" w:cstheme="minorHAnsi"/>
          <w:b/>
        </w:rPr>
        <w:instrText xml:space="preserve">PRIVATE </w:instrText>
      </w:r>
      <w:r w:rsidRPr="00C23C1B">
        <w:rPr>
          <w:rFonts w:asciiTheme="minorHAnsi" w:hAnsiTheme="minorHAnsi" w:cstheme="minorHAnsi"/>
          <w:b w:val="0"/>
          <w:caps/>
        </w:rPr>
        <w:fldChar w:fldCharType="end"/>
      </w:r>
      <w:bookmarkStart w:id="157" w:name="_Toc380055612"/>
      <w:r w:rsidRPr="00C23C1B">
        <w:rPr>
          <w:rStyle w:val="ListNumberChar"/>
          <w:rFonts w:asciiTheme="minorHAnsi" w:hAnsiTheme="minorHAnsi" w:cstheme="minorHAnsi"/>
          <w:b/>
        </w:rPr>
        <w:t>Change of skier starting order or age category</w:t>
      </w:r>
      <w:bookmarkEnd w:id="157"/>
    </w:p>
    <w:p w14:paraId="38B03F1C" w14:textId="6778C132" w:rsidR="00670469" w:rsidRPr="00563811" w:rsidRDefault="00670469" w:rsidP="007818C0">
      <w:pPr>
        <w:pStyle w:val="ListNumber2"/>
        <w:numPr>
          <w:ilvl w:val="1"/>
          <w:numId w:val="0"/>
        </w:numPr>
        <w:spacing w:after="120"/>
        <w:ind w:left="397" w:right="397"/>
        <w:rPr>
          <w:rFonts w:asciiTheme="minorHAnsi" w:hAnsiTheme="minorHAnsi" w:cstheme="minorHAnsi"/>
          <w:b w:val="0"/>
          <w:szCs w:val="18"/>
        </w:rPr>
      </w:pPr>
      <w:r w:rsidRPr="00563811">
        <w:rPr>
          <w:rFonts w:asciiTheme="minorHAnsi" w:hAnsiTheme="minorHAnsi" w:cstheme="minorHAnsi"/>
          <w:b w:val="0"/>
          <w:szCs w:val="18"/>
        </w:rPr>
        <w:t>See IWWF Water</w:t>
      </w:r>
      <w:r w:rsidR="00CA423B">
        <w:rPr>
          <w:rFonts w:asciiTheme="minorHAnsi" w:hAnsiTheme="minorHAnsi" w:cstheme="minorHAnsi"/>
          <w:b w:val="0"/>
          <w:szCs w:val="18"/>
        </w:rPr>
        <w:t>s</w:t>
      </w:r>
      <w:r w:rsidRPr="00563811">
        <w:rPr>
          <w:rFonts w:asciiTheme="minorHAnsi" w:hAnsiTheme="minorHAnsi" w:cstheme="minorHAnsi"/>
          <w:b w:val="0"/>
          <w:szCs w:val="18"/>
        </w:rPr>
        <w:t>ki Rule</w:t>
      </w:r>
      <w:r w:rsidR="00CA423B">
        <w:rPr>
          <w:rFonts w:asciiTheme="minorHAnsi" w:hAnsiTheme="minorHAnsi" w:cstheme="minorHAnsi"/>
          <w:b w:val="0"/>
          <w:szCs w:val="18"/>
        </w:rPr>
        <w:t xml:space="preserve"> 14.12 </w:t>
      </w:r>
      <w:r w:rsidRPr="00563811">
        <w:rPr>
          <w:rFonts w:asciiTheme="minorHAnsi" w:hAnsiTheme="minorHAnsi" w:cstheme="minorHAnsi"/>
          <w:b w:val="0"/>
          <w:szCs w:val="18"/>
        </w:rPr>
        <w:t>for a change of order</w:t>
      </w:r>
      <w:r w:rsidR="00CA423B">
        <w:rPr>
          <w:rFonts w:asciiTheme="minorHAnsi" w:hAnsiTheme="minorHAnsi" w:cstheme="minorHAnsi"/>
          <w:b w:val="0"/>
          <w:szCs w:val="18"/>
        </w:rPr>
        <w:t>.</w:t>
      </w:r>
      <w:r w:rsidRPr="00563811">
        <w:rPr>
          <w:rFonts w:asciiTheme="minorHAnsi" w:hAnsiTheme="minorHAnsi" w:cstheme="minorHAnsi"/>
          <w:b w:val="0"/>
          <w:szCs w:val="18"/>
        </w:rPr>
        <w:t xml:space="preserve"> Once disqualified from any EVENT at a </w:t>
      </w:r>
      <w:r w:rsidR="00857DD3">
        <w:rPr>
          <w:rFonts w:asciiTheme="minorHAnsi" w:hAnsiTheme="minorHAnsi" w:cstheme="minorHAnsi"/>
          <w:b w:val="0"/>
          <w:szCs w:val="18"/>
        </w:rPr>
        <w:t>competition</w:t>
      </w:r>
      <w:r w:rsidRPr="00563811">
        <w:rPr>
          <w:rFonts w:asciiTheme="minorHAnsi" w:hAnsiTheme="minorHAnsi" w:cstheme="minorHAnsi"/>
          <w:b w:val="0"/>
          <w:szCs w:val="18"/>
        </w:rPr>
        <w:t xml:space="preserve">, that skier may not ski in the same event in ANY age category in that </w:t>
      </w:r>
      <w:r w:rsidR="00857DD3">
        <w:rPr>
          <w:rFonts w:asciiTheme="minorHAnsi" w:hAnsiTheme="minorHAnsi" w:cstheme="minorHAnsi"/>
          <w:b w:val="0"/>
          <w:szCs w:val="18"/>
        </w:rPr>
        <w:t>competition</w:t>
      </w:r>
      <w:r w:rsidRPr="00563811">
        <w:rPr>
          <w:rFonts w:asciiTheme="minorHAnsi" w:hAnsiTheme="minorHAnsi" w:cstheme="minorHAnsi"/>
          <w:b w:val="0"/>
          <w:szCs w:val="18"/>
        </w:rPr>
        <w:t>.</w:t>
      </w:r>
    </w:p>
    <w:p w14:paraId="5C71E7E4" w14:textId="77777777" w:rsidR="00670469" w:rsidRPr="004B7049" w:rsidRDefault="00670469" w:rsidP="00EC5707">
      <w:pPr>
        <w:numPr>
          <w:ilvl w:val="1"/>
          <w:numId w:val="20"/>
        </w:numPr>
        <w:tabs>
          <w:tab w:val="left" w:pos="1440"/>
        </w:tabs>
        <w:ind w:left="397" w:right="397"/>
        <w:jc w:val="both"/>
        <w:rPr>
          <w:rFonts w:asciiTheme="minorHAnsi" w:hAnsiTheme="minorHAnsi" w:cstheme="minorHAnsi"/>
          <w:sz w:val="20"/>
        </w:rPr>
      </w:pPr>
      <w:r w:rsidRPr="004B7049">
        <w:rPr>
          <w:rFonts w:asciiTheme="minorHAnsi" w:hAnsiTheme="minorHAnsi" w:cstheme="minorHAnsi"/>
          <w:sz w:val="20"/>
        </w:rPr>
        <w:t>No change of age category or starting order is permitted after the published starting time of the first event of the competition. An exception to this is where the Chief Judge and Scorer agree a genuine error has been made then a skier may be changed to their actual age category only.  (The actual Age Category for a Youth Skier is the youngest age category for which they are qualified.) It is the responsibility of the skier to notify the Chief Judge or Scorer if they have been placed in the wrong age category before the published starting time of the first event.</w:t>
      </w:r>
    </w:p>
    <w:p w14:paraId="18DA040D" w14:textId="77777777" w:rsidR="00670469" w:rsidRPr="004B7049" w:rsidRDefault="00670469" w:rsidP="00C23C1B">
      <w:pPr>
        <w:ind w:left="397" w:right="397"/>
        <w:jc w:val="both"/>
        <w:rPr>
          <w:rFonts w:asciiTheme="minorHAnsi" w:hAnsiTheme="minorHAnsi" w:cstheme="minorHAnsi"/>
          <w:sz w:val="20"/>
        </w:rPr>
      </w:pPr>
    </w:p>
    <w:p w14:paraId="5EC3275E" w14:textId="020962FD" w:rsidR="007818C0" w:rsidRPr="007153BE" w:rsidRDefault="00670469" w:rsidP="007153BE">
      <w:pPr>
        <w:numPr>
          <w:ilvl w:val="1"/>
          <w:numId w:val="20"/>
        </w:numPr>
        <w:tabs>
          <w:tab w:val="left" w:pos="1440"/>
        </w:tabs>
        <w:ind w:left="397" w:right="397"/>
        <w:jc w:val="both"/>
        <w:rPr>
          <w:rFonts w:asciiTheme="minorHAnsi" w:hAnsiTheme="minorHAnsi" w:cstheme="minorHAnsi"/>
          <w:sz w:val="20"/>
        </w:rPr>
      </w:pPr>
      <w:r w:rsidRPr="004B7049">
        <w:rPr>
          <w:rFonts w:asciiTheme="minorHAnsi" w:hAnsiTheme="minorHAnsi" w:cstheme="minorHAnsi"/>
          <w:sz w:val="20"/>
        </w:rPr>
        <w:t>A skier who on the entry form enters an older age category than their actual age category but initially is placed in their actual age category will be permitted to ski in the older age category only if he notifies the Chief judge or the Chief Scorer of the error before the published starting time of the first event.</w:t>
      </w:r>
      <w:r w:rsidR="00CA423B">
        <w:rPr>
          <w:rFonts w:asciiTheme="minorHAnsi" w:hAnsiTheme="minorHAnsi" w:cstheme="minorHAnsi"/>
          <w:sz w:val="20"/>
        </w:rPr>
        <w:t xml:space="preserve"> Can apply only to </w:t>
      </w:r>
      <w:r w:rsidR="006636F1">
        <w:rPr>
          <w:rFonts w:asciiTheme="minorHAnsi" w:hAnsiTheme="minorHAnsi" w:cstheme="minorHAnsi"/>
          <w:sz w:val="20"/>
        </w:rPr>
        <w:t>any U17 age category skiers who can ski in a higher category up to U21.</w:t>
      </w:r>
    </w:p>
    <w:p w14:paraId="073530B1" w14:textId="7B7C7306" w:rsidR="007818C0" w:rsidRPr="00095EE1" w:rsidRDefault="007153BE" w:rsidP="00095EE1">
      <w:pPr>
        <w:pStyle w:val="ListNumber"/>
        <w:numPr>
          <w:ilvl w:val="0"/>
          <w:numId w:val="14"/>
        </w:numPr>
        <w:rPr>
          <w:rFonts w:asciiTheme="minorHAnsi" w:hAnsiTheme="minorHAnsi" w:cstheme="minorHAnsi"/>
          <w:bCs/>
          <w:sz w:val="28"/>
          <w:szCs w:val="28"/>
        </w:rPr>
      </w:pPr>
      <w:bookmarkStart w:id="158" w:name="Interpretation"/>
      <w:r w:rsidRPr="00095EE1">
        <w:rPr>
          <w:rFonts w:asciiTheme="minorHAnsi" w:hAnsiTheme="minorHAnsi" w:cstheme="minorHAnsi"/>
          <w:bCs/>
          <w:sz w:val="28"/>
          <w:szCs w:val="28"/>
        </w:rPr>
        <w:t>INTERPRETATION OF WORLD AND E&amp;A ADDI</w:t>
      </w:r>
      <w:r w:rsidR="00E26D1F">
        <w:rPr>
          <w:rFonts w:asciiTheme="minorHAnsi" w:hAnsiTheme="minorHAnsi" w:cstheme="minorHAnsi"/>
          <w:bCs/>
          <w:sz w:val="28"/>
          <w:szCs w:val="28"/>
        </w:rPr>
        <w:t>T</w:t>
      </w:r>
      <w:r w:rsidRPr="00095EE1">
        <w:rPr>
          <w:rFonts w:asciiTheme="minorHAnsi" w:hAnsiTheme="minorHAnsi" w:cstheme="minorHAnsi"/>
          <w:bCs/>
          <w:sz w:val="28"/>
          <w:szCs w:val="28"/>
        </w:rPr>
        <w:t>IONAL RULES</w:t>
      </w:r>
    </w:p>
    <w:bookmarkEnd w:id="158"/>
    <w:p w14:paraId="1747EAC2" w14:textId="1DDF793C" w:rsidR="00670469" w:rsidRPr="004B7049" w:rsidRDefault="00670469" w:rsidP="004B7049">
      <w:pPr>
        <w:ind w:left="283" w:right="397"/>
        <w:jc w:val="both"/>
        <w:rPr>
          <w:rFonts w:asciiTheme="minorHAnsi" w:hAnsiTheme="minorHAnsi" w:cstheme="minorHAnsi"/>
          <w:sz w:val="20"/>
        </w:rPr>
      </w:pPr>
      <w:r w:rsidRPr="004B7049">
        <w:rPr>
          <w:rFonts w:asciiTheme="minorHAnsi" w:hAnsiTheme="minorHAnsi" w:cstheme="minorHAnsi"/>
          <w:sz w:val="20"/>
        </w:rPr>
        <w:t xml:space="preserve">The IWWF Region E&amp;A Additional Rules make variations from the IWWF </w:t>
      </w:r>
      <w:r w:rsidR="00922965">
        <w:rPr>
          <w:rFonts w:asciiTheme="minorHAnsi" w:hAnsiTheme="minorHAnsi" w:cstheme="minorHAnsi"/>
          <w:sz w:val="20"/>
        </w:rPr>
        <w:t>Waterski Rules</w:t>
      </w:r>
      <w:r w:rsidRPr="004B7049">
        <w:rPr>
          <w:rFonts w:asciiTheme="minorHAnsi" w:hAnsiTheme="minorHAnsi" w:cstheme="minorHAnsi"/>
          <w:sz w:val="20"/>
        </w:rPr>
        <w:t>.  Unless otherwise stated in these British Water</w:t>
      </w:r>
      <w:r w:rsidR="00922965">
        <w:rPr>
          <w:rFonts w:asciiTheme="minorHAnsi" w:hAnsiTheme="minorHAnsi" w:cstheme="minorHAnsi"/>
          <w:sz w:val="20"/>
        </w:rPr>
        <w:t>s</w:t>
      </w:r>
      <w:r w:rsidRPr="004B7049">
        <w:rPr>
          <w:rFonts w:asciiTheme="minorHAnsi" w:hAnsiTheme="minorHAnsi" w:cstheme="minorHAnsi"/>
          <w:sz w:val="20"/>
        </w:rPr>
        <w:t xml:space="preserve">ki Additional Rules the variations apply in Great Britain. </w:t>
      </w:r>
    </w:p>
    <w:p w14:paraId="24920DC2" w14:textId="77777777" w:rsidR="00670469" w:rsidRPr="00C23C1B" w:rsidRDefault="00670469" w:rsidP="004B7049">
      <w:pPr>
        <w:pStyle w:val="ListNumber2"/>
        <w:numPr>
          <w:ilvl w:val="1"/>
          <w:numId w:val="0"/>
        </w:numPr>
        <w:tabs>
          <w:tab w:val="left" w:pos="454"/>
        </w:tabs>
        <w:spacing w:after="0"/>
        <w:ind w:left="283"/>
        <w:rPr>
          <w:rFonts w:asciiTheme="minorHAnsi" w:hAnsiTheme="minorHAnsi" w:cstheme="minorHAnsi"/>
          <w:b w:val="0"/>
        </w:rPr>
      </w:pPr>
      <w:bookmarkStart w:id="159" w:name="_Toc380055614"/>
      <w:bookmarkStart w:id="160" w:name="_Toc444486090"/>
      <w:bookmarkStart w:id="161" w:name="_Toc444486995"/>
      <w:bookmarkStart w:id="162" w:name="_Toc379962712"/>
      <w:bookmarkStart w:id="163" w:name="_Toc444486523"/>
      <w:bookmarkStart w:id="164" w:name="_Toc444485986"/>
      <w:bookmarkStart w:id="165" w:name="_Toc444487598"/>
      <w:bookmarkStart w:id="166" w:name="_Toc195453534"/>
      <w:r w:rsidRPr="00C23C1B">
        <w:rPr>
          <w:rStyle w:val="ListNumberChar"/>
          <w:rFonts w:asciiTheme="minorHAnsi" w:hAnsiTheme="minorHAnsi" w:cstheme="minorHAnsi"/>
          <w:b/>
        </w:rPr>
        <w:t>7.1 Falls in Jumping</w:t>
      </w:r>
      <w:bookmarkEnd w:id="159"/>
      <w:bookmarkEnd w:id="160"/>
      <w:bookmarkEnd w:id="161"/>
      <w:bookmarkEnd w:id="162"/>
      <w:bookmarkEnd w:id="163"/>
      <w:bookmarkEnd w:id="164"/>
      <w:bookmarkEnd w:id="165"/>
      <w:bookmarkEnd w:id="166"/>
      <w:r w:rsidRPr="00C23C1B">
        <w:rPr>
          <w:rStyle w:val="ListNumberChar"/>
          <w:rFonts w:asciiTheme="minorHAnsi" w:hAnsiTheme="minorHAnsi" w:cstheme="minorHAnsi"/>
          <w:b/>
        </w:rPr>
        <w:t xml:space="preserve"> </w:t>
      </w:r>
      <w:r w:rsidRPr="00C23C1B">
        <w:rPr>
          <w:rFonts w:asciiTheme="minorHAnsi" w:hAnsiTheme="minorHAnsi" w:cstheme="minorHAnsi"/>
          <w:b w:val="0"/>
        </w:rPr>
        <w:t xml:space="preserve"> </w:t>
      </w:r>
      <w:r w:rsidRPr="00C23C1B">
        <w:rPr>
          <w:rFonts w:asciiTheme="minorHAnsi" w:hAnsiTheme="minorHAnsi" w:cstheme="minorHAnsi"/>
          <w:b w:val="0"/>
        </w:rPr>
        <w:fldChar w:fldCharType="begin"/>
      </w:r>
      <w:r w:rsidRPr="00C23C1B">
        <w:rPr>
          <w:rFonts w:asciiTheme="minorHAnsi" w:hAnsiTheme="minorHAnsi" w:cstheme="minorHAnsi"/>
          <w:b w:val="0"/>
        </w:rPr>
        <w:instrText xml:space="preserve">PRIVATE </w:instrText>
      </w:r>
      <w:r w:rsidRPr="00C23C1B">
        <w:rPr>
          <w:rFonts w:asciiTheme="minorHAnsi" w:hAnsiTheme="minorHAnsi" w:cstheme="minorHAnsi"/>
          <w:b w:val="0"/>
        </w:rPr>
        <w:fldChar w:fldCharType="end"/>
      </w:r>
    </w:p>
    <w:p w14:paraId="6E5934D7" w14:textId="4EB9002C" w:rsidR="00670469" w:rsidRDefault="00670469" w:rsidP="007153BE">
      <w:pPr>
        <w:ind w:left="283" w:right="454"/>
        <w:jc w:val="both"/>
        <w:rPr>
          <w:rFonts w:asciiTheme="minorHAnsi" w:hAnsiTheme="minorHAnsi" w:cstheme="minorHAnsi"/>
          <w:sz w:val="20"/>
        </w:rPr>
      </w:pPr>
      <w:r w:rsidRPr="004B7049">
        <w:rPr>
          <w:rFonts w:asciiTheme="minorHAnsi" w:hAnsiTheme="minorHAnsi" w:cstheme="minorHAnsi"/>
          <w:sz w:val="20"/>
        </w:rPr>
        <w:t>The following guidance is given to Judges and Safety Directors.  (As the suggested actions are not covered in detail by the IWWF Rules they can only be taken at British Water Ski competitions).</w:t>
      </w:r>
    </w:p>
    <w:p w14:paraId="2A486D7B" w14:textId="77777777" w:rsidR="00857DD3" w:rsidRPr="004B7049" w:rsidRDefault="00857DD3" w:rsidP="007153BE">
      <w:pPr>
        <w:ind w:left="283" w:right="454"/>
        <w:jc w:val="both"/>
        <w:rPr>
          <w:rFonts w:asciiTheme="minorHAnsi" w:hAnsiTheme="minorHAnsi" w:cstheme="minorHAnsi"/>
          <w:sz w:val="20"/>
        </w:rPr>
      </w:pPr>
    </w:p>
    <w:p w14:paraId="6F4CFEEF" w14:textId="51E80FF5" w:rsidR="00670469" w:rsidRPr="004B7049" w:rsidRDefault="00670469" w:rsidP="004B7049">
      <w:pPr>
        <w:ind w:left="283" w:right="454"/>
        <w:jc w:val="both"/>
        <w:rPr>
          <w:rFonts w:asciiTheme="minorHAnsi" w:hAnsiTheme="minorHAnsi" w:cstheme="minorHAnsi"/>
          <w:sz w:val="20"/>
        </w:rPr>
      </w:pPr>
      <w:r w:rsidRPr="004B7049">
        <w:rPr>
          <w:rFonts w:asciiTheme="minorHAnsi" w:hAnsiTheme="minorHAnsi" w:cstheme="minorHAnsi"/>
          <w:sz w:val="20"/>
        </w:rPr>
        <w:t xml:space="preserve">If a skier falls and states within 3 minutes that he wishes to continue, but the </w:t>
      </w:r>
      <w:r w:rsidR="00857DD3">
        <w:rPr>
          <w:rFonts w:asciiTheme="minorHAnsi" w:hAnsiTheme="minorHAnsi" w:cstheme="minorHAnsi"/>
          <w:sz w:val="20"/>
        </w:rPr>
        <w:t>B</w:t>
      </w:r>
      <w:r w:rsidRPr="004B7049">
        <w:rPr>
          <w:rFonts w:asciiTheme="minorHAnsi" w:hAnsiTheme="minorHAnsi" w:cstheme="minorHAnsi"/>
          <w:sz w:val="20"/>
        </w:rPr>
        <w:t xml:space="preserve">oat </w:t>
      </w:r>
      <w:r w:rsidR="00857DD3">
        <w:rPr>
          <w:rFonts w:asciiTheme="minorHAnsi" w:hAnsiTheme="minorHAnsi" w:cstheme="minorHAnsi"/>
          <w:sz w:val="20"/>
        </w:rPr>
        <w:t>J</w:t>
      </w:r>
      <w:r w:rsidRPr="004B7049">
        <w:rPr>
          <w:rFonts w:asciiTheme="minorHAnsi" w:hAnsiTheme="minorHAnsi" w:cstheme="minorHAnsi"/>
          <w:sz w:val="20"/>
        </w:rPr>
        <w:t>udge reports that he thinks the skier may be injured:</w:t>
      </w:r>
    </w:p>
    <w:p w14:paraId="77DD0723" w14:textId="77777777" w:rsidR="00670469" w:rsidRPr="004B7049" w:rsidRDefault="00670469" w:rsidP="004B7049">
      <w:pPr>
        <w:ind w:left="283" w:right="454"/>
        <w:rPr>
          <w:rFonts w:asciiTheme="minorHAnsi" w:hAnsiTheme="minorHAnsi" w:cstheme="minorHAnsi"/>
          <w:sz w:val="20"/>
        </w:rPr>
      </w:pPr>
    </w:p>
    <w:p w14:paraId="7567D4B4" w14:textId="2DC5874B" w:rsidR="00670469" w:rsidRPr="00857DD3" w:rsidRDefault="00670469" w:rsidP="00857DD3">
      <w:pPr>
        <w:pStyle w:val="ListParagraph"/>
        <w:numPr>
          <w:ilvl w:val="0"/>
          <w:numId w:val="45"/>
        </w:numPr>
        <w:ind w:right="454"/>
        <w:jc w:val="both"/>
        <w:rPr>
          <w:rFonts w:asciiTheme="minorHAnsi" w:hAnsiTheme="minorHAnsi" w:cstheme="minorHAnsi"/>
          <w:sz w:val="20"/>
        </w:rPr>
      </w:pPr>
      <w:r w:rsidRPr="00857DD3">
        <w:rPr>
          <w:rFonts w:asciiTheme="minorHAnsi" w:hAnsiTheme="minorHAnsi" w:cstheme="minorHAnsi"/>
          <w:sz w:val="20"/>
        </w:rPr>
        <w:t xml:space="preserve">The Safety Director / Chief Judge should stop the competition for long enough for the Doctor/Medical personnel to examine the skier and report (see IWWF Rules </w:t>
      </w:r>
      <w:r w:rsidR="006636F1" w:rsidRPr="00857DD3">
        <w:rPr>
          <w:rFonts w:asciiTheme="minorHAnsi" w:hAnsiTheme="minorHAnsi" w:cstheme="minorHAnsi"/>
          <w:sz w:val="20"/>
        </w:rPr>
        <w:t>4</w:t>
      </w:r>
      <w:r w:rsidRPr="00857DD3">
        <w:rPr>
          <w:rFonts w:asciiTheme="minorHAnsi" w:hAnsiTheme="minorHAnsi" w:cstheme="minorHAnsi"/>
          <w:sz w:val="20"/>
        </w:rPr>
        <w:t xml:space="preserve">.01 and </w:t>
      </w:r>
      <w:r w:rsidR="006636F1" w:rsidRPr="00857DD3">
        <w:rPr>
          <w:rFonts w:asciiTheme="minorHAnsi" w:hAnsiTheme="minorHAnsi" w:cstheme="minorHAnsi"/>
          <w:sz w:val="20"/>
        </w:rPr>
        <w:t>4</w:t>
      </w:r>
      <w:r w:rsidRPr="00857DD3">
        <w:rPr>
          <w:rFonts w:asciiTheme="minorHAnsi" w:hAnsiTheme="minorHAnsi" w:cstheme="minorHAnsi"/>
          <w:sz w:val="20"/>
        </w:rPr>
        <w:t xml:space="preserve">.02). If the delay causes problems </w:t>
      </w:r>
      <w:r w:rsidRPr="00857DD3">
        <w:rPr>
          <w:rFonts w:asciiTheme="minorHAnsi" w:hAnsiTheme="minorHAnsi" w:cstheme="minorHAnsi"/>
          <w:sz w:val="20"/>
        </w:rPr>
        <w:lastRenderedPageBreak/>
        <w:t>for the completion of the competition the next competitor (s) should ski whilst the skier is being examined.</w:t>
      </w:r>
    </w:p>
    <w:p w14:paraId="2B57FB7F" w14:textId="77777777" w:rsidR="00670469" w:rsidRPr="004B7049" w:rsidRDefault="00670469" w:rsidP="004B7049">
      <w:pPr>
        <w:ind w:left="283" w:right="454"/>
        <w:jc w:val="both"/>
        <w:rPr>
          <w:rFonts w:asciiTheme="minorHAnsi" w:hAnsiTheme="minorHAnsi" w:cstheme="minorHAnsi"/>
          <w:sz w:val="20"/>
        </w:rPr>
      </w:pPr>
    </w:p>
    <w:p w14:paraId="69580596" w14:textId="2770884B" w:rsidR="00670469" w:rsidRPr="004B7049" w:rsidRDefault="00670469" w:rsidP="00857DD3">
      <w:pPr>
        <w:pStyle w:val="ARalpha"/>
        <w:numPr>
          <w:ilvl w:val="0"/>
          <w:numId w:val="45"/>
        </w:numPr>
        <w:tabs>
          <w:tab w:val="clear" w:pos="1211"/>
        </w:tabs>
        <w:ind w:right="454"/>
        <w:jc w:val="both"/>
        <w:rPr>
          <w:rFonts w:asciiTheme="minorHAnsi" w:hAnsiTheme="minorHAnsi" w:cstheme="minorHAnsi"/>
          <w:sz w:val="20"/>
        </w:rPr>
      </w:pPr>
      <w:r w:rsidRPr="004B7049">
        <w:rPr>
          <w:rFonts w:asciiTheme="minorHAnsi" w:hAnsiTheme="minorHAnsi" w:cstheme="minorHAnsi"/>
          <w:sz w:val="20"/>
        </w:rPr>
        <w:t xml:space="preserve">If the Doctor/Medical </w:t>
      </w:r>
      <w:r w:rsidR="00737BE1" w:rsidRPr="004B7049">
        <w:rPr>
          <w:rFonts w:asciiTheme="minorHAnsi" w:hAnsiTheme="minorHAnsi" w:cstheme="minorHAnsi"/>
          <w:sz w:val="20"/>
        </w:rPr>
        <w:t>personnel,</w:t>
      </w:r>
      <w:r w:rsidRPr="004B7049">
        <w:rPr>
          <w:rFonts w:asciiTheme="minorHAnsi" w:hAnsiTheme="minorHAnsi" w:cstheme="minorHAnsi"/>
          <w:sz w:val="20"/>
        </w:rPr>
        <w:t xml:space="preserve"> then reports that the skier is not injured and would have been in a fit condition to ski within 3 minutes he should be allowed to take his other jump.</w:t>
      </w:r>
    </w:p>
    <w:p w14:paraId="729F7F14" w14:textId="602D1E2D" w:rsidR="00221F91" w:rsidRPr="0057594F" w:rsidRDefault="00670469" w:rsidP="0057594F">
      <w:pPr>
        <w:pStyle w:val="ARalpha"/>
        <w:numPr>
          <w:ilvl w:val="0"/>
          <w:numId w:val="45"/>
        </w:numPr>
        <w:tabs>
          <w:tab w:val="clear" w:pos="1211"/>
        </w:tabs>
        <w:ind w:right="454"/>
        <w:jc w:val="both"/>
        <w:rPr>
          <w:rFonts w:asciiTheme="minorHAnsi" w:hAnsiTheme="minorHAnsi" w:cstheme="minorHAnsi"/>
          <w:sz w:val="20"/>
        </w:rPr>
      </w:pPr>
      <w:r w:rsidRPr="004B7049">
        <w:rPr>
          <w:rFonts w:asciiTheme="minorHAnsi" w:hAnsiTheme="minorHAnsi" w:cstheme="minorHAnsi"/>
          <w:sz w:val="20"/>
        </w:rPr>
        <w:t xml:space="preserve">If the Doctor/Medical personnel reports that the skier would not have been in a fit condition to ski within the 3 minutes, he should </w:t>
      </w:r>
      <w:r w:rsidRPr="004B7049">
        <w:rPr>
          <w:rFonts w:asciiTheme="minorHAnsi" w:hAnsiTheme="minorHAnsi" w:cstheme="minorHAnsi"/>
          <w:sz w:val="20"/>
          <w:u w:val="single"/>
        </w:rPr>
        <w:t>not</w:t>
      </w:r>
      <w:r w:rsidRPr="004B7049">
        <w:rPr>
          <w:rFonts w:asciiTheme="minorHAnsi" w:hAnsiTheme="minorHAnsi" w:cstheme="minorHAnsi"/>
          <w:sz w:val="20"/>
        </w:rPr>
        <w:t xml:space="preserve"> be allowed to jump again (even if, by the end of the examination he is in a fit condition to jump again).</w:t>
      </w:r>
    </w:p>
    <w:p w14:paraId="32D4481C" w14:textId="249E93F9" w:rsidR="00670469" w:rsidRPr="0073194D" w:rsidRDefault="00670469" w:rsidP="004B7049">
      <w:pPr>
        <w:pStyle w:val="ListNumber"/>
        <w:numPr>
          <w:ilvl w:val="0"/>
          <w:numId w:val="0"/>
        </w:numPr>
        <w:tabs>
          <w:tab w:val="left" w:pos="1440"/>
        </w:tabs>
        <w:spacing w:after="0"/>
        <w:ind w:left="340"/>
        <w:rPr>
          <w:rFonts w:asciiTheme="minorHAnsi" w:hAnsiTheme="minorHAnsi" w:cstheme="minorHAnsi"/>
        </w:rPr>
      </w:pPr>
      <w:r w:rsidRPr="0073194D">
        <w:rPr>
          <w:rFonts w:asciiTheme="minorHAnsi" w:hAnsiTheme="minorHAnsi" w:cstheme="minorHAnsi"/>
        </w:rPr>
        <w:t>7.</w:t>
      </w:r>
      <w:r w:rsidR="000D7D24">
        <w:rPr>
          <w:rFonts w:asciiTheme="minorHAnsi" w:hAnsiTheme="minorHAnsi" w:cstheme="minorHAnsi"/>
        </w:rPr>
        <w:t>2</w:t>
      </w:r>
      <w:r w:rsidRPr="0073194D">
        <w:rPr>
          <w:rFonts w:asciiTheme="minorHAnsi" w:hAnsiTheme="minorHAnsi" w:cstheme="minorHAnsi"/>
        </w:rPr>
        <w:t xml:space="preserve"> </w:t>
      </w:r>
      <w:r w:rsidRPr="0073194D">
        <w:rPr>
          <w:rFonts w:asciiTheme="minorHAnsi" w:hAnsiTheme="minorHAnsi" w:cstheme="minorHAnsi"/>
        </w:rPr>
        <w:fldChar w:fldCharType="begin"/>
      </w:r>
      <w:r w:rsidRPr="0073194D">
        <w:rPr>
          <w:rFonts w:asciiTheme="minorHAnsi" w:hAnsiTheme="minorHAnsi" w:cstheme="minorHAnsi"/>
        </w:rPr>
        <w:instrText xml:space="preserve">PRIVATE </w:instrText>
      </w:r>
      <w:r w:rsidRPr="0073194D">
        <w:rPr>
          <w:rFonts w:asciiTheme="minorHAnsi" w:hAnsiTheme="minorHAnsi" w:cstheme="minorHAnsi"/>
        </w:rPr>
        <w:fldChar w:fldCharType="end"/>
      </w:r>
      <w:bookmarkStart w:id="167" w:name="_Toc195453539"/>
      <w:bookmarkStart w:id="168" w:name="_Toc444486529"/>
      <w:bookmarkStart w:id="169" w:name="_Toc444485992"/>
      <w:bookmarkStart w:id="170" w:name="_Toc444486096"/>
      <w:bookmarkStart w:id="171" w:name="_Toc444487604"/>
      <w:bookmarkStart w:id="172" w:name="_Toc379962719"/>
      <w:bookmarkStart w:id="173" w:name="_Toc444487001"/>
      <w:bookmarkStart w:id="174" w:name="_Toc380055618"/>
      <w:r w:rsidRPr="0073194D">
        <w:rPr>
          <w:rFonts w:asciiTheme="minorHAnsi" w:hAnsiTheme="minorHAnsi" w:cstheme="minorHAnsi"/>
        </w:rPr>
        <w:t>Smoking in Boats - (Tow boats and rescue boats)</w:t>
      </w:r>
      <w:bookmarkEnd w:id="167"/>
      <w:bookmarkEnd w:id="168"/>
      <w:bookmarkEnd w:id="169"/>
      <w:bookmarkEnd w:id="170"/>
      <w:bookmarkEnd w:id="171"/>
      <w:bookmarkEnd w:id="172"/>
      <w:bookmarkEnd w:id="173"/>
      <w:bookmarkEnd w:id="174"/>
    </w:p>
    <w:p w14:paraId="14DF2447" w14:textId="16766D10" w:rsidR="00670469" w:rsidRPr="0073194D" w:rsidRDefault="00670469" w:rsidP="004B7049">
      <w:pPr>
        <w:spacing w:after="120"/>
        <w:ind w:left="340"/>
        <w:rPr>
          <w:rFonts w:asciiTheme="minorHAnsi" w:hAnsiTheme="minorHAnsi" w:cstheme="minorHAnsi"/>
        </w:rPr>
      </w:pPr>
      <w:r w:rsidRPr="004B7049">
        <w:rPr>
          <w:rFonts w:asciiTheme="minorHAnsi" w:hAnsiTheme="minorHAnsi" w:cstheme="minorHAnsi"/>
          <w:sz w:val="20"/>
        </w:rPr>
        <w:t>This is not permitted at any British Water</w:t>
      </w:r>
      <w:r w:rsidR="00857DD3">
        <w:rPr>
          <w:rFonts w:asciiTheme="minorHAnsi" w:hAnsiTheme="minorHAnsi" w:cstheme="minorHAnsi"/>
          <w:sz w:val="20"/>
        </w:rPr>
        <w:t>s</w:t>
      </w:r>
      <w:r w:rsidRPr="004B7049">
        <w:rPr>
          <w:rFonts w:asciiTheme="minorHAnsi" w:hAnsiTheme="minorHAnsi" w:cstheme="minorHAnsi"/>
          <w:sz w:val="20"/>
        </w:rPr>
        <w:t>ki competitions</w:t>
      </w:r>
      <w:r w:rsidRPr="0073194D">
        <w:rPr>
          <w:rFonts w:asciiTheme="minorHAnsi" w:hAnsiTheme="minorHAnsi" w:cstheme="minorHAnsi"/>
        </w:rPr>
        <w:t>.</w:t>
      </w:r>
    </w:p>
    <w:p w14:paraId="69F4BD30" w14:textId="75B896A7" w:rsidR="00670469" w:rsidRPr="0073194D" w:rsidRDefault="00670469" w:rsidP="009E7318">
      <w:pPr>
        <w:pStyle w:val="ListNumber2"/>
        <w:numPr>
          <w:ilvl w:val="1"/>
          <w:numId w:val="0"/>
        </w:numPr>
        <w:spacing w:before="0" w:after="0"/>
        <w:ind w:left="340"/>
        <w:rPr>
          <w:rFonts w:asciiTheme="minorHAnsi" w:hAnsiTheme="minorHAnsi" w:cstheme="minorHAnsi"/>
          <w:b w:val="0"/>
        </w:rPr>
      </w:pPr>
      <w:r w:rsidRPr="0073194D">
        <w:rPr>
          <w:rStyle w:val="ListNumberChar"/>
          <w:rFonts w:asciiTheme="minorHAnsi" w:hAnsiTheme="minorHAnsi" w:cstheme="minorHAnsi"/>
          <w:b/>
        </w:rPr>
        <w:t>7.</w:t>
      </w:r>
      <w:r w:rsidR="000D7D24">
        <w:rPr>
          <w:rStyle w:val="ListNumberChar"/>
          <w:rFonts w:asciiTheme="minorHAnsi" w:hAnsiTheme="minorHAnsi" w:cstheme="minorHAnsi"/>
          <w:b/>
        </w:rPr>
        <w:t>3</w:t>
      </w:r>
      <w:r w:rsidRPr="0073194D">
        <w:rPr>
          <w:rStyle w:val="ListNumberChar"/>
          <w:rFonts w:asciiTheme="minorHAnsi" w:hAnsiTheme="minorHAnsi" w:cstheme="minorHAnsi"/>
          <w:b/>
        </w:rPr>
        <w:t xml:space="preserve"> </w:t>
      </w:r>
      <w:r w:rsidRPr="0073194D">
        <w:rPr>
          <w:rFonts w:asciiTheme="minorHAnsi" w:hAnsiTheme="minorHAnsi" w:cstheme="minorHAnsi"/>
          <w:b w:val="0"/>
          <w:caps/>
        </w:rPr>
        <w:fldChar w:fldCharType="begin"/>
      </w:r>
      <w:r w:rsidRPr="0073194D">
        <w:rPr>
          <w:rStyle w:val="ListNumberChar"/>
          <w:rFonts w:asciiTheme="minorHAnsi" w:hAnsiTheme="minorHAnsi" w:cstheme="minorHAnsi"/>
          <w:b/>
        </w:rPr>
        <w:instrText xml:space="preserve">PRIVATE </w:instrText>
      </w:r>
      <w:r w:rsidRPr="0073194D">
        <w:rPr>
          <w:rFonts w:asciiTheme="minorHAnsi" w:hAnsiTheme="minorHAnsi" w:cstheme="minorHAnsi"/>
          <w:b w:val="0"/>
          <w:caps/>
        </w:rPr>
        <w:fldChar w:fldCharType="end"/>
      </w:r>
      <w:bookmarkStart w:id="175" w:name="_Toc379962720"/>
      <w:bookmarkStart w:id="176" w:name="_Toc444486530"/>
      <w:bookmarkStart w:id="177" w:name="_Toc444487605"/>
      <w:bookmarkStart w:id="178" w:name="_Toc380055619"/>
      <w:bookmarkStart w:id="179" w:name="_Toc444487002"/>
      <w:bookmarkStart w:id="180" w:name="_Toc444485993"/>
      <w:bookmarkStart w:id="181" w:name="_Toc195453541"/>
      <w:bookmarkStart w:id="182" w:name="_Toc444486097"/>
      <w:r w:rsidRPr="0073194D">
        <w:rPr>
          <w:rStyle w:val="ListNumberChar"/>
          <w:rFonts w:asciiTheme="minorHAnsi" w:hAnsiTheme="minorHAnsi" w:cstheme="minorHAnsi"/>
          <w:b/>
        </w:rPr>
        <w:t>Alcohol</w:t>
      </w:r>
      <w:bookmarkEnd w:id="175"/>
      <w:bookmarkEnd w:id="176"/>
      <w:bookmarkEnd w:id="177"/>
      <w:bookmarkEnd w:id="178"/>
      <w:bookmarkEnd w:id="179"/>
      <w:bookmarkEnd w:id="180"/>
      <w:bookmarkEnd w:id="181"/>
      <w:bookmarkEnd w:id="182"/>
    </w:p>
    <w:p w14:paraId="6D0ACD13" w14:textId="77777777" w:rsidR="00670469" w:rsidRPr="004B7049" w:rsidRDefault="00670469" w:rsidP="009E7318">
      <w:pPr>
        <w:ind w:left="340" w:right="454"/>
        <w:jc w:val="both"/>
        <w:rPr>
          <w:rFonts w:asciiTheme="minorHAnsi" w:hAnsiTheme="minorHAnsi" w:cstheme="minorHAnsi"/>
          <w:sz w:val="20"/>
        </w:rPr>
      </w:pPr>
      <w:r w:rsidRPr="004B7049">
        <w:rPr>
          <w:rFonts w:asciiTheme="minorHAnsi" w:hAnsiTheme="minorHAnsi" w:cstheme="minorHAnsi"/>
          <w:sz w:val="20"/>
        </w:rPr>
        <w:t xml:space="preserve">Officials are reminded that alcohol can impair performance and judgement.  They should be mindful of this for the duration of a competition.  </w:t>
      </w:r>
    </w:p>
    <w:p w14:paraId="53586D81" w14:textId="3957EA50" w:rsidR="00670469" w:rsidRPr="0073194D" w:rsidRDefault="00670469" w:rsidP="004B7049">
      <w:pPr>
        <w:pStyle w:val="ListNumber2"/>
        <w:numPr>
          <w:ilvl w:val="1"/>
          <w:numId w:val="0"/>
        </w:numPr>
        <w:spacing w:after="0"/>
        <w:ind w:left="340"/>
        <w:rPr>
          <w:rFonts w:asciiTheme="minorHAnsi" w:hAnsiTheme="minorHAnsi" w:cstheme="minorHAnsi"/>
          <w:b w:val="0"/>
        </w:rPr>
      </w:pPr>
      <w:r w:rsidRPr="0073194D">
        <w:rPr>
          <w:rStyle w:val="ListNumberChar"/>
          <w:rFonts w:asciiTheme="minorHAnsi" w:hAnsiTheme="minorHAnsi" w:cstheme="minorHAnsi"/>
          <w:b/>
        </w:rPr>
        <w:t>7.</w:t>
      </w:r>
      <w:r w:rsidR="000D7D24">
        <w:rPr>
          <w:rStyle w:val="ListNumberChar"/>
          <w:rFonts w:asciiTheme="minorHAnsi" w:hAnsiTheme="minorHAnsi" w:cstheme="minorHAnsi"/>
          <w:b/>
        </w:rPr>
        <w:t>4</w:t>
      </w:r>
      <w:r w:rsidRPr="0073194D">
        <w:rPr>
          <w:rStyle w:val="ListNumberChar"/>
          <w:rFonts w:asciiTheme="minorHAnsi" w:hAnsiTheme="minorHAnsi" w:cstheme="minorHAnsi"/>
          <w:b/>
        </w:rPr>
        <w:t xml:space="preserve"> </w:t>
      </w:r>
      <w:r w:rsidRPr="0073194D">
        <w:rPr>
          <w:rFonts w:asciiTheme="minorHAnsi" w:hAnsiTheme="minorHAnsi" w:cstheme="minorHAnsi"/>
          <w:b w:val="0"/>
          <w:caps/>
        </w:rPr>
        <w:fldChar w:fldCharType="begin"/>
      </w:r>
      <w:r w:rsidRPr="0073194D">
        <w:rPr>
          <w:rStyle w:val="ListNumberChar"/>
          <w:rFonts w:asciiTheme="minorHAnsi" w:hAnsiTheme="minorHAnsi" w:cstheme="minorHAnsi"/>
          <w:b/>
        </w:rPr>
        <w:instrText xml:space="preserve">PRIVATE </w:instrText>
      </w:r>
      <w:r w:rsidRPr="0073194D">
        <w:rPr>
          <w:rFonts w:asciiTheme="minorHAnsi" w:hAnsiTheme="minorHAnsi" w:cstheme="minorHAnsi"/>
          <w:b w:val="0"/>
          <w:caps/>
        </w:rPr>
        <w:fldChar w:fldCharType="end"/>
      </w:r>
      <w:bookmarkStart w:id="183" w:name="_Toc380055620"/>
      <w:bookmarkStart w:id="184" w:name="_Toc379962721"/>
      <w:bookmarkStart w:id="185" w:name="_Toc444485994"/>
      <w:bookmarkStart w:id="186" w:name="_Toc444487003"/>
      <w:bookmarkStart w:id="187" w:name="_Toc444486098"/>
      <w:bookmarkStart w:id="188" w:name="_Toc444487606"/>
      <w:bookmarkStart w:id="189" w:name="_Toc195453542"/>
      <w:bookmarkStart w:id="190" w:name="_Toc444486531"/>
      <w:r w:rsidRPr="0073194D">
        <w:rPr>
          <w:rStyle w:val="ListNumberChar"/>
          <w:rFonts w:asciiTheme="minorHAnsi" w:hAnsiTheme="minorHAnsi" w:cstheme="minorHAnsi"/>
          <w:b/>
        </w:rPr>
        <w:t>Officials Punctuality</w:t>
      </w:r>
      <w:bookmarkEnd w:id="183"/>
      <w:bookmarkEnd w:id="184"/>
      <w:bookmarkEnd w:id="185"/>
      <w:bookmarkEnd w:id="186"/>
      <w:bookmarkEnd w:id="187"/>
      <w:bookmarkEnd w:id="188"/>
      <w:bookmarkEnd w:id="189"/>
      <w:bookmarkEnd w:id="190"/>
    </w:p>
    <w:p w14:paraId="026DCBFA" w14:textId="67DDD9D0" w:rsidR="00670469" w:rsidRPr="00563811" w:rsidRDefault="00670469" w:rsidP="004B7049">
      <w:pPr>
        <w:ind w:left="340" w:right="510"/>
        <w:jc w:val="both"/>
        <w:rPr>
          <w:rFonts w:asciiTheme="minorHAnsi" w:hAnsiTheme="minorHAnsi" w:cstheme="minorHAnsi"/>
        </w:rPr>
      </w:pPr>
      <w:r w:rsidRPr="00563811">
        <w:rPr>
          <w:rFonts w:asciiTheme="minorHAnsi" w:hAnsiTheme="minorHAnsi" w:cstheme="minorHAnsi"/>
        </w:rPr>
        <w:t>Officials shall attend any meetings called by the Chief Judge and be on site for the whole duration of the competition unless specifically excused by the Chief Judge and shall be in their positions at least 10 minutes before the start of each event.</w:t>
      </w:r>
    </w:p>
    <w:p w14:paraId="5B6FD0F9" w14:textId="77777777" w:rsidR="00670469" w:rsidRPr="00563811" w:rsidRDefault="00670469" w:rsidP="004B7049">
      <w:pPr>
        <w:ind w:left="340"/>
        <w:jc w:val="both"/>
        <w:outlineLvl w:val="0"/>
        <w:rPr>
          <w:rFonts w:asciiTheme="minorHAnsi" w:hAnsiTheme="minorHAnsi" w:cstheme="minorHAnsi"/>
        </w:rPr>
      </w:pPr>
      <w:bookmarkStart w:id="191" w:name="_Toc195453628"/>
      <w:r w:rsidRPr="00563811">
        <w:rPr>
          <w:rFonts w:asciiTheme="minorHAnsi" w:hAnsiTheme="minorHAnsi" w:cstheme="minorHAnsi"/>
        </w:rPr>
        <w:t>Appointed drivers shall arrive on site in adequate time before the scheduled start time of familiarisation.</w:t>
      </w:r>
      <w:bookmarkEnd w:id="191"/>
    </w:p>
    <w:p w14:paraId="5E0FCC15" w14:textId="77777777" w:rsidR="00670469" w:rsidRPr="00563811" w:rsidRDefault="00670469">
      <w:pPr>
        <w:rPr>
          <w:rFonts w:asciiTheme="minorHAnsi" w:hAnsiTheme="minorHAnsi" w:cstheme="minorHAnsi"/>
        </w:rPr>
      </w:pPr>
    </w:p>
    <w:p w14:paraId="78F0EA66" w14:textId="77777777" w:rsidR="0073194D" w:rsidRPr="00563811" w:rsidRDefault="0073194D" w:rsidP="003A34FD">
      <w:pPr>
        <w:ind w:left="0"/>
        <w:rPr>
          <w:rFonts w:asciiTheme="minorHAnsi" w:hAnsiTheme="minorHAnsi" w:cstheme="minorHAnsi"/>
          <w:bCs/>
          <w:sz w:val="28"/>
          <w:szCs w:val="28"/>
        </w:rPr>
      </w:pPr>
    </w:p>
    <w:p w14:paraId="3A04A7B5" w14:textId="77777777" w:rsidR="0050484A" w:rsidRDefault="0050484A" w:rsidP="00095EE1">
      <w:pPr>
        <w:ind w:left="0"/>
        <w:jc w:val="center"/>
        <w:rPr>
          <w:rFonts w:asciiTheme="minorHAnsi" w:hAnsiTheme="minorHAnsi" w:cstheme="minorHAnsi"/>
          <w:b/>
          <w:sz w:val="28"/>
          <w:szCs w:val="28"/>
        </w:rPr>
      </w:pPr>
      <w:bookmarkStart w:id="192" w:name="Organisation"/>
    </w:p>
    <w:p w14:paraId="6544B38D" w14:textId="77777777" w:rsidR="0050484A" w:rsidRDefault="0050484A" w:rsidP="00095EE1">
      <w:pPr>
        <w:ind w:left="0"/>
        <w:jc w:val="center"/>
        <w:rPr>
          <w:rFonts w:asciiTheme="minorHAnsi" w:hAnsiTheme="minorHAnsi" w:cstheme="minorHAnsi"/>
          <w:b/>
          <w:sz w:val="28"/>
          <w:szCs w:val="28"/>
        </w:rPr>
      </w:pPr>
    </w:p>
    <w:p w14:paraId="4E9D997C" w14:textId="77777777" w:rsidR="0050484A" w:rsidRDefault="0050484A" w:rsidP="00095EE1">
      <w:pPr>
        <w:ind w:left="0"/>
        <w:jc w:val="center"/>
        <w:rPr>
          <w:rFonts w:asciiTheme="minorHAnsi" w:hAnsiTheme="minorHAnsi" w:cstheme="minorHAnsi"/>
          <w:b/>
          <w:sz w:val="28"/>
          <w:szCs w:val="28"/>
        </w:rPr>
      </w:pPr>
    </w:p>
    <w:p w14:paraId="5D5A6DB6" w14:textId="77777777" w:rsidR="0050484A" w:rsidRDefault="0050484A" w:rsidP="00095EE1">
      <w:pPr>
        <w:ind w:left="0"/>
        <w:jc w:val="center"/>
        <w:rPr>
          <w:rFonts w:asciiTheme="minorHAnsi" w:hAnsiTheme="minorHAnsi" w:cstheme="minorHAnsi"/>
          <w:b/>
          <w:sz w:val="28"/>
          <w:szCs w:val="28"/>
        </w:rPr>
      </w:pPr>
    </w:p>
    <w:p w14:paraId="4E2DC84E" w14:textId="77777777" w:rsidR="0050484A" w:rsidRDefault="0050484A" w:rsidP="00095EE1">
      <w:pPr>
        <w:ind w:left="0"/>
        <w:jc w:val="center"/>
        <w:rPr>
          <w:rFonts w:asciiTheme="minorHAnsi" w:hAnsiTheme="minorHAnsi" w:cstheme="minorHAnsi"/>
          <w:b/>
          <w:sz w:val="28"/>
          <w:szCs w:val="28"/>
        </w:rPr>
      </w:pPr>
    </w:p>
    <w:p w14:paraId="7FF6A44A" w14:textId="77777777" w:rsidR="0050484A" w:rsidRDefault="0050484A" w:rsidP="00095EE1">
      <w:pPr>
        <w:ind w:left="0"/>
        <w:jc w:val="center"/>
        <w:rPr>
          <w:rFonts w:asciiTheme="minorHAnsi" w:hAnsiTheme="minorHAnsi" w:cstheme="minorHAnsi"/>
          <w:b/>
          <w:sz w:val="28"/>
          <w:szCs w:val="28"/>
        </w:rPr>
      </w:pPr>
    </w:p>
    <w:p w14:paraId="719F009E" w14:textId="77777777" w:rsidR="0050484A" w:rsidRDefault="0050484A" w:rsidP="00095EE1">
      <w:pPr>
        <w:ind w:left="0"/>
        <w:jc w:val="center"/>
        <w:rPr>
          <w:rFonts w:asciiTheme="minorHAnsi" w:hAnsiTheme="minorHAnsi" w:cstheme="minorHAnsi"/>
          <w:b/>
          <w:sz w:val="28"/>
          <w:szCs w:val="28"/>
        </w:rPr>
      </w:pPr>
    </w:p>
    <w:p w14:paraId="7E7DC6D6" w14:textId="77777777" w:rsidR="0050484A" w:rsidRDefault="0050484A" w:rsidP="00095EE1">
      <w:pPr>
        <w:ind w:left="0"/>
        <w:jc w:val="center"/>
        <w:rPr>
          <w:rFonts w:asciiTheme="minorHAnsi" w:hAnsiTheme="minorHAnsi" w:cstheme="minorHAnsi"/>
          <w:b/>
          <w:sz w:val="28"/>
          <w:szCs w:val="28"/>
        </w:rPr>
      </w:pPr>
    </w:p>
    <w:p w14:paraId="0D8F607F" w14:textId="77777777" w:rsidR="0050484A" w:rsidRDefault="0050484A" w:rsidP="00095EE1">
      <w:pPr>
        <w:ind w:left="0"/>
        <w:jc w:val="center"/>
        <w:rPr>
          <w:rFonts w:asciiTheme="minorHAnsi" w:hAnsiTheme="minorHAnsi" w:cstheme="minorHAnsi"/>
          <w:b/>
          <w:sz w:val="28"/>
          <w:szCs w:val="28"/>
        </w:rPr>
      </w:pPr>
    </w:p>
    <w:p w14:paraId="4C5836C4" w14:textId="77777777" w:rsidR="0050484A" w:rsidRDefault="0050484A" w:rsidP="00095EE1">
      <w:pPr>
        <w:ind w:left="0"/>
        <w:jc w:val="center"/>
        <w:rPr>
          <w:rFonts w:asciiTheme="minorHAnsi" w:hAnsiTheme="minorHAnsi" w:cstheme="minorHAnsi"/>
          <w:b/>
          <w:sz w:val="28"/>
          <w:szCs w:val="28"/>
        </w:rPr>
      </w:pPr>
    </w:p>
    <w:p w14:paraId="187FF83B" w14:textId="77777777" w:rsidR="0050484A" w:rsidRDefault="0050484A" w:rsidP="00095EE1">
      <w:pPr>
        <w:ind w:left="0"/>
        <w:jc w:val="center"/>
        <w:rPr>
          <w:rFonts w:asciiTheme="minorHAnsi" w:hAnsiTheme="minorHAnsi" w:cstheme="minorHAnsi"/>
          <w:b/>
          <w:sz w:val="28"/>
          <w:szCs w:val="28"/>
        </w:rPr>
      </w:pPr>
    </w:p>
    <w:p w14:paraId="66916DF7" w14:textId="77777777" w:rsidR="0050484A" w:rsidRDefault="0050484A" w:rsidP="00095EE1">
      <w:pPr>
        <w:ind w:left="0"/>
        <w:jc w:val="center"/>
        <w:rPr>
          <w:rFonts w:asciiTheme="minorHAnsi" w:hAnsiTheme="minorHAnsi" w:cstheme="minorHAnsi"/>
          <w:b/>
          <w:sz w:val="28"/>
          <w:szCs w:val="28"/>
        </w:rPr>
      </w:pPr>
    </w:p>
    <w:p w14:paraId="1E6D3FCD" w14:textId="77777777" w:rsidR="0050484A" w:rsidRDefault="0050484A" w:rsidP="00095EE1">
      <w:pPr>
        <w:ind w:left="0"/>
        <w:jc w:val="center"/>
        <w:rPr>
          <w:rFonts w:asciiTheme="minorHAnsi" w:hAnsiTheme="minorHAnsi" w:cstheme="minorHAnsi"/>
          <w:b/>
          <w:sz w:val="28"/>
          <w:szCs w:val="28"/>
        </w:rPr>
      </w:pPr>
    </w:p>
    <w:p w14:paraId="7D1ED886" w14:textId="77777777" w:rsidR="0050484A" w:rsidRDefault="0050484A" w:rsidP="00095EE1">
      <w:pPr>
        <w:ind w:left="0"/>
        <w:jc w:val="center"/>
        <w:rPr>
          <w:rFonts w:asciiTheme="minorHAnsi" w:hAnsiTheme="minorHAnsi" w:cstheme="minorHAnsi"/>
          <w:b/>
          <w:sz w:val="28"/>
          <w:szCs w:val="28"/>
        </w:rPr>
      </w:pPr>
    </w:p>
    <w:p w14:paraId="0B89B874" w14:textId="77777777" w:rsidR="0050484A" w:rsidRDefault="0050484A" w:rsidP="00095EE1">
      <w:pPr>
        <w:ind w:left="0"/>
        <w:jc w:val="center"/>
        <w:rPr>
          <w:rFonts w:asciiTheme="minorHAnsi" w:hAnsiTheme="minorHAnsi" w:cstheme="minorHAnsi"/>
          <w:b/>
          <w:sz w:val="28"/>
          <w:szCs w:val="28"/>
        </w:rPr>
      </w:pPr>
    </w:p>
    <w:p w14:paraId="707CF451" w14:textId="77777777" w:rsidR="0050484A" w:rsidRDefault="0050484A" w:rsidP="00095EE1">
      <w:pPr>
        <w:ind w:left="0"/>
        <w:jc w:val="center"/>
        <w:rPr>
          <w:rFonts w:asciiTheme="minorHAnsi" w:hAnsiTheme="minorHAnsi" w:cstheme="minorHAnsi"/>
          <w:b/>
          <w:sz w:val="28"/>
          <w:szCs w:val="28"/>
        </w:rPr>
      </w:pPr>
    </w:p>
    <w:p w14:paraId="4BFD65B7" w14:textId="77777777" w:rsidR="0050484A" w:rsidRDefault="0050484A" w:rsidP="00095EE1">
      <w:pPr>
        <w:ind w:left="0"/>
        <w:jc w:val="center"/>
        <w:rPr>
          <w:rFonts w:asciiTheme="minorHAnsi" w:hAnsiTheme="minorHAnsi" w:cstheme="minorHAnsi"/>
          <w:b/>
          <w:sz w:val="28"/>
          <w:szCs w:val="28"/>
        </w:rPr>
      </w:pPr>
    </w:p>
    <w:p w14:paraId="0D8F6059" w14:textId="77777777" w:rsidR="0050484A" w:rsidRDefault="0050484A" w:rsidP="00095EE1">
      <w:pPr>
        <w:ind w:left="0"/>
        <w:jc w:val="center"/>
        <w:rPr>
          <w:rFonts w:asciiTheme="minorHAnsi" w:hAnsiTheme="minorHAnsi" w:cstheme="minorHAnsi"/>
          <w:b/>
          <w:sz w:val="28"/>
          <w:szCs w:val="28"/>
        </w:rPr>
      </w:pPr>
    </w:p>
    <w:p w14:paraId="73F8B2DF" w14:textId="77777777" w:rsidR="0050484A" w:rsidRDefault="0050484A" w:rsidP="00095EE1">
      <w:pPr>
        <w:ind w:left="0"/>
        <w:jc w:val="center"/>
        <w:rPr>
          <w:rFonts w:asciiTheme="minorHAnsi" w:hAnsiTheme="minorHAnsi" w:cstheme="minorHAnsi"/>
          <w:b/>
          <w:sz w:val="28"/>
          <w:szCs w:val="28"/>
        </w:rPr>
      </w:pPr>
    </w:p>
    <w:p w14:paraId="5622D512" w14:textId="77777777" w:rsidR="0050484A" w:rsidRDefault="0050484A" w:rsidP="00095EE1">
      <w:pPr>
        <w:ind w:left="0"/>
        <w:jc w:val="center"/>
        <w:rPr>
          <w:rFonts w:asciiTheme="minorHAnsi" w:hAnsiTheme="minorHAnsi" w:cstheme="minorHAnsi"/>
          <w:b/>
          <w:sz w:val="28"/>
          <w:szCs w:val="28"/>
        </w:rPr>
      </w:pPr>
    </w:p>
    <w:p w14:paraId="018B1AC5" w14:textId="77777777" w:rsidR="0050484A" w:rsidRDefault="0050484A" w:rsidP="00095EE1">
      <w:pPr>
        <w:ind w:left="0"/>
        <w:jc w:val="center"/>
        <w:rPr>
          <w:rFonts w:asciiTheme="minorHAnsi" w:hAnsiTheme="minorHAnsi" w:cstheme="minorHAnsi"/>
          <w:b/>
          <w:sz w:val="28"/>
          <w:szCs w:val="28"/>
        </w:rPr>
      </w:pPr>
    </w:p>
    <w:p w14:paraId="0A700BC1" w14:textId="77777777" w:rsidR="0050484A" w:rsidRDefault="0050484A" w:rsidP="00095EE1">
      <w:pPr>
        <w:ind w:left="0"/>
        <w:jc w:val="center"/>
        <w:rPr>
          <w:rFonts w:asciiTheme="minorHAnsi" w:hAnsiTheme="minorHAnsi" w:cstheme="minorHAnsi"/>
          <w:b/>
          <w:sz w:val="28"/>
          <w:szCs w:val="28"/>
        </w:rPr>
      </w:pPr>
    </w:p>
    <w:p w14:paraId="44C8E5FA" w14:textId="77777777" w:rsidR="0050484A" w:rsidRDefault="0050484A" w:rsidP="00095EE1">
      <w:pPr>
        <w:ind w:left="0"/>
        <w:jc w:val="center"/>
        <w:rPr>
          <w:rFonts w:asciiTheme="minorHAnsi" w:hAnsiTheme="minorHAnsi" w:cstheme="minorHAnsi"/>
          <w:b/>
          <w:sz w:val="28"/>
          <w:szCs w:val="28"/>
        </w:rPr>
      </w:pPr>
    </w:p>
    <w:p w14:paraId="2305B777" w14:textId="77777777" w:rsidR="0050484A" w:rsidRDefault="0050484A" w:rsidP="00095EE1">
      <w:pPr>
        <w:ind w:left="0"/>
        <w:jc w:val="center"/>
        <w:rPr>
          <w:rFonts w:asciiTheme="minorHAnsi" w:hAnsiTheme="minorHAnsi" w:cstheme="minorHAnsi"/>
          <w:b/>
          <w:sz w:val="28"/>
          <w:szCs w:val="28"/>
        </w:rPr>
      </w:pPr>
    </w:p>
    <w:p w14:paraId="3F0F7C87" w14:textId="77777777" w:rsidR="0050484A" w:rsidRDefault="0050484A" w:rsidP="00095EE1">
      <w:pPr>
        <w:ind w:left="0"/>
        <w:jc w:val="center"/>
        <w:rPr>
          <w:rFonts w:asciiTheme="minorHAnsi" w:hAnsiTheme="minorHAnsi" w:cstheme="minorHAnsi"/>
          <w:b/>
          <w:sz w:val="28"/>
          <w:szCs w:val="28"/>
        </w:rPr>
      </w:pPr>
    </w:p>
    <w:p w14:paraId="557A88CA" w14:textId="77777777" w:rsidR="0050484A" w:rsidRDefault="0050484A" w:rsidP="00095EE1">
      <w:pPr>
        <w:ind w:left="0"/>
        <w:jc w:val="center"/>
        <w:rPr>
          <w:rFonts w:asciiTheme="minorHAnsi" w:hAnsiTheme="minorHAnsi" w:cstheme="minorHAnsi"/>
          <w:b/>
          <w:sz w:val="28"/>
          <w:szCs w:val="28"/>
        </w:rPr>
      </w:pPr>
    </w:p>
    <w:p w14:paraId="6D0A5AF6" w14:textId="77777777" w:rsidR="0050484A" w:rsidRDefault="0050484A" w:rsidP="00095EE1">
      <w:pPr>
        <w:ind w:left="0"/>
        <w:jc w:val="center"/>
        <w:rPr>
          <w:rFonts w:asciiTheme="minorHAnsi" w:hAnsiTheme="minorHAnsi" w:cstheme="minorHAnsi"/>
          <w:b/>
          <w:sz w:val="28"/>
          <w:szCs w:val="28"/>
        </w:rPr>
      </w:pPr>
    </w:p>
    <w:p w14:paraId="48C37B41" w14:textId="77777777" w:rsidR="0050484A" w:rsidRDefault="0050484A" w:rsidP="00095EE1">
      <w:pPr>
        <w:ind w:left="0"/>
        <w:jc w:val="center"/>
        <w:rPr>
          <w:rFonts w:asciiTheme="minorHAnsi" w:hAnsiTheme="minorHAnsi" w:cstheme="minorHAnsi"/>
          <w:b/>
          <w:sz w:val="28"/>
          <w:szCs w:val="28"/>
        </w:rPr>
      </w:pPr>
    </w:p>
    <w:p w14:paraId="050A81B0" w14:textId="77777777" w:rsidR="0050484A" w:rsidRDefault="0050484A" w:rsidP="00095EE1">
      <w:pPr>
        <w:ind w:left="0"/>
        <w:jc w:val="center"/>
        <w:rPr>
          <w:rFonts w:asciiTheme="minorHAnsi" w:hAnsiTheme="minorHAnsi" w:cstheme="minorHAnsi"/>
          <w:b/>
          <w:sz w:val="28"/>
          <w:szCs w:val="28"/>
        </w:rPr>
      </w:pPr>
    </w:p>
    <w:p w14:paraId="39ED8C12" w14:textId="77777777" w:rsidR="0050484A" w:rsidRDefault="0050484A" w:rsidP="00095EE1">
      <w:pPr>
        <w:ind w:left="0"/>
        <w:jc w:val="center"/>
        <w:rPr>
          <w:rFonts w:asciiTheme="minorHAnsi" w:hAnsiTheme="minorHAnsi" w:cstheme="minorHAnsi"/>
          <w:b/>
          <w:sz w:val="28"/>
          <w:szCs w:val="28"/>
        </w:rPr>
      </w:pPr>
    </w:p>
    <w:p w14:paraId="0AD7FC82" w14:textId="77777777" w:rsidR="0050484A" w:rsidRDefault="0050484A" w:rsidP="0057594F">
      <w:pPr>
        <w:ind w:left="0"/>
        <w:rPr>
          <w:rFonts w:asciiTheme="minorHAnsi" w:hAnsiTheme="minorHAnsi" w:cstheme="minorHAnsi"/>
          <w:b/>
          <w:sz w:val="28"/>
          <w:szCs w:val="28"/>
        </w:rPr>
      </w:pPr>
    </w:p>
    <w:p w14:paraId="4E85207A" w14:textId="17113982" w:rsidR="00670469" w:rsidRPr="0073194D" w:rsidRDefault="00670469" w:rsidP="00095EE1">
      <w:pPr>
        <w:ind w:left="0"/>
        <w:jc w:val="center"/>
        <w:rPr>
          <w:rStyle w:val="ADD1Char"/>
          <w:rFonts w:asciiTheme="minorHAnsi" w:hAnsiTheme="minorHAnsi" w:cstheme="minorHAnsi"/>
          <w:bCs/>
        </w:rPr>
      </w:pPr>
      <w:r w:rsidRPr="00095EE1">
        <w:rPr>
          <w:rFonts w:asciiTheme="minorHAnsi" w:hAnsiTheme="minorHAnsi" w:cstheme="minorHAnsi"/>
          <w:b/>
          <w:sz w:val="28"/>
          <w:szCs w:val="28"/>
        </w:rPr>
        <w:fldChar w:fldCharType="begin"/>
      </w:r>
      <w:r w:rsidRPr="00095EE1">
        <w:rPr>
          <w:rStyle w:val="ListNumberChar"/>
          <w:rFonts w:asciiTheme="minorHAnsi" w:hAnsiTheme="minorHAnsi" w:cstheme="minorHAnsi"/>
          <w:b w:val="0"/>
          <w:sz w:val="28"/>
          <w:szCs w:val="28"/>
        </w:rPr>
        <w:instrText xml:space="preserve">PRIVATE </w:instrText>
      </w:r>
      <w:r w:rsidRPr="00095EE1">
        <w:rPr>
          <w:rFonts w:asciiTheme="minorHAnsi" w:hAnsiTheme="minorHAnsi" w:cstheme="minorHAnsi"/>
          <w:b/>
          <w:sz w:val="28"/>
          <w:szCs w:val="28"/>
        </w:rPr>
        <w:fldChar w:fldCharType="end"/>
      </w:r>
      <w:bookmarkStart w:id="193" w:name="_Toc380055623"/>
      <w:bookmarkStart w:id="194" w:name="_Toc444486534"/>
      <w:bookmarkStart w:id="195" w:name="_Toc349360657"/>
      <w:bookmarkStart w:id="196" w:name="_Toc379962724"/>
      <w:bookmarkStart w:id="197" w:name="_Toc195453545"/>
      <w:bookmarkStart w:id="198" w:name="_Toc444487609"/>
      <w:bookmarkStart w:id="199" w:name="_Toc444487006"/>
      <w:r w:rsidR="00095EE1" w:rsidRPr="00095EE1">
        <w:rPr>
          <w:rFonts w:asciiTheme="minorHAnsi" w:hAnsiTheme="minorHAnsi" w:cstheme="minorHAnsi"/>
          <w:b/>
          <w:sz w:val="28"/>
          <w:szCs w:val="28"/>
        </w:rPr>
        <w:t>S</w:t>
      </w:r>
      <w:r w:rsidR="00C27490">
        <w:rPr>
          <w:rFonts w:asciiTheme="minorHAnsi" w:hAnsiTheme="minorHAnsi" w:cstheme="minorHAnsi"/>
          <w:b/>
          <w:sz w:val="28"/>
          <w:szCs w:val="28"/>
        </w:rPr>
        <w:t>ECTION</w:t>
      </w:r>
      <w:r w:rsidRPr="00095EE1">
        <w:rPr>
          <w:rStyle w:val="ListNumberChar"/>
          <w:rFonts w:asciiTheme="minorHAnsi" w:hAnsiTheme="minorHAnsi" w:cstheme="minorHAnsi"/>
          <w:b w:val="0"/>
          <w:sz w:val="28"/>
          <w:szCs w:val="28"/>
        </w:rPr>
        <w:t xml:space="preserve"> </w:t>
      </w:r>
      <w:r w:rsidRPr="0073194D">
        <w:rPr>
          <w:rStyle w:val="ListNumberChar"/>
          <w:rFonts w:asciiTheme="minorHAnsi" w:hAnsiTheme="minorHAnsi" w:cstheme="minorHAnsi"/>
          <w:bCs/>
          <w:sz w:val="28"/>
          <w:szCs w:val="28"/>
        </w:rPr>
        <w:t>3 - ORGANISATION OF COMPETITIONS</w:t>
      </w:r>
      <w:bookmarkEnd w:id="193"/>
      <w:bookmarkEnd w:id="194"/>
      <w:bookmarkEnd w:id="195"/>
      <w:bookmarkEnd w:id="196"/>
      <w:bookmarkEnd w:id="197"/>
      <w:bookmarkEnd w:id="198"/>
      <w:bookmarkEnd w:id="199"/>
    </w:p>
    <w:bookmarkEnd w:id="192"/>
    <w:p w14:paraId="2A9B3463" w14:textId="77777777" w:rsidR="00F53267" w:rsidRPr="00095EE1" w:rsidRDefault="00F53267" w:rsidP="00F53267">
      <w:pPr>
        <w:pStyle w:val="ListNumber"/>
        <w:numPr>
          <w:ilvl w:val="0"/>
          <w:numId w:val="0"/>
        </w:numPr>
        <w:tabs>
          <w:tab w:val="left" w:pos="1440"/>
        </w:tabs>
        <w:rPr>
          <w:rStyle w:val="ADD1Char"/>
          <w:rFonts w:asciiTheme="minorHAnsi" w:hAnsiTheme="minorHAnsi" w:cstheme="minorHAnsi"/>
          <w:b/>
          <w:bCs/>
          <w:caps/>
          <w:spacing w:val="0"/>
          <w:szCs w:val="28"/>
        </w:rPr>
      </w:pPr>
      <w:r w:rsidRPr="00095EE1">
        <w:rPr>
          <w:rFonts w:asciiTheme="minorHAnsi" w:hAnsiTheme="minorHAnsi" w:cstheme="minorHAnsi"/>
          <w:bCs/>
          <w:sz w:val="28"/>
          <w:szCs w:val="28"/>
        </w:rPr>
        <w:t xml:space="preserve">8.  </w:t>
      </w:r>
      <w:bookmarkStart w:id="200" w:name="Rule8"/>
      <w:r w:rsidRPr="00095EE1">
        <w:rPr>
          <w:rFonts w:asciiTheme="minorHAnsi" w:hAnsiTheme="minorHAnsi" w:cstheme="minorHAnsi"/>
          <w:bCs/>
          <w:sz w:val="28"/>
          <w:szCs w:val="28"/>
        </w:rPr>
        <w:fldChar w:fldCharType="begin"/>
      </w:r>
      <w:r w:rsidRPr="00095EE1">
        <w:rPr>
          <w:rFonts w:asciiTheme="minorHAnsi" w:hAnsiTheme="minorHAnsi" w:cstheme="minorHAnsi"/>
          <w:bCs/>
          <w:sz w:val="28"/>
          <w:szCs w:val="28"/>
        </w:rPr>
        <w:instrText xml:space="preserve">PRIVATE </w:instrText>
      </w:r>
      <w:r w:rsidRPr="00095EE1">
        <w:rPr>
          <w:rFonts w:asciiTheme="minorHAnsi" w:hAnsiTheme="minorHAnsi" w:cstheme="minorHAnsi"/>
          <w:bCs/>
          <w:sz w:val="28"/>
          <w:szCs w:val="28"/>
        </w:rPr>
        <w:fldChar w:fldCharType="end"/>
      </w:r>
      <w:bookmarkStart w:id="201" w:name="_Toc444486101"/>
      <w:bookmarkStart w:id="202" w:name="_Toc444487610"/>
      <w:bookmarkStart w:id="203" w:name="_Toc195453546"/>
      <w:bookmarkStart w:id="204" w:name="_Toc379962725"/>
      <w:bookmarkStart w:id="205" w:name="_Toc444485997"/>
      <w:bookmarkStart w:id="206" w:name="_Toc444487007"/>
      <w:bookmarkStart w:id="207" w:name="_Toc444486535"/>
      <w:bookmarkStart w:id="208" w:name="_Toc380055624"/>
      <w:r w:rsidRPr="00095EE1">
        <w:rPr>
          <w:rFonts w:asciiTheme="minorHAnsi" w:hAnsiTheme="minorHAnsi" w:cstheme="minorHAnsi"/>
          <w:bCs/>
          <w:sz w:val="28"/>
          <w:szCs w:val="28"/>
        </w:rPr>
        <w:t>BRITISH WATERSKI CALENDAR COMPETITIONS</w:t>
      </w:r>
      <w:bookmarkEnd w:id="200"/>
      <w:bookmarkEnd w:id="201"/>
      <w:bookmarkEnd w:id="202"/>
      <w:bookmarkEnd w:id="203"/>
      <w:bookmarkEnd w:id="204"/>
      <w:bookmarkEnd w:id="205"/>
      <w:bookmarkEnd w:id="206"/>
      <w:bookmarkEnd w:id="207"/>
      <w:bookmarkEnd w:id="208"/>
    </w:p>
    <w:p w14:paraId="1F359082"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All clubs wishing to stage British Waterski Calendar Competitions must adhere to the following rules.  Clubs should attempt to avail themselves of the latest competition technology where possible.</w:t>
      </w:r>
    </w:p>
    <w:p w14:paraId="64F59D32"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8.1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09" w:name="_Toc444487008"/>
      <w:bookmarkStart w:id="210" w:name="_Toc380055625"/>
      <w:bookmarkStart w:id="211" w:name="_Toc444486536"/>
      <w:bookmarkStart w:id="212" w:name="_Toc444487611"/>
      <w:bookmarkStart w:id="213" w:name="_Toc379962726"/>
      <w:bookmarkStart w:id="214" w:name="_Toc195453547"/>
      <w:bookmarkStart w:id="215" w:name="_Toc444486102"/>
      <w:bookmarkStart w:id="216" w:name="_Toc444485998"/>
      <w:r w:rsidRPr="00F53267">
        <w:rPr>
          <w:rStyle w:val="ListNumberChar"/>
          <w:rFonts w:asciiTheme="minorHAnsi" w:hAnsiTheme="minorHAnsi" w:cstheme="minorHAnsi"/>
          <w:b/>
        </w:rPr>
        <w:t>Definition</w:t>
      </w:r>
      <w:bookmarkEnd w:id="209"/>
      <w:bookmarkEnd w:id="210"/>
      <w:bookmarkEnd w:id="211"/>
      <w:bookmarkEnd w:id="212"/>
      <w:bookmarkEnd w:id="213"/>
      <w:bookmarkEnd w:id="214"/>
      <w:bookmarkEnd w:id="215"/>
      <w:bookmarkEnd w:id="216"/>
    </w:p>
    <w:p w14:paraId="3D9C7C6D" w14:textId="20BEB446" w:rsidR="00F53267" w:rsidRPr="00F53267" w:rsidRDefault="00F53267" w:rsidP="00F53267">
      <w:pPr>
        <w:ind w:left="57"/>
        <w:rPr>
          <w:rFonts w:asciiTheme="minorHAnsi" w:hAnsiTheme="minorHAnsi" w:cstheme="minorHAnsi"/>
          <w:sz w:val="20"/>
        </w:rPr>
      </w:pPr>
      <w:r w:rsidRPr="00F53267">
        <w:rPr>
          <w:rFonts w:asciiTheme="minorHAnsi" w:hAnsiTheme="minorHAnsi" w:cstheme="minorHAnsi"/>
          <w:sz w:val="20"/>
        </w:rPr>
        <w:t xml:space="preserve">Calendar Competitions are those competitions in the </w:t>
      </w:r>
      <w:r w:rsidR="00221F91" w:rsidRPr="00F53267">
        <w:rPr>
          <w:rFonts w:asciiTheme="minorHAnsi" w:hAnsiTheme="minorHAnsi" w:cstheme="minorHAnsi"/>
          <w:sz w:val="20"/>
        </w:rPr>
        <w:t>UK allowing</w:t>
      </w:r>
      <w:r w:rsidRPr="00F53267">
        <w:rPr>
          <w:rFonts w:asciiTheme="minorHAnsi" w:hAnsiTheme="minorHAnsi" w:cstheme="minorHAnsi"/>
          <w:sz w:val="20"/>
        </w:rPr>
        <w:t xml:space="preserve"> entries for skiers of more than one club and include the following.</w:t>
      </w:r>
    </w:p>
    <w:p w14:paraId="375E45B4" w14:textId="77777777" w:rsidR="00F53267" w:rsidRPr="00F53267" w:rsidRDefault="00F53267" w:rsidP="00F53267">
      <w:pPr>
        <w:rPr>
          <w:rFonts w:asciiTheme="minorHAnsi" w:hAnsiTheme="minorHAnsi" w:cstheme="minorHAnsi"/>
          <w:sz w:val="20"/>
        </w:rPr>
      </w:pPr>
    </w:p>
    <w:p w14:paraId="36A4D7A5"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Regional Championships</w:t>
      </w:r>
    </w:p>
    <w:p w14:paraId="6CF192D4"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Other Regional Competitions</w:t>
      </w:r>
    </w:p>
    <w:p w14:paraId="0A9AD092"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Inter-Regional Competitions</w:t>
      </w:r>
    </w:p>
    <w:p w14:paraId="704026C3"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Inter-Club Competitions</w:t>
      </w:r>
    </w:p>
    <w:p w14:paraId="681BE9BE"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Open Competitions</w:t>
      </w:r>
    </w:p>
    <w:p w14:paraId="11E3153D" w14:textId="77777777" w:rsidR="00F53267" w:rsidRPr="00F53267" w:rsidRDefault="00F53267" w:rsidP="00F53267">
      <w:pPr>
        <w:rPr>
          <w:rFonts w:asciiTheme="minorHAnsi" w:hAnsiTheme="minorHAnsi" w:cstheme="minorHAnsi"/>
          <w:sz w:val="20"/>
        </w:rPr>
      </w:pPr>
      <w:r w:rsidRPr="00F53267">
        <w:rPr>
          <w:rFonts w:asciiTheme="minorHAnsi" w:hAnsiTheme="minorHAnsi" w:cstheme="minorHAnsi"/>
          <w:sz w:val="20"/>
        </w:rPr>
        <w:tab/>
      </w:r>
      <w:r w:rsidRPr="00F53267">
        <w:rPr>
          <w:rFonts w:asciiTheme="minorHAnsi" w:hAnsiTheme="minorHAnsi" w:cstheme="minorHAnsi"/>
          <w:sz w:val="20"/>
        </w:rPr>
        <w:tab/>
        <w:t>Cash Prize Competitions</w:t>
      </w:r>
    </w:p>
    <w:p w14:paraId="4FB27843" w14:textId="77777777" w:rsidR="00F53267" w:rsidRPr="00F53267" w:rsidRDefault="00F53267" w:rsidP="00F53267">
      <w:pPr>
        <w:ind w:left="720" w:firstLine="720"/>
        <w:rPr>
          <w:rFonts w:asciiTheme="minorHAnsi" w:hAnsiTheme="minorHAnsi" w:cstheme="minorHAnsi"/>
          <w:b/>
          <w:bCs/>
          <w:i/>
          <w:iCs/>
          <w:sz w:val="20"/>
        </w:rPr>
      </w:pPr>
    </w:p>
    <w:p w14:paraId="0CBC7789" w14:textId="77777777" w:rsidR="00F53267" w:rsidRPr="00F53267" w:rsidRDefault="00F53267" w:rsidP="00F53267">
      <w:pPr>
        <w:rPr>
          <w:rFonts w:asciiTheme="minorHAnsi" w:hAnsiTheme="minorHAnsi" w:cstheme="minorHAnsi"/>
          <w:sz w:val="20"/>
        </w:rPr>
      </w:pPr>
    </w:p>
    <w:p w14:paraId="35428A67" w14:textId="59BC3134" w:rsidR="00F53267" w:rsidRPr="00F53267" w:rsidRDefault="00F53267" w:rsidP="00F53267">
      <w:pPr>
        <w:pStyle w:val="BodyTextIndent2"/>
        <w:ind w:right="283"/>
        <w:jc w:val="both"/>
        <w:rPr>
          <w:rFonts w:asciiTheme="minorHAnsi" w:hAnsiTheme="minorHAnsi" w:cstheme="minorHAnsi"/>
          <w:i w:val="0"/>
          <w:sz w:val="20"/>
        </w:rPr>
      </w:pPr>
      <w:r w:rsidRPr="00F53267">
        <w:rPr>
          <w:rFonts w:asciiTheme="minorHAnsi" w:hAnsiTheme="minorHAnsi" w:cstheme="minorHAnsi"/>
          <w:i w:val="0"/>
          <w:sz w:val="20"/>
        </w:rPr>
        <w:t xml:space="preserve">The National Championships are subject to separate obligations that are available from </w:t>
      </w:r>
      <w:r w:rsidR="00685C46">
        <w:rPr>
          <w:rFonts w:asciiTheme="minorHAnsi" w:hAnsiTheme="minorHAnsi" w:cstheme="minorHAnsi"/>
          <w:i w:val="0"/>
          <w:sz w:val="20"/>
        </w:rPr>
        <w:t>BWSW</w:t>
      </w:r>
      <w:r w:rsidRPr="00F53267">
        <w:rPr>
          <w:rFonts w:asciiTheme="minorHAnsi" w:hAnsiTheme="minorHAnsi" w:cstheme="minorHAnsi"/>
          <w:i w:val="0"/>
          <w:sz w:val="20"/>
        </w:rPr>
        <w:t xml:space="preserve"> on request.  The Calendar Competition obligations apply to National Championships to the extent not amended by the National Championships separate obligations.  Any Club wishing to offer to host a National Championship should make their offer to </w:t>
      </w:r>
      <w:r w:rsidR="00685C46">
        <w:rPr>
          <w:rFonts w:asciiTheme="minorHAnsi" w:hAnsiTheme="minorHAnsi" w:cstheme="minorHAnsi"/>
          <w:i w:val="0"/>
          <w:sz w:val="20"/>
        </w:rPr>
        <w:t>BWSW</w:t>
      </w:r>
      <w:r w:rsidRPr="00F53267">
        <w:rPr>
          <w:rFonts w:asciiTheme="minorHAnsi" w:hAnsiTheme="minorHAnsi" w:cstheme="minorHAnsi"/>
          <w:i w:val="0"/>
          <w:sz w:val="20"/>
        </w:rPr>
        <w:t xml:space="preserve"> prior to the end of October in the calendar year preceding the year in which the National Championships will be held. </w:t>
      </w:r>
    </w:p>
    <w:p w14:paraId="54C45DC5" w14:textId="77777777" w:rsidR="00F53267" w:rsidRPr="00F53267" w:rsidRDefault="00F53267" w:rsidP="00F53267">
      <w:pPr>
        <w:ind w:right="283"/>
        <w:jc w:val="both"/>
        <w:rPr>
          <w:rFonts w:asciiTheme="minorHAnsi" w:hAnsiTheme="minorHAnsi" w:cstheme="minorHAnsi"/>
          <w:sz w:val="20"/>
        </w:rPr>
      </w:pPr>
    </w:p>
    <w:p w14:paraId="0C4E2BEE"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NOTE:  Calendar Competitions may not be held on the weekend of the British National Open Championships, except that a Backyard Event may be held on the weekend of the National Championships.</w:t>
      </w:r>
    </w:p>
    <w:p w14:paraId="2DF80960"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8.2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17" w:name="_Toc195453548"/>
      <w:bookmarkStart w:id="218" w:name="_Toc444487009"/>
      <w:bookmarkStart w:id="219" w:name="_Toc379962727"/>
      <w:bookmarkStart w:id="220" w:name="_Toc444486103"/>
      <w:bookmarkStart w:id="221" w:name="_Toc444485999"/>
      <w:bookmarkStart w:id="222" w:name="_Toc444486537"/>
      <w:bookmarkStart w:id="223" w:name="_Toc380055626"/>
      <w:bookmarkStart w:id="224" w:name="_Toc444487612"/>
      <w:r w:rsidRPr="00F53267">
        <w:rPr>
          <w:rStyle w:val="ListNumberChar"/>
          <w:rFonts w:asciiTheme="minorHAnsi" w:hAnsiTheme="minorHAnsi" w:cstheme="minorHAnsi"/>
          <w:b/>
        </w:rPr>
        <w:t>Fees</w:t>
      </w:r>
      <w:bookmarkEnd w:id="217"/>
      <w:bookmarkEnd w:id="218"/>
      <w:bookmarkEnd w:id="219"/>
      <w:bookmarkEnd w:id="220"/>
      <w:bookmarkEnd w:id="221"/>
      <w:bookmarkEnd w:id="222"/>
      <w:bookmarkEnd w:id="223"/>
      <w:bookmarkEnd w:id="224"/>
    </w:p>
    <w:p w14:paraId="1F8C7F65" w14:textId="42D80DF5"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Each Calendar Competition will be subject to a levy payable to </w:t>
      </w:r>
      <w:r w:rsidR="00685C46">
        <w:rPr>
          <w:rFonts w:asciiTheme="minorHAnsi" w:hAnsiTheme="minorHAnsi" w:cstheme="minorHAnsi"/>
          <w:sz w:val="20"/>
        </w:rPr>
        <w:t>BWSW</w:t>
      </w:r>
      <w:r w:rsidRPr="00F53267">
        <w:rPr>
          <w:rFonts w:asciiTheme="minorHAnsi" w:hAnsiTheme="minorHAnsi" w:cstheme="minorHAnsi"/>
          <w:sz w:val="20"/>
        </w:rPr>
        <w:t>, details of which are included in Section 3.</w:t>
      </w:r>
    </w:p>
    <w:p w14:paraId="6BFFFF29" w14:textId="77777777" w:rsidR="00F53267" w:rsidRPr="00F53267" w:rsidRDefault="00F53267" w:rsidP="00F53267">
      <w:pPr>
        <w:pStyle w:val="ListNumber"/>
        <w:numPr>
          <w:ilvl w:val="0"/>
          <w:numId w:val="0"/>
        </w:numPr>
        <w:tabs>
          <w:tab w:val="left" w:pos="1440"/>
        </w:tabs>
        <w:rPr>
          <w:rFonts w:asciiTheme="minorHAnsi" w:hAnsiTheme="minorHAnsi" w:cstheme="minorHAnsi"/>
        </w:rPr>
      </w:pPr>
      <w:bookmarkStart w:id="225" w:name="_Toc444487613"/>
      <w:bookmarkStart w:id="226" w:name="_Toc380055627"/>
      <w:bookmarkStart w:id="227" w:name="_Toc444486000"/>
      <w:bookmarkStart w:id="228" w:name="_Toc444487010"/>
      <w:bookmarkStart w:id="229" w:name="_Toc379962728"/>
      <w:bookmarkStart w:id="230" w:name="_Toc444486104"/>
      <w:bookmarkStart w:id="231" w:name="_Toc444486538"/>
      <w:bookmarkStart w:id="232" w:name="_Toc195453549"/>
      <w:r w:rsidRPr="00F53267">
        <w:rPr>
          <w:rFonts w:asciiTheme="minorHAnsi" w:hAnsiTheme="minorHAnsi" w:cstheme="minorHAnsi"/>
        </w:rPr>
        <w:t>8.3 Registration</w:t>
      </w:r>
      <w:bookmarkEnd w:id="225"/>
      <w:bookmarkEnd w:id="226"/>
      <w:bookmarkEnd w:id="227"/>
      <w:bookmarkEnd w:id="228"/>
      <w:bookmarkEnd w:id="229"/>
      <w:bookmarkEnd w:id="230"/>
      <w:bookmarkEnd w:id="231"/>
      <w:bookmarkEnd w:id="232"/>
    </w:p>
    <w:p w14:paraId="56ECADF2" w14:textId="7AACD8D9"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A Club shall register its proposed Calendar Competition (including the number of rounds, format of the event and the closing date by which entries must be received) on the IWWF Event Management System (EMS) by 31 January in the calendar year in which the Calendar Competition is to be held. The Waterski Committee shall review all the proposed Calendar Competitions entered on EMS, seek to resolve any </w:t>
      </w:r>
      <w:proofErr w:type="gramStart"/>
      <w:r w:rsidRPr="00F53267">
        <w:rPr>
          <w:rFonts w:asciiTheme="minorHAnsi" w:hAnsiTheme="minorHAnsi" w:cstheme="minorHAnsi"/>
          <w:sz w:val="20"/>
        </w:rPr>
        <w:t>clashes</w:t>
      </w:r>
      <w:proofErr w:type="gramEnd"/>
      <w:r w:rsidRPr="00F53267">
        <w:rPr>
          <w:rFonts w:asciiTheme="minorHAnsi" w:hAnsiTheme="minorHAnsi" w:cstheme="minorHAnsi"/>
          <w:sz w:val="20"/>
        </w:rPr>
        <w:t xml:space="preserve"> and then approve through EMS those Calendar Competitions which will form part of the UK Competition Calendar. In resolving any clashes /conflicts, priority will be given to the sites hosting the National Championships, followed by three event Rankings List competitions.</w:t>
      </w:r>
    </w:p>
    <w:p w14:paraId="50DA060A"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In addition, Calendar Competitions may be registered during the season (after the 31 January deadline) on EMS (including the number of rounds, format of the event and the closing date by which entries must be received), provided the following conditions are met:</w:t>
      </w:r>
    </w:p>
    <w:p w14:paraId="57268167" w14:textId="77777777" w:rsidR="00F53267" w:rsidRPr="00F53267" w:rsidRDefault="00F53267" w:rsidP="00F53267">
      <w:pPr>
        <w:ind w:right="283"/>
        <w:jc w:val="both"/>
        <w:rPr>
          <w:rFonts w:asciiTheme="minorHAnsi" w:hAnsiTheme="minorHAnsi" w:cstheme="minorHAnsi"/>
          <w:sz w:val="20"/>
        </w:rPr>
      </w:pPr>
    </w:p>
    <w:p w14:paraId="7B3F291A" w14:textId="77777777" w:rsidR="00F53267" w:rsidRPr="00F53267" w:rsidRDefault="00F53267" w:rsidP="00F53267">
      <w:pPr>
        <w:pStyle w:val="ListParagraph"/>
        <w:numPr>
          <w:ilvl w:val="4"/>
          <w:numId w:val="20"/>
        </w:numPr>
        <w:tabs>
          <w:tab w:val="left" w:pos="3600"/>
        </w:tabs>
        <w:ind w:left="530" w:right="283"/>
        <w:jc w:val="both"/>
        <w:rPr>
          <w:rFonts w:asciiTheme="minorHAnsi" w:hAnsiTheme="minorHAnsi" w:cstheme="minorHAnsi"/>
          <w:sz w:val="20"/>
        </w:rPr>
      </w:pPr>
      <w:r w:rsidRPr="00F53267">
        <w:rPr>
          <w:rFonts w:asciiTheme="minorHAnsi" w:hAnsiTheme="minorHAnsi" w:cstheme="minorHAnsi"/>
          <w:sz w:val="20"/>
        </w:rPr>
        <w:t xml:space="preserve">At least 4 weeks’ notice prior to the proposed date of the Calendar Competition is given to </w:t>
      </w:r>
      <w:proofErr w:type="spellStart"/>
      <w:r w:rsidRPr="00F53267">
        <w:rPr>
          <w:rFonts w:asciiTheme="minorHAnsi" w:hAnsiTheme="minorHAnsi" w:cstheme="minorHAnsi"/>
          <w:sz w:val="20"/>
        </w:rPr>
        <w:t>Toutech</w:t>
      </w:r>
      <w:proofErr w:type="spellEnd"/>
      <w:r w:rsidRPr="00F53267">
        <w:rPr>
          <w:rFonts w:asciiTheme="minorHAnsi" w:hAnsiTheme="minorHAnsi" w:cstheme="minorHAnsi"/>
          <w:sz w:val="20"/>
        </w:rPr>
        <w:t xml:space="preserve"> by email (</w:t>
      </w:r>
      <w:hyperlink r:id="rId20" w:history="1">
        <w:r w:rsidRPr="00F53267">
          <w:rPr>
            <w:rStyle w:val="Hyperlink"/>
            <w:rFonts w:asciiTheme="minorHAnsi" w:hAnsiTheme="minorHAnsi" w:cstheme="minorHAnsi"/>
            <w:color w:val="auto"/>
            <w:sz w:val="20"/>
          </w:rPr>
          <w:t>toutech@bwsf.co.uk</w:t>
        </w:r>
      </w:hyperlink>
      <w:r w:rsidRPr="00F53267">
        <w:rPr>
          <w:rFonts w:asciiTheme="minorHAnsi" w:hAnsiTheme="minorHAnsi" w:cstheme="minorHAnsi"/>
          <w:sz w:val="20"/>
        </w:rPr>
        <w:t>) in order that they can arrange for all BWSW competition licence holders to be notified of the event.</w:t>
      </w:r>
    </w:p>
    <w:p w14:paraId="4118BEBC" w14:textId="77777777" w:rsidR="00F53267" w:rsidRPr="00F53267" w:rsidRDefault="00F53267" w:rsidP="00F53267">
      <w:pPr>
        <w:pStyle w:val="ListParagraph"/>
        <w:numPr>
          <w:ilvl w:val="4"/>
          <w:numId w:val="20"/>
        </w:numPr>
        <w:tabs>
          <w:tab w:val="left" w:pos="3600"/>
        </w:tabs>
        <w:ind w:left="530" w:right="283"/>
        <w:jc w:val="both"/>
        <w:rPr>
          <w:rFonts w:asciiTheme="minorHAnsi" w:hAnsiTheme="minorHAnsi" w:cstheme="minorHAnsi"/>
          <w:sz w:val="20"/>
        </w:rPr>
      </w:pPr>
      <w:r w:rsidRPr="00F53267">
        <w:rPr>
          <w:rFonts w:asciiTheme="minorHAnsi" w:hAnsiTheme="minorHAnsi" w:cstheme="minorHAnsi"/>
          <w:sz w:val="20"/>
        </w:rPr>
        <w:t xml:space="preserve">There is no other Calendar Competition registered on the same date as the proposed date in the UK (unless in exceptional circumstances </w:t>
      </w:r>
      <w:proofErr w:type="spellStart"/>
      <w:r w:rsidRPr="00F53267">
        <w:rPr>
          <w:rFonts w:asciiTheme="minorHAnsi" w:hAnsiTheme="minorHAnsi" w:cstheme="minorHAnsi"/>
          <w:sz w:val="20"/>
        </w:rPr>
        <w:t>Toutech</w:t>
      </w:r>
      <w:proofErr w:type="spellEnd"/>
      <w:r w:rsidRPr="00F53267">
        <w:rPr>
          <w:rFonts w:asciiTheme="minorHAnsi" w:hAnsiTheme="minorHAnsi" w:cstheme="minorHAnsi"/>
          <w:sz w:val="20"/>
        </w:rPr>
        <w:t xml:space="preserve"> confirm that the proposed competition may go ahead notwithstanding the clash with another Calendar Competition).</w:t>
      </w:r>
    </w:p>
    <w:p w14:paraId="6D5A0889" w14:textId="77777777" w:rsidR="00F53267" w:rsidRPr="00F53267" w:rsidRDefault="00F53267" w:rsidP="00F53267">
      <w:pPr>
        <w:pStyle w:val="ListParagraph"/>
        <w:ind w:left="170" w:right="283"/>
        <w:jc w:val="both"/>
        <w:rPr>
          <w:rFonts w:asciiTheme="minorHAnsi" w:hAnsiTheme="minorHAnsi" w:cstheme="minorHAnsi"/>
          <w:sz w:val="20"/>
        </w:rPr>
      </w:pPr>
    </w:p>
    <w:p w14:paraId="32067298"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Note E&amp;A Rule 7 is applicable if registering an E&amp;A/World Rankings list competition.</w:t>
      </w:r>
    </w:p>
    <w:p w14:paraId="3C6710C1" w14:textId="77777777" w:rsidR="00F53267" w:rsidRPr="00F53267" w:rsidRDefault="00F53267" w:rsidP="00F53267">
      <w:pPr>
        <w:ind w:right="283"/>
        <w:jc w:val="both"/>
        <w:rPr>
          <w:rFonts w:asciiTheme="minorHAnsi" w:hAnsiTheme="minorHAnsi" w:cstheme="minorHAnsi"/>
          <w:sz w:val="20"/>
        </w:rPr>
      </w:pPr>
    </w:p>
    <w:p w14:paraId="1DFEBE58" w14:textId="600F0734" w:rsidR="00F53267" w:rsidRPr="00F53267" w:rsidRDefault="00F53267" w:rsidP="00221F91">
      <w:pPr>
        <w:ind w:right="283"/>
        <w:jc w:val="both"/>
        <w:rPr>
          <w:rFonts w:asciiTheme="minorHAnsi" w:hAnsiTheme="minorHAnsi" w:cstheme="minorHAnsi"/>
          <w:sz w:val="20"/>
        </w:rPr>
      </w:pPr>
      <w:r w:rsidRPr="00F53267">
        <w:rPr>
          <w:rFonts w:asciiTheme="minorHAnsi" w:hAnsiTheme="minorHAnsi" w:cstheme="minorHAnsi"/>
          <w:sz w:val="20"/>
        </w:rPr>
        <w:lastRenderedPageBreak/>
        <w:t>Any payments due for site Inspections must be paid at the time of registration. E&amp;A Homologation and Competition Levies will be invoiced after the Calendar Competition has taken place.</w:t>
      </w:r>
    </w:p>
    <w:p w14:paraId="50D8FA4D" w14:textId="77777777" w:rsidR="00F53267" w:rsidRPr="00F53267" w:rsidRDefault="00F53267" w:rsidP="00F53267">
      <w:pPr>
        <w:ind w:right="283"/>
        <w:jc w:val="both"/>
        <w:rPr>
          <w:rFonts w:asciiTheme="minorHAnsi" w:hAnsiTheme="minorHAnsi" w:cstheme="minorHAnsi"/>
          <w:sz w:val="20"/>
        </w:rPr>
      </w:pPr>
    </w:p>
    <w:p w14:paraId="2F074EFD" w14:textId="20E6878A" w:rsid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Any Club cancelling a Calendar Competition without good reason after 15 March in a season will be obliged to pay the minimum competition levy.</w:t>
      </w:r>
    </w:p>
    <w:p w14:paraId="46EA8ABB" w14:textId="77777777" w:rsidR="00221F91" w:rsidRPr="00F53267" w:rsidRDefault="00221F91" w:rsidP="00F53267">
      <w:pPr>
        <w:ind w:right="283"/>
        <w:jc w:val="both"/>
        <w:rPr>
          <w:rFonts w:asciiTheme="minorHAnsi" w:hAnsiTheme="minorHAnsi" w:cstheme="minorHAnsi"/>
          <w:sz w:val="20"/>
        </w:rPr>
      </w:pPr>
    </w:p>
    <w:p w14:paraId="55094767" w14:textId="77777777" w:rsidR="00221F91" w:rsidRDefault="00221F91" w:rsidP="00F53267">
      <w:pPr>
        <w:pStyle w:val="ListNumber"/>
        <w:numPr>
          <w:ilvl w:val="0"/>
          <w:numId w:val="0"/>
        </w:numPr>
        <w:tabs>
          <w:tab w:val="left" w:pos="1440"/>
        </w:tabs>
        <w:spacing w:after="0"/>
        <w:rPr>
          <w:rFonts w:asciiTheme="minorHAnsi" w:hAnsiTheme="minorHAnsi" w:cstheme="minorHAnsi"/>
        </w:rPr>
      </w:pPr>
    </w:p>
    <w:p w14:paraId="466E12C8" w14:textId="2ED8FA5B" w:rsidR="00F53267" w:rsidRPr="00F53267" w:rsidRDefault="00F53267" w:rsidP="00F53267">
      <w:pPr>
        <w:pStyle w:val="ListNumber"/>
        <w:numPr>
          <w:ilvl w:val="0"/>
          <w:numId w:val="0"/>
        </w:numPr>
        <w:tabs>
          <w:tab w:val="left" w:pos="1440"/>
        </w:tabs>
        <w:spacing w:after="0"/>
        <w:rPr>
          <w:rFonts w:asciiTheme="minorHAnsi" w:hAnsiTheme="minorHAnsi" w:cstheme="minorHAnsi"/>
        </w:rPr>
      </w:pPr>
      <w:r w:rsidRPr="00F53267">
        <w:rPr>
          <w:rFonts w:asciiTheme="minorHAnsi" w:hAnsiTheme="minorHAnsi" w:cstheme="minorHAnsi"/>
        </w:rPr>
        <w:t>8.4 HOMOLOGATED COMPETITIONS</w:t>
      </w:r>
    </w:p>
    <w:p w14:paraId="07D35874"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Clubs who wish to hold homologated competitions (to E&amp;A standards) must notify British Water Ski and the club will need to provide the required number and level of officials specified by Confederation E&amp;A for homologated competitions.  Rules for homologated competitions are available in the IWWF World Rules and E&amp;A Additional Rules.</w:t>
      </w:r>
    </w:p>
    <w:p w14:paraId="51F50CCB" w14:textId="0F506C73"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A fee is payable by the Club to </w:t>
      </w:r>
      <w:r w:rsidR="00685C46">
        <w:rPr>
          <w:rFonts w:asciiTheme="minorHAnsi" w:hAnsiTheme="minorHAnsi" w:cstheme="minorHAnsi"/>
          <w:sz w:val="20"/>
        </w:rPr>
        <w:t>BWSW</w:t>
      </w:r>
      <w:r w:rsidRPr="00F53267">
        <w:rPr>
          <w:rFonts w:asciiTheme="minorHAnsi" w:hAnsiTheme="minorHAnsi" w:cstheme="minorHAnsi"/>
          <w:sz w:val="20"/>
        </w:rPr>
        <w:t xml:space="preserve"> for any competition listed on the E&amp;A Calendar or any competition homologated to E&amp;A standards.  The costs of these fees are shown in the price list in Section 3.</w:t>
      </w:r>
    </w:p>
    <w:p w14:paraId="40F8997E" w14:textId="77777777" w:rsidR="00F53267" w:rsidRPr="00F53267" w:rsidRDefault="00F53267" w:rsidP="00F53267">
      <w:pPr>
        <w:ind w:right="283"/>
        <w:jc w:val="both"/>
        <w:rPr>
          <w:rFonts w:asciiTheme="minorHAnsi" w:hAnsiTheme="minorHAnsi" w:cstheme="minorHAnsi"/>
          <w:sz w:val="20"/>
        </w:rPr>
      </w:pPr>
    </w:p>
    <w:p w14:paraId="1C255722" w14:textId="7F088B70"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Clubs are advised that it may be necessary to close the water for skiing for all or part of the day of homologation (usually the day before familiarisation) to </w:t>
      </w:r>
      <w:r w:rsidR="004C3B39" w:rsidRPr="00F53267">
        <w:rPr>
          <w:rFonts w:asciiTheme="minorHAnsi" w:hAnsiTheme="minorHAnsi" w:cstheme="minorHAnsi"/>
          <w:sz w:val="20"/>
        </w:rPr>
        <w:t>enable homologation</w:t>
      </w:r>
      <w:r w:rsidRPr="00F53267">
        <w:rPr>
          <w:rFonts w:asciiTheme="minorHAnsi" w:hAnsiTheme="minorHAnsi" w:cstheme="minorHAnsi"/>
          <w:sz w:val="20"/>
        </w:rPr>
        <w:t xml:space="preserve"> to be carried out.</w:t>
      </w:r>
    </w:p>
    <w:p w14:paraId="5F8C7D74"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8.5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33" w:name="_Toc444486540"/>
      <w:bookmarkStart w:id="234" w:name="_Toc380055629"/>
      <w:bookmarkStart w:id="235" w:name="_Toc379962730"/>
      <w:bookmarkStart w:id="236" w:name="_Toc444487615"/>
      <w:bookmarkStart w:id="237" w:name="_Toc444486106"/>
      <w:bookmarkStart w:id="238" w:name="_Toc444487012"/>
      <w:bookmarkStart w:id="239" w:name="_Toc444486002"/>
      <w:bookmarkStart w:id="240" w:name="_Toc195453551"/>
      <w:r w:rsidRPr="00F53267">
        <w:rPr>
          <w:rStyle w:val="ListNumberChar"/>
          <w:rFonts w:asciiTheme="minorHAnsi" w:hAnsiTheme="minorHAnsi" w:cstheme="minorHAnsi"/>
          <w:b/>
        </w:rPr>
        <w:t>Site Checks for all Competitions</w:t>
      </w:r>
      <w:bookmarkEnd w:id="233"/>
      <w:bookmarkEnd w:id="234"/>
      <w:bookmarkEnd w:id="235"/>
      <w:bookmarkEnd w:id="236"/>
      <w:bookmarkEnd w:id="237"/>
      <w:bookmarkEnd w:id="238"/>
      <w:bookmarkEnd w:id="239"/>
      <w:bookmarkEnd w:id="240"/>
    </w:p>
    <w:p w14:paraId="2BB5BDA2"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The site installations for slalom and jump must have been checked and certified by a qualified </w:t>
      </w:r>
      <w:proofErr w:type="spellStart"/>
      <w:r w:rsidRPr="00F53267">
        <w:rPr>
          <w:rFonts w:asciiTheme="minorHAnsi" w:hAnsiTheme="minorHAnsi" w:cstheme="minorHAnsi"/>
          <w:sz w:val="20"/>
        </w:rPr>
        <w:t>Homologator</w:t>
      </w:r>
      <w:proofErr w:type="spellEnd"/>
      <w:r w:rsidRPr="00F53267">
        <w:rPr>
          <w:rFonts w:asciiTheme="minorHAnsi" w:hAnsiTheme="minorHAnsi" w:cstheme="minorHAnsi"/>
          <w:sz w:val="20"/>
        </w:rPr>
        <w:t xml:space="preserve"> as complying with minimum Normal Homologation standard earlier in the same season. A copy of the computer printout must be sent to the Technical Working Group.  Spot checks may be arranged by the Technical Working Group before, during or after the competition.  </w:t>
      </w:r>
    </w:p>
    <w:p w14:paraId="7638B84E"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The costs for such checks are shown in the price list.</w:t>
      </w:r>
    </w:p>
    <w:p w14:paraId="79037AF9" w14:textId="77777777" w:rsidR="00F53267" w:rsidRPr="00F53267" w:rsidRDefault="00F53267" w:rsidP="00F53267">
      <w:pPr>
        <w:pStyle w:val="ListNumber2"/>
        <w:numPr>
          <w:ilvl w:val="1"/>
          <w:numId w:val="0"/>
        </w:numPr>
        <w:spacing w:after="0"/>
        <w:rPr>
          <w:rFonts w:asciiTheme="minorHAnsi" w:hAnsiTheme="minorHAnsi" w:cstheme="minorHAnsi"/>
          <w:b w:val="0"/>
        </w:rPr>
      </w:pPr>
      <w:r w:rsidRPr="00F53267">
        <w:rPr>
          <w:rStyle w:val="ListNumberChar"/>
          <w:rFonts w:asciiTheme="minorHAnsi" w:hAnsiTheme="minorHAnsi" w:cstheme="minorHAnsi"/>
          <w:b/>
        </w:rPr>
        <w:t xml:space="preserve">8.6 </w:t>
      </w:r>
      <w:r w:rsidRPr="00F53267">
        <w:rPr>
          <w:rFonts w:asciiTheme="minorHAnsi" w:hAnsiTheme="minorHAnsi" w:cstheme="minorHAnsi"/>
          <w:b w:val="0"/>
          <w:caps/>
        </w:rPr>
        <w:fldChar w:fldCharType="begin"/>
      </w:r>
      <w:r w:rsidRPr="00F53267">
        <w:rPr>
          <w:rStyle w:val="ListNumberChar"/>
          <w:rFonts w:asciiTheme="minorHAnsi" w:hAnsiTheme="minorHAnsi" w:cstheme="minorHAnsi"/>
          <w:b/>
        </w:rPr>
        <w:instrText xml:space="preserve">PRIVATE </w:instrText>
      </w:r>
      <w:r w:rsidRPr="00F53267">
        <w:rPr>
          <w:rFonts w:asciiTheme="minorHAnsi" w:hAnsiTheme="minorHAnsi" w:cstheme="minorHAnsi"/>
          <w:b w:val="0"/>
          <w:caps/>
        </w:rPr>
        <w:fldChar w:fldCharType="end"/>
      </w:r>
      <w:bookmarkStart w:id="241" w:name="_Toc444486107"/>
      <w:bookmarkStart w:id="242" w:name="_Toc380055631"/>
      <w:bookmarkStart w:id="243" w:name="_Toc444487616"/>
      <w:bookmarkStart w:id="244" w:name="_Toc444486541"/>
      <w:bookmarkStart w:id="245" w:name="_Toc444487013"/>
      <w:bookmarkStart w:id="246" w:name="_Toc195453552"/>
      <w:bookmarkStart w:id="247" w:name="_Toc379962731"/>
      <w:bookmarkStart w:id="248" w:name="_Toc444486003"/>
      <w:r w:rsidRPr="00F53267">
        <w:rPr>
          <w:rStyle w:val="ListNumberChar"/>
          <w:rFonts w:asciiTheme="minorHAnsi" w:hAnsiTheme="minorHAnsi" w:cstheme="minorHAnsi"/>
          <w:b/>
        </w:rPr>
        <w:t>Officials</w:t>
      </w:r>
      <w:bookmarkEnd w:id="241"/>
      <w:bookmarkEnd w:id="242"/>
      <w:bookmarkEnd w:id="243"/>
      <w:bookmarkEnd w:id="244"/>
      <w:bookmarkEnd w:id="245"/>
      <w:bookmarkEnd w:id="246"/>
      <w:bookmarkEnd w:id="247"/>
      <w:bookmarkEnd w:id="248"/>
    </w:p>
    <w:p w14:paraId="15919F5E" w14:textId="3CDEC8CA" w:rsidR="00F53267" w:rsidRPr="00F53267" w:rsidRDefault="00F53267" w:rsidP="00F53267">
      <w:pPr>
        <w:ind w:right="283"/>
        <w:jc w:val="both"/>
        <w:outlineLvl w:val="0"/>
        <w:rPr>
          <w:rFonts w:asciiTheme="minorHAnsi" w:hAnsiTheme="minorHAnsi" w:cstheme="minorHAnsi"/>
          <w:b/>
          <w:bCs/>
          <w:color w:val="FF0000"/>
          <w:sz w:val="20"/>
        </w:rPr>
      </w:pPr>
      <w:bookmarkStart w:id="249" w:name="_Toc195453629"/>
      <w:r w:rsidRPr="00F53267">
        <w:rPr>
          <w:rFonts w:asciiTheme="minorHAnsi" w:hAnsiTheme="minorHAnsi" w:cstheme="minorHAnsi"/>
          <w:b/>
          <w:bCs/>
          <w:color w:val="FF0000"/>
          <w:sz w:val="20"/>
        </w:rPr>
        <w:t>Named officials at any competition are required to be current members of British Water Ski</w:t>
      </w:r>
      <w:bookmarkEnd w:id="249"/>
      <w:r w:rsidR="00480ABA">
        <w:rPr>
          <w:rFonts w:asciiTheme="minorHAnsi" w:hAnsiTheme="minorHAnsi" w:cstheme="minorHAnsi"/>
          <w:b/>
          <w:bCs/>
          <w:color w:val="FF0000"/>
          <w:sz w:val="20"/>
        </w:rPr>
        <w:t xml:space="preserve"> unless </w:t>
      </w:r>
      <w:r w:rsidR="004D5961">
        <w:rPr>
          <w:rFonts w:asciiTheme="minorHAnsi" w:hAnsiTheme="minorHAnsi" w:cstheme="minorHAnsi"/>
          <w:b/>
          <w:bCs/>
          <w:color w:val="FF0000"/>
          <w:sz w:val="20"/>
        </w:rPr>
        <w:t xml:space="preserve">they are qualified Foreign Officials. (See Rule 8.8) </w:t>
      </w:r>
    </w:p>
    <w:p w14:paraId="0E9B84D6" w14:textId="3DEB9E2E"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 xml:space="preserve">The Club is responsible for finding the necessary number of officials of the </w:t>
      </w:r>
      <w:r w:rsidR="00685C46">
        <w:rPr>
          <w:rFonts w:asciiTheme="minorHAnsi" w:hAnsiTheme="minorHAnsi" w:cstheme="minorHAnsi"/>
          <w:sz w:val="20"/>
        </w:rPr>
        <w:t>level</w:t>
      </w:r>
      <w:r w:rsidRPr="00F53267">
        <w:rPr>
          <w:rFonts w:asciiTheme="minorHAnsi" w:hAnsiTheme="minorHAnsi" w:cstheme="minorHAnsi"/>
          <w:sz w:val="20"/>
        </w:rPr>
        <w:t xml:space="preserve"> required for the</w:t>
      </w:r>
      <w:r w:rsidR="00685C46">
        <w:rPr>
          <w:rFonts w:asciiTheme="minorHAnsi" w:hAnsiTheme="minorHAnsi" w:cstheme="minorHAnsi"/>
          <w:sz w:val="20"/>
        </w:rPr>
        <w:t xml:space="preserve"> homologation</w:t>
      </w:r>
      <w:r w:rsidRPr="00F53267">
        <w:rPr>
          <w:rFonts w:asciiTheme="minorHAnsi" w:hAnsiTheme="minorHAnsi" w:cstheme="minorHAnsi"/>
          <w:sz w:val="20"/>
        </w:rPr>
        <w:t xml:space="preserve"> level of</w:t>
      </w:r>
      <w:r w:rsidR="00685C46">
        <w:rPr>
          <w:rFonts w:asciiTheme="minorHAnsi" w:hAnsiTheme="minorHAnsi" w:cstheme="minorHAnsi"/>
          <w:sz w:val="20"/>
        </w:rPr>
        <w:t xml:space="preserve"> the</w:t>
      </w:r>
      <w:r w:rsidRPr="00F53267">
        <w:rPr>
          <w:rFonts w:asciiTheme="minorHAnsi" w:hAnsiTheme="minorHAnsi" w:cstheme="minorHAnsi"/>
          <w:sz w:val="20"/>
        </w:rPr>
        <w:t xml:space="preserve"> competition. The number and </w:t>
      </w:r>
      <w:r w:rsidR="00685C46">
        <w:rPr>
          <w:rFonts w:asciiTheme="minorHAnsi" w:hAnsiTheme="minorHAnsi" w:cstheme="minorHAnsi"/>
          <w:sz w:val="20"/>
        </w:rPr>
        <w:t>level</w:t>
      </w:r>
      <w:r w:rsidRPr="00F53267">
        <w:rPr>
          <w:rFonts w:asciiTheme="minorHAnsi" w:hAnsiTheme="minorHAnsi" w:cstheme="minorHAnsi"/>
          <w:sz w:val="20"/>
        </w:rPr>
        <w:t xml:space="preserve"> of Officials required are shown in the table below.  </w:t>
      </w:r>
    </w:p>
    <w:p w14:paraId="7F43B53E" w14:textId="77777777" w:rsidR="00F53267" w:rsidRPr="00F53267" w:rsidRDefault="00F53267" w:rsidP="00F53267">
      <w:pPr>
        <w:pStyle w:val="StyleListNumber3Left03cm"/>
        <w:ind w:right="283"/>
        <w:rPr>
          <w:rFonts w:asciiTheme="minorHAnsi" w:hAnsiTheme="minorHAnsi" w:cstheme="minorHAnsi"/>
          <w:bCs w:val="0"/>
        </w:rPr>
      </w:pPr>
      <w:bookmarkStart w:id="250" w:name="_Toc195453630"/>
      <w:r w:rsidRPr="00F53267">
        <w:rPr>
          <w:rFonts w:asciiTheme="minorHAnsi" w:hAnsiTheme="minorHAnsi" w:cstheme="minorHAnsi"/>
          <w:bCs w:val="0"/>
        </w:rPr>
        <w:t>Chief Judge</w:t>
      </w:r>
      <w:bookmarkEnd w:id="250"/>
    </w:p>
    <w:p w14:paraId="638D11DE" w14:textId="77777777" w:rsidR="00F53267" w:rsidRPr="00F53267" w:rsidRDefault="00F53267" w:rsidP="00F53267">
      <w:pPr>
        <w:ind w:right="283"/>
        <w:jc w:val="both"/>
        <w:rPr>
          <w:rFonts w:asciiTheme="minorHAnsi" w:hAnsiTheme="minorHAnsi" w:cstheme="minorHAnsi"/>
          <w:bCs/>
          <w:iCs/>
          <w:sz w:val="20"/>
        </w:rPr>
      </w:pPr>
      <w:r w:rsidRPr="00F53267">
        <w:rPr>
          <w:rFonts w:asciiTheme="minorHAnsi" w:hAnsiTheme="minorHAnsi" w:cstheme="minorHAnsi"/>
          <w:sz w:val="20"/>
        </w:rPr>
        <w:t xml:space="preserve">The Club shall appoint a qualified British Water Ski Judge as Chief Judge.  The Chief Judge must satisfy himself that the courses and installations for the competition meet the current rules and send in a report together with a copy of the results. Chief Judge's report forms available to download on the British Tournament Waterskiing website. </w:t>
      </w:r>
      <w:r w:rsidRPr="00F53267">
        <w:rPr>
          <w:rFonts w:asciiTheme="minorHAnsi" w:hAnsiTheme="minorHAnsi" w:cstheme="minorHAnsi"/>
          <w:bCs/>
          <w:iCs/>
          <w:sz w:val="20"/>
        </w:rPr>
        <w:t>It is recommended that wherever possible the Chief Judge should not act as an event Judge. Where it is necessary for the Chief Judge to act as event Judge, he/she must always be available on the shore or main tower.</w:t>
      </w:r>
    </w:p>
    <w:p w14:paraId="35F365B7" w14:textId="77777777" w:rsidR="00F53267" w:rsidRPr="00F53267" w:rsidRDefault="00F53267" w:rsidP="00F53267">
      <w:pPr>
        <w:ind w:right="283"/>
        <w:jc w:val="both"/>
        <w:rPr>
          <w:rFonts w:asciiTheme="minorHAnsi" w:hAnsiTheme="minorHAnsi" w:cstheme="minorHAnsi"/>
          <w:bCs/>
          <w:iCs/>
          <w:sz w:val="20"/>
        </w:rPr>
      </w:pPr>
      <w:r w:rsidRPr="00F53267">
        <w:rPr>
          <w:rFonts w:asciiTheme="minorHAnsi" w:hAnsiTheme="minorHAnsi" w:cstheme="minorHAnsi"/>
          <w:bCs/>
          <w:iCs/>
          <w:sz w:val="20"/>
        </w:rPr>
        <w:t>Except in exceptional circumstances the Chief Judge should not operate as the boat judge.</w:t>
      </w:r>
    </w:p>
    <w:p w14:paraId="5591DED1" w14:textId="77777777" w:rsidR="00F53267" w:rsidRPr="00F53267" w:rsidRDefault="00F53267" w:rsidP="00F53267">
      <w:pPr>
        <w:ind w:right="283"/>
        <w:jc w:val="both"/>
        <w:rPr>
          <w:rFonts w:asciiTheme="minorHAnsi" w:hAnsiTheme="minorHAnsi" w:cstheme="minorHAnsi"/>
          <w:sz w:val="20"/>
        </w:rPr>
      </w:pPr>
    </w:p>
    <w:p w14:paraId="581DE0C0"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For information on Slalom Judging Positions for Normal, Ranking List and Record Capability competitions the World Rule 8.12 should be consulted.</w:t>
      </w:r>
    </w:p>
    <w:p w14:paraId="0D440403" w14:textId="77777777" w:rsidR="00F53267" w:rsidRPr="00F53267" w:rsidRDefault="00F53267" w:rsidP="00F53267">
      <w:pPr>
        <w:ind w:right="283"/>
        <w:jc w:val="both"/>
        <w:rPr>
          <w:rFonts w:asciiTheme="minorHAnsi" w:hAnsiTheme="minorHAnsi" w:cstheme="minorHAnsi"/>
          <w:sz w:val="20"/>
        </w:rPr>
      </w:pPr>
    </w:p>
    <w:p w14:paraId="055AADE7" w14:textId="77777777" w:rsidR="00F53267" w:rsidRPr="00F53267" w:rsidRDefault="00F53267" w:rsidP="00F53267">
      <w:pPr>
        <w:pStyle w:val="StyleListNumber3Left03cm"/>
        <w:ind w:right="283"/>
        <w:rPr>
          <w:rFonts w:asciiTheme="minorHAnsi" w:hAnsiTheme="minorHAnsi" w:cstheme="minorHAnsi"/>
        </w:rPr>
      </w:pPr>
      <w:r w:rsidRPr="00F53267">
        <w:rPr>
          <w:rFonts w:asciiTheme="minorHAnsi" w:hAnsiTheme="minorHAnsi" w:cstheme="minorHAnsi"/>
        </w:rPr>
        <w:t>Scorers Status</w:t>
      </w:r>
    </w:p>
    <w:p w14:paraId="02CE1CFC" w14:textId="77777777" w:rsidR="00F53267" w:rsidRPr="00F53267"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J1 Judges, J2 3 Event Judges and J3 National 3 Event Judges are considered to be S4 (National 2 Scorer)</w:t>
      </w:r>
      <w:r w:rsidRPr="00F53267">
        <w:rPr>
          <w:rFonts w:asciiTheme="minorHAnsi" w:hAnsiTheme="minorHAnsi" w:cstheme="minorHAnsi"/>
          <w:b/>
          <w:bCs/>
          <w:i/>
          <w:iCs/>
          <w:sz w:val="20"/>
        </w:rPr>
        <w:t xml:space="preserve"> </w:t>
      </w:r>
      <w:r w:rsidRPr="00F53267">
        <w:rPr>
          <w:rFonts w:asciiTheme="minorHAnsi" w:hAnsiTheme="minorHAnsi" w:cstheme="minorHAnsi"/>
          <w:sz w:val="20"/>
        </w:rPr>
        <w:t>standard.</w:t>
      </w:r>
    </w:p>
    <w:p w14:paraId="383AAD83" w14:textId="77777777" w:rsidR="00F53267" w:rsidRPr="00F53267" w:rsidRDefault="00F53267" w:rsidP="00F53267">
      <w:pPr>
        <w:ind w:right="283"/>
        <w:jc w:val="both"/>
        <w:rPr>
          <w:rFonts w:asciiTheme="minorHAnsi" w:hAnsiTheme="minorHAnsi" w:cstheme="minorHAnsi"/>
          <w:sz w:val="20"/>
        </w:rPr>
      </w:pPr>
    </w:p>
    <w:p w14:paraId="3E1F5CC0" w14:textId="77777777" w:rsidR="00F53267" w:rsidRPr="00F53267" w:rsidRDefault="00F53267" w:rsidP="00F53267">
      <w:pPr>
        <w:pStyle w:val="StyleListNumber3Left03cm"/>
        <w:rPr>
          <w:rFonts w:asciiTheme="minorHAnsi" w:hAnsiTheme="minorHAnsi" w:cstheme="minorHAnsi"/>
          <w:bCs w:val="0"/>
        </w:rPr>
      </w:pPr>
      <w:r w:rsidRPr="00F53267">
        <w:rPr>
          <w:rFonts w:asciiTheme="minorHAnsi" w:hAnsiTheme="minorHAnsi" w:cstheme="minorHAnsi"/>
          <w:bCs w:val="0"/>
        </w:rPr>
        <w:t>Officials – Minimum Requirements</w:t>
      </w:r>
    </w:p>
    <w:p w14:paraId="5435FA48" w14:textId="75215058" w:rsidR="00F53267" w:rsidRPr="00331ADA" w:rsidRDefault="00F53267" w:rsidP="00F53267">
      <w:pPr>
        <w:ind w:right="283"/>
        <w:jc w:val="both"/>
        <w:rPr>
          <w:rFonts w:asciiTheme="minorHAnsi" w:hAnsiTheme="minorHAnsi" w:cstheme="minorHAnsi"/>
          <w:sz w:val="20"/>
        </w:rPr>
      </w:pPr>
      <w:r w:rsidRPr="00F53267">
        <w:rPr>
          <w:rFonts w:asciiTheme="minorHAnsi" w:hAnsiTheme="minorHAnsi" w:cstheme="minorHAnsi"/>
          <w:sz w:val="20"/>
        </w:rPr>
        <w:t>If the following minimum requirements as defined in the E&amp;A Additional Rules are not met the results of the skiers in these divisions will not be valid for the Standings List, Handicap League Results, Qualifications or seeding purposes.</w:t>
      </w:r>
    </w:p>
    <w:p w14:paraId="2C7B11C2" w14:textId="7241CAB7" w:rsidR="003A34FD" w:rsidRDefault="003A34FD" w:rsidP="00EE3830">
      <w:pPr>
        <w:pStyle w:val="StyleListNumber3Left03cm"/>
        <w:ind w:left="0" w:firstLine="0"/>
        <w:rPr>
          <w:rFonts w:asciiTheme="minorHAnsi" w:hAnsiTheme="minorHAnsi" w:cstheme="minorHAnsi"/>
          <w:b w:val="0"/>
        </w:rPr>
      </w:pPr>
    </w:p>
    <w:p w14:paraId="610ABBA6" w14:textId="73CDC22B" w:rsidR="00EE3830" w:rsidRDefault="00EE3830" w:rsidP="00EE3830">
      <w:pPr>
        <w:pStyle w:val="StyleListNumber3Left03cm"/>
        <w:ind w:left="0" w:firstLine="0"/>
        <w:rPr>
          <w:rFonts w:asciiTheme="minorHAnsi" w:hAnsiTheme="minorHAnsi" w:cstheme="minorHAnsi"/>
          <w:b w:val="0"/>
        </w:rPr>
      </w:pPr>
    </w:p>
    <w:p w14:paraId="379ED6EB" w14:textId="63A7D367" w:rsidR="00EE3830" w:rsidRDefault="00EE3830" w:rsidP="00EE3830">
      <w:pPr>
        <w:pStyle w:val="StyleListNumber3Left03cm"/>
        <w:ind w:left="0" w:firstLine="0"/>
        <w:rPr>
          <w:rFonts w:asciiTheme="minorHAnsi" w:hAnsiTheme="minorHAnsi" w:cstheme="minorHAnsi"/>
          <w:b w:val="0"/>
        </w:rPr>
      </w:pPr>
    </w:p>
    <w:p w14:paraId="3866150C" w14:textId="4A2AC396" w:rsidR="00EE3830" w:rsidRDefault="00EE3830" w:rsidP="00EE3830">
      <w:pPr>
        <w:pStyle w:val="StyleListNumber3Left03cm"/>
        <w:ind w:left="0" w:firstLine="0"/>
        <w:rPr>
          <w:rFonts w:asciiTheme="minorHAnsi" w:hAnsiTheme="minorHAnsi" w:cstheme="minorHAnsi"/>
          <w:b w:val="0"/>
        </w:rPr>
      </w:pPr>
    </w:p>
    <w:p w14:paraId="659E3DC3" w14:textId="42828E25" w:rsidR="007153BE" w:rsidRDefault="007153BE" w:rsidP="00EE3830">
      <w:pPr>
        <w:pStyle w:val="StyleListNumber3Left03cm"/>
        <w:ind w:left="0" w:firstLine="0"/>
        <w:rPr>
          <w:rFonts w:asciiTheme="minorHAnsi" w:hAnsiTheme="minorHAnsi" w:cstheme="minorHAnsi"/>
          <w:b w:val="0"/>
        </w:rPr>
      </w:pPr>
    </w:p>
    <w:p w14:paraId="2593EDDF" w14:textId="371941FA" w:rsidR="007153BE" w:rsidRDefault="007153BE" w:rsidP="00EE3830">
      <w:pPr>
        <w:pStyle w:val="StyleListNumber3Left03cm"/>
        <w:ind w:left="0" w:firstLine="0"/>
        <w:rPr>
          <w:rFonts w:asciiTheme="minorHAnsi" w:hAnsiTheme="minorHAnsi" w:cstheme="minorHAnsi"/>
          <w:b w:val="0"/>
        </w:rPr>
      </w:pPr>
    </w:p>
    <w:p w14:paraId="5F04F5FA" w14:textId="5C5D4FB6" w:rsidR="007153BE" w:rsidRDefault="007153BE" w:rsidP="00EE3830">
      <w:pPr>
        <w:pStyle w:val="StyleListNumber3Left03cm"/>
        <w:ind w:left="0" w:firstLine="0"/>
        <w:rPr>
          <w:rFonts w:asciiTheme="minorHAnsi" w:hAnsiTheme="minorHAnsi" w:cstheme="minorHAnsi"/>
          <w:b w:val="0"/>
        </w:rPr>
      </w:pPr>
    </w:p>
    <w:p w14:paraId="02C7D56F" w14:textId="7D2CA5DA" w:rsidR="007153BE" w:rsidRDefault="007153BE" w:rsidP="00EE3830">
      <w:pPr>
        <w:pStyle w:val="StyleListNumber3Left03cm"/>
        <w:ind w:left="0" w:firstLine="0"/>
        <w:rPr>
          <w:rFonts w:asciiTheme="minorHAnsi" w:hAnsiTheme="minorHAnsi" w:cstheme="minorHAnsi"/>
          <w:b w:val="0"/>
        </w:rPr>
      </w:pPr>
    </w:p>
    <w:p w14:paraId="34E38EB0" w14:textId="18E5BE65" w:rsidR="00485C3F" w:rsidRDefault="00485C3F" w:rsidP="00EE3830">
      <w:pPr>
        <w:pStyle w:val="StyleListNumber3Left03cm"/>
        <w:ind w:left="0" w:firstLine="0"/>
        <w:rPr>
          <w:rFonts w:asciiTheme="minorHAnsi" w:hAnsiTheme="minorHAnsi" w:cstheme="minorHAnsi"/>
          <w:b w:val="0"/>
        </w:rPr>
      </w:pPr>
    </w:p>
    <w:p w14:paraId="5D739CAE" w14:textId="77777777" w:rsidR="009A26E8" w:rsidRDefault="009A26E8" w:rsidP="00EE3830">
      <w:pPr>
        <w:pStyle w:val="StyleListNumber3Left03cm"/>
        <w:ind w:left="0" w:firstLine="0"/>
        <w:rPr>
          <w:rFonts w:asciiTheme="minorHAnsi" w:hAnsiTheme="minorHAnsi" w:cstheme="minorHAnsi"/>
          <w:b w:val="0"/>
        </w:rPr>
      </w:pPr>
    </w:p>
    <w:p w14:paraId="0415A840" w14:textId="77777777" w:rsidR="003A34FD" w:rsidRDefault="003A34FD" w:rsidP="00EE3830">
      <w:pPr>
        <w:pStyle w:val="StyleListNumber3Left03cm"/>
        <w:ind w:left="0" w:firstLine="0"/>
        <w:rPr>
          <w:rFonts w:asciiTheme="minorHAnsi" w:hAnsiTheme="minorHAnsi" w:cstheme="minorHAnsi"/>
          <w:b w:val="0"/>
        </w:rPr>
      </w:pPr>
    </w:p>
    <w:p w14:paraId="195465B3" w14:textId="1AFEB742" w:rsidR="00670469" w:rsidRDefault="00670469">
      <w:pPr>
        <w:rPr>
          <w:rFonts w:asciiTheme="minorHAnsi" w:hAnsiTheme="minorHAnsi" w:cstheme="minorHAnsi"/>
        </w:rPr>
      </w:pPr>
    </w:p>
    <w:p w14:paraId="38C92303" w14:textId="070274AE" w:rsidR="0050484A" w:rsidRDefault="0050484A">
      <w:pPr>
        <w:rPr>
          <w:rFonts w:asciiTheme="minorHAnsi" w:hAnsiTheme="minorHAnsi" w:cstheme="minorHAnsi"/>
        </w:rPr>
      </w:pPr>
    </w:p>
    <w:p w14:paraId="0442F7F4" w14:textId="182EFCB9" w:rsidR="0050484A" w:rsidRDefault="0050484A">
      <w:pPr>
        <w:rPr>
          <w:rFonts w:asciiTheme="minorHAnsi" w:hAnsiTheme="minorHAnsi" w:cstheme="minorHAnsi"/>
        </w:rPr>
      </w:pPr>
    </w:p>
    <w:p w14:paraId="5DA1F7B5" w14:textId="29A8C4EE" w:rsidR="0050484A" w:rsidRDefault="0050484A">
      <w:pPr>
        <w:rPr>
          <w:rFonts w:asciiTheme="minorHAnsi" w:hAnsiTheme="minorHAnsi" w:cstheme="minorHAnsi"/>
        </w:rPr>
      </w:pPr>
    </w:p>
    <w:p w14:paraId="4A97A0B2" w14:textId="35FCBC62" w:rsidR="0050484A" w:rsidRDefault="0050484A">
      <w:pPr>
        <w:rPr>
          <w:rFonts w:asciiTheme="minorHAnsi" w:hAnsiTheme="minorHAnsi" w:cstheme="minorHAnsi"/>
        </w:rPr>
      </w:pPr>
    </w:p>
    <w:p w14:paraId="3BD3CEC6" w14:textId="47B04D3C" w:rsidR="0050484A" w:rsidRDefault="0050484A">
      <w:pPr>
        <w:rPr>
          <w:rFonts w:asciiTheme="minorHAnsi" w:hAnsiTheme="minorHAnsi" w:cstheme="minorHAnsi"/>
        </w:rPr>
      </w:pPr>
    </w:p>
    <w:p w14:paraId="00E67C96" w14:textId="25464775" w:rsidR="0050484A" w:rsidRDefault="0050484A" w:rsidP="00B22FF5">
      <w:pPr>
        <w:ind w:left="0"/>
        <w:rPr>
          <w:rFonts w:asciiTheme="minorHAnsi" w:hAnsiTheme="minorHAnsi" w:cstheme="minorHAnsi"/>
        </w:rPr>
      </w:pPr>
    </w:p>
    <w:tbl>
      <w:tblPr>
        <w:tblpPr w:leftFromText="180" w:rightFromText="180" w:vertAnchor="text" w:horzAnchor="margin" w:tblpY="28"/>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458"/>
        <w:gridCol w:w="3780"/>
        <w:gridCol w:w="3780"/>
      </w:tblGrid>
      <w:tr w:rsidR="004D5961" w:rsidRPr="00563811" w14:paraId="7F5A859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0C6452E6" w14:textId="77777777" w:rsidR="004D5961" w:rsidRPr="00563811" w:rsidRDefault="004D5961" w:rsidP="004D5961">
            <w:pPr>
              <w:rPr>
                <w:rFonts w:asciiTheme="minorHAnsi" w:hAnsiTheme="minorHAnsi" w:cstheme="minorHAnsi"/>
              </w:rPr>
            </w:pPr>
          </w:p>
        </w:tc>
        <w:tc>
          <w:tcPr>
            <w:tcW w:w="3750" w:type="dxa"/>
            <w:tcBorders>
              <w:top w:val="outset" w:sz="6" w:space="0" w:color="auto"/>
              <w:left w:val="outset" w:sz="6" w:space="0" w:color="auto"/>
              <w:bottom w:val="outset" w:sz="6" w:space="0" w:color="auto"/>
              <w:right w:val="outset" w:sz="6" w:space="0" w:color="auto"/>
            </w:tcBorders>
            <w:vAlign w:val="center"/>
          </w:tcPr>
          <w:p w14:paraId="7FCCFAF2" w14:textId="77777777" w:rsidR="004D5961" w:rsidRPr="00EE3830" w:rsidRDefault="004D5961" w:rsidP="004D5961">
            <w:pPr>
              <w:rPr>
                <w:rFonts w:asciiTheme="minorHAnsi" w:hAnsiTheme="minorHAnsi" w:cstheme="minorHAnsi"/>
                <w:b/>
                <w:bCs/>
                <w:sz w:val="24"/>
                <w:szCs w:val="24"/>
              </w:rPr>
            </w:pPr>
            <w:r w:rsidRPr="00EE3830">
              <w:rPr>
                <w:rFonts w:asciiTheme="minorHAnsi" w:hAnsiTheme="minorHAnsi" w:cstheme="minorHAnsi"/>
                <w:b/>
                <w:bCs/>
                <w:sz w:val="24"/>
                <w:szCs w:val="24"/>
              </w:rPr>
              <w:t>E&amp;A Rankings List</w:t>
            </w:r>
          </w:p>
        </w:tc>
        <w:tc>
          <w:tcPr>
            <w:tcW w:w="3735" w:type="dxa"/>
            <w:tcBorders>
              <w:top w:val="outset" w:sz="6" w:space="0" w:color="auto"/>
              <w:left w:val="outset" w:sz="6" w:space="0" w:color="auto"/>
              <w:bottom w:val="outset" w:sz="6" w:space="0" w:color="auto"/>
              <w:right w:val="outset" w:sz="6" w:space="0" w:color="auto"/>
            </w:tcBorders>
            <w:vAlign w:val="center"/>
          </w:tcPr>
          <w:p w14:paraId="75C41B5C" w14:textId="77777777" w:rsidR="004D5961" w:rsidRPr="00EE3830" w:rsidRDefault="004D5961" w:rsidP="004D5961">
            <w:pPr>
              <w:rPr>
                <w:rFonts w:asciiTheme="minorHAnsi" w:hAnsiTheme="minorHAnsi" w:cstheme="minorHAnsi"/>
                <w:b/>
                <w:bCs/>
                <w:sz w:val="24"/>
                <w:szCs w:val="24"/>
              </w:rPr>
            </w:pPr>
            <w:r w:rsidRPr="00EE3830">
              <w:rPr>
                <w:rFonts w:asciiTheme="minorHAnsi" w:hAnsiTheme="minorHAnsi" w:cstheme="minorHAnsi"/>
                <w:b/>
                <w:bCs/>
                <w:sz w:val="24"/>
                <w:szCs w:val="24"/>
              </w:rPr>
              <w:t>E&amp;A Normal Homologation</w:t>
            </w:r>
          </w:p>
        </w:tc>
      </w:tr>
      <w:tr w:rsidR="004D5961" w:rsidRPr="00563811" w14:paraId="4EB053B1"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EC3E4B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Chief Judge</w:t>
            </w:r>
          </w:p>
        </w:tc>
        <w:tc>
          <w:tcPr>
            <w:tcW w:w="3750" w:type="dxa"/>
            <w:tcBorders>
              <w:top w:val="outset" w:sz="6" w:space="0" w:color="auto"/>
              <w:left w:val="outset" w:sz="6" w:space="0" w:color="auto"/>
              <w:bottom w:val="outset" w:sz="6" w:space="0" w:color="auto"/>
              <w:right w:val="outset" w:sz="6" w:space="0" w:color="auto"/>
            </w:tcBorders>
            <w:vAlign w:val="center"/>
          </w:tcPr>
          <w:p w14:paraId="4C2A523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2 Judge (J2)</w:t>
            </w:r>
          </w:p>
        </w:tc>
        <w:tc>
          <w:tcPr>
            <w:tcW w:w="3735" w:type="dxa"/>
            <w:tcBorders>
              <w:top w:val="outset" w:sz="6" w:space="0" w:color="auto"/>
              <w:left w:val="outset" w:sz="6" w:space="0" w:color="auto"/>
              <w:bottom w:val="outset" w:sz="6" w:space="0" w:color="auto"/>
              <w:right w:val="outset" w:sz="6" w:space="0" w:color="auto"/>
            </w:tcBorders>
            <w:vAlign w:val="center"/>
          </w:tcPr>
          <w:p w14:paraId="0EA0ECF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2 Judge (J2) 3 or 2 event depending on events being held.</w:t>
            </w:r>
          </w:p>
        </w:tc>
      </w:tr>
      <w:tr w:rsidR="004D5961" w:rsidRPr="00563811" w14:paraId="00642D7C"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D87867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Homologation</w:t>
            </w:r>
          </w:p>
        </w:tc>
        <w:tc>
          <w:tcPr>
            <w:tcW w:w="3750" w:type="dxa"/>
            <w:tcBorders>
              <w:top w:val="outset" w:sz="6" w:space="0" w:color="auto"/>
              <w:left w:val="outset" w:sz="6" w:space="0" w:color="auto"/>
              <w:bottom w:val="outset" w:sz="6" w:space="0" w:color="auto"/>
              <w:right w:val="outset" w:sz="6" w:space="0" w:color="auto"/>
            </w:tcBorders>
            <w:vAlign w:val="center"/>
          </w:tcPr>
          <w:p w14:paraId="333E62E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1 (H1) or Level 2 (H2) (Tricks Only) in his/her own Country</w:t>
            </w:r>
          </w:p>
        </w:tc>
        <w:tc>
          <w:tcPr>
            <w:tcW w:w="3735" w:type="dxa"/>
            <w:tcBorders>
              <w:top w:val="outset" w:sz="6" w:space="0" w:color="auto"/>
              <w:left w:val="outset" w:sz="6" w:space="0" w:color="auto"/>
              <w:bottom w:val="outset" w:sz="6" w:space="0" w:color="auto"/>
              <w:right w:val="outset" w:sz="6" w:space="0" w:color="auto"/>
            </w:tcBorders>
            <w:vAlign w:val="center"/>
          </w:tcPr>
          <w:p w14:paraId="7B65831F" w14:textId="77777777" w:rsidR="004D5961" w:rsidRPr="00563811" w:rsidRDefault="004D5961" w:rsidP="004D5961">
            <w:pPr>
              <w:rPr>
                <w:rFonts w:asciiTheme="minorHAnsi" w:hAnsiTheme="minorHAnsi" w:cstheme="minorHAnsi"/>
                <w:b/>
                <w:i/>
              </w:rPr>
            </w:pPr>
            <w:r w:rsidRPr="00563811">
              <w:rPr>
                <w:rFonts w:asciiTheme="minorHAnsi" w:hAnsiTheme="minorHAnsi" w:cstheme="minorHAnsi"/>
              </w:rPr>
              <w:t>Pre-check by Level 3 (H3) Homologator BEFORE the competition within the current season</w:t>
            </w:r>
          </w:p>
        </w:tc>
      </w:tr>
      <w:tr w:rsidR="004D5961" w:rsidRPr="00563811" w14:paraId="10A98280"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E318CD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Scorer</w:t>
            </w:r>
          </w:p>
        </w:tc>
        <w:tc>
          <w:tcPr>
            <w:tcW w:w="3750" w:type="dxa"/>
            <w:tcBorders>
              <w:top w:val="outset" w:sz="6" w:space="0" w:color="auto"/>
              <w:left w:val="outset" w:sz="6" w:space="0" w:color="auto"/>
              <w:bottom w:val="outset" w:sz="6" w:space="0" w:color="auto"/>
              <w:right w:val="outset" w:sz="6" w:space="0" w:color="auto"/>
            </w:tcBorders>
            <w:vAlign w:val="center"/>
          </w:tcPr>
          <w:p w14:paraId="6DF5070B"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3 Scorer (S3) minimum</w:t>
            </w:r>
          </w:p>
        </w:tc>
        <w:tc>
          <w:tcPr>
            <w:tcW w:w="3735" w:type="dxa"/>
            <w:tcBorders>
              <w:top w:val="outset" w:sz="6" w:space="0" w:color="auto"/>
              <w:left w:val="outset" w:sz="6" w:space="0" w:color="auto"/>
              <w:bottom w:val="outset" w:sz="6" w:space="0" w:color="auto"/>
              <w:right w:val="outset" w:sz="6" w:space="0" w:color="auto"/>
            </w:tcBorders>
            <w:vAlign w:val="center"/>
          </w:tcPr>
          <w:p w14:paraId="6C1C31A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3 Scorer</w:t>
            </w:r>
          </w:p>
        </w:tc>
      </w:tr>
      <w:tr w:rsidR="004D5961" w:rsidRPr="00563811" w14:paraId="4793AE4E"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200303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Drivers</w:t>
            </w:r>
          </w:p>
        </w:tc>
        <w:tc>
          <w:tcPr>
            <w:tcW w:w="3750" w:type="dxa"/>
            <w:tcBorders>
              <w:top w:val="outset" w:sz="6" w:space="0" w:color="auto"/>
              <w:left w:val="outset" w:sz="6" w:space="0" w:color="auto"/>
              <w:bottom w:val="outset" w:sz="6" w:space="0" w:color="auto"/>
              <w:right w:val="outset" w:sz="6" w:space="0" w:color="auto"/>
            </w:tcBorders>
            <w:vAlign w:val="center"/>
          </w:tcPr>
          <w:p w14:paraId="6C46349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3 (D3) Minimum</w:t>
            </w:r>
          </w:p>
        </w:tc>
        <w:tc>
          <w:tcPr>
            <w:tcW w:w="3735" w:type="dxa"/>
            <w:tcBorders>
              <w:top w:val="outset" w:sz="6" w:space="0" w:color="auto"/>
              <w:left w:val="outset" w:sz="6" w:space="0" w:color="auto"/>
              <w:bottom w:val="outset" w:sz="6" w:space="0" w:color="auto"/>
              <w:right w:val="outset" w:sz="6" w:space="0" w:color="auto"/>
            </w:tcBorders>
            <w:vAlign w:val="center"/>
          </w:tcPr>
          <w:p w14:paraId="5C5BC4A4"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Level 4 (D4) National 2</w:t>
            </w:r>
          </w:p>
        </w:tc>
      </w:tr>
      <w:tr w:rsidR="004D5961" w:rsidRPr="00563811" w14:paraId="54BDD785"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0792C14D" w14:textId="77777777" w:rsidR="004D5961" w:rsidRPr="00563811" w:rsidRDefault="004D5961" w:rsidP="004D5961">
            <w:pPr>
              <w:rPr>
                <w:rFonts w:asciiTheme="minorHAnsi" w:hAnsiTheme="minorHAnsi" w:cstheme="minorHAnsi"/>
                <w:bCs/>
              </w:rPr>
            </w:pPr>
            <w:r w:rsidRPr="00563811">
              <w:rPr>
                <w:rFonts w:asciiTheme="minorHAnsi" w:hAnsiTheme="minorHAnsi" w:cstheme="minorHAnsi"/>
                <w:bCs/>
              </w:rPr>
              <w:t>Duplication</w:t>
            </w:r>
          </w:p>
        </w:tc>
        <w:tc>
          <w:tcPr>
            <w:tcW w:w="3750" w:type="dxa"/>
            <w:tcBorders>
              <w:top w:val="outset" w:sz="6" w:space="0" w:color="auto"/>
              <w:left w:val="outset" w:sz="6" w:space="0" w:color="auto"/>
              <w:bottom w:val="outset" w:sz="6" w:space="0" w:color="auto"/>
              <w:right w:val="outset" w:sz="6" w:space="0" w:color="auto"/>
            </w:tcBorders>
            <w:vAlign w:val="center"/>
          </w:tcPr>
          <w:p w14:paraId="240E6E1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Any duplication of duties by the Chief Judge or Scorer is limited to two functions but this should be avoided if possible.</w:t>
            </w:r>
          </w:p>
        </w:tc>
        <w:tc>
          <w:tcPr>
            <w:tcW w:w="3735" w:type="dxa"/>
            <w:tcBorders>
              <w:top w:val="outset" w:sz="6" w:space="0" w:color="auto"/>
              <w:left w:val="outset" w:sz="6" w:space="0" w:color="auto"/>
              <w:bottom w:val="outset" w:sz="6" w:space="0" w:color="auto"/>
              <w:right w:val="outset" w:sz="6" w:space="0" w:color="auto"/>
            </w:tcBorders>
            <w:vAlign w:val="center"/>
          </w:tcPr>
          <w:p w14:paraId="58A1DD9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Any duplication of duties by the Chief Judge or Scorer is limited to two functions but this should be avoided if possible.</w:t>
            </w:r>
          </w:p>
        </w:tc>
      </w:tr>
      <w:tr w:rsidR="004D5961" w:rsidRPr="00563811" w14:paraId="73B2F5F1"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201ECF9"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Homologation Dossier</w:t>
            </w:r>
          </w:p>
        </w:tc>
        <w:tc>
          <w:tcPr>
            <w:tcW w:w="3750" w:type="dxa"/>
            <w:tcBorders>
              <w:top w:val="outset" w:sz="6" w:space="0" w:color="auto"/>
              <w:left w:val="outset" w:sz="6" w:space="0" w:color="auto"/>
              <w:bottom w:val="outset" w:sz="6" w:space="0" w:color="auto"/>
              <w:right w:val="outset" w:sz="6" w:space="0" w:color="auto"/>
            </w:tcBorders>
            <w:vAlign w:val="center"/>
          </w:tcPr>
          <w:p w14:paraId="6EECD64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To E&amp;A www.iwwf-ea.org</w:t>
            </w:r>
          </w:p>
        </w:tc>
        <w:tc>
          <w:tcPr>
            <w:tcW w:w="3735" w:type="dxa"/>
            <w:tcBorders>
              <w:top w:val="outset" w:sz="6" w:space="0" w:color="auto"/>
              <w:left w:val="outset" w:sz="6" w:space="0" w:color="auto"/>
              <w:bottom w:val="outset" w:sz="6" w:space="0" w:color="auto"/>
              <w:right w:val="outset" w:sz="6" w:space="0" w:color="auto"/>
            </w:tcBorders>
            <w:vAlign w:val="center"/>
          </w:tcPr>
          <w:p w14:paraId="0EE49EF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To E&amp;A www.iwwf-ea.org</w:t>
            </w:r>
          </w:p>
        </w:tc>
      </w:tr>
      <w:tr w:rsidR="004D5961" w:rsidRPr="00563811" w14:paraId="0570DDEF" w14:textId="77777777" w:rsidTr="004D5961">
        <w:trPr>
          <w:tblCellSpacing w:w="15" w:type="dxa"/>
        </w:trPr>
        <w:tc>
          <w:tcPr>
            <w:tcW w:w="9958" w:type="dxa"/>
            <w:gridSpan w:val="3"/>
            <w:tcBorders>
              <w:top w:val="outset" w:sz="6" w:space="0" w:color="auto"/>
              <w:left w:val="outset" w:sz="6" w:space="0" w:color="auto"/>
              <w:bottom w:val="outset" w:sz="6" w:space="0" w:color="auto"/>
              <w:right w:val="outset" w:sz="6" w:space="0" w:color="auto"/>
            </w:tcBorders>
            <w:vAlign w:val="center"/>
          </w:tcPr>
          <w:p w14:paraId="33920FB2" w14:textId="77777777" w:rsidR="004D5961" w:rsidRPr="00563811" w:rsidRDefault="004D5961" w:rsidP="004D5961">
            <w:pPr>
              <w:jc w:val="center"/>
              <w:rPr>
                <w:rFonts w:asciiTheme="minorHAnsi" w:hAnsiTheme="minorHAnsi" w:cstheme="minorHAnsi"/>
                <w:sz w:val="52"/>
                <w:szCs w:val="52"/>
              </w:rPr>
            </w:pPr>
            <w:r w:rsidRPr="00563811">
              <w:rPr>
                <w:rFonts w:asciiTheme="minorHAnsi" w:hAnsiTheme="minorHAnsi" w:cstheme="minorHAnsi"/>
                <w:bCs/>
                <w:sz w:val="52"/>
                <w:szCs w:val="52"/>
              </w:rPr>
              <w:t>SLALOM</w:t>
            </w:r>
          </w:p>
        </w:tc>
      </w:tr>
      <w:tr w:rsidR="004D5961" w:rsidRPr="00563811" w14:paraId="075D503A"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5FECB2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Timing</w:t>
            </w:r>
          </w:p>
        </w:tc>
        <w:tc>
          <w:tcPr>
            <w:tcW w:w="3750" w:type="dxa"/>
            <w:tcBorders>
              <w:top w:val="outset" w:sz="6" w:space="0" w:color="auto"/>
              <w:left w:val="outset" w:sz="6" w:space="0" w:color="auto"/>
              <w:bottom w:val="outset" w:sz="6" w:space="0" w:color="auto"/>
              <w:right w:val="outset" w:sz="6" w:space="0" w:color="auto"/>
            </w:tcBorders>
            <w:vAlign w:val="center"/>
          </w:tcPr>
          <w:p w14:paraId="2AC3786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Automatic</w:t>
            </w:r>
          </w:p>
        </w:tc>
        <w:tc>
          <w:tcPr>
            <w:tcW w:w="3735" w:type="dxa"/>
            <w:tcBorders>
              <w:top w:val="outset" w:sz="6" w:space="0" w:color="auto"/>
              <w:left w:val="outset" w:sz="6" w:space="0" w:color="auto"/>
              <w:bottom w:val="outset" w:sz="6" w:space="0" w:color="auto"/>
              <w:right w:val="outset" w:sz="6" w:space="0" w:color="auto"/>
            </w:tcBorders>
            <w:vAlign w:val="center"/>
          </w:tcPr>
          <w:p w14:paraId="27EE988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May be by stopwatch</w:t>
            </w:r>
          </w:p>
        </w:tc>
      </w:tr>
      <w:tr w:rsidR="004D5961" w:rsidRPr="00563811" w14:paraId="03EB30F5"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1DB7FD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End Course Video</w:t>
            </w:r>
          </w:p>
        </w:tc>
        <w:tc>
          <w:tcPr>
            <w:tcW w:w="3750" w:type="dxa"/>
            <w:tcBorders>
              <w:top w:val="outset" w:sz="6" w:space="0" w:color="auto"/>
              <w:left w:val="outset" w:sz="6" w:space="0" w:color="auto"/>
              <w:bottom w:val="outset" w:sz="6" w:space="0" w:color="auto"/>
              <w:right w:val="outset" w:sz="6" w:space="0" w:color="auto"/>
            </w:tcBorders>
            <w:vAlign w:val="center"/>
          </w:tcPr>
          <w:p w14:paraId="7CC4FD0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Required </w:t>
            </w:r>
          </w:p>
        </w:tc>
        <w:tc>
          <w:tcPr>
            <w:tcW w:w="3735" w:type="dxa"/>
            <w:tcBorders>
              <w:top w:val="outset" w:sz="6" w:space="0" w:color="auto"/>
              <w:left w:val="outset" w:sz="6" w:space="0" w:color="auto"/>
              <w:bottom w:val="outset" w:sz="6" w:space="0" w:color="auto"/>
              <w:right w:val="outset" w:sz="6" w:space="0" w:color="auto"/>
            </w:tcBorders>
            <w:vAlign w:val="center"/>
          </w:tcPr>
          <w:p w14:paraId="2C2AE04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Mandatory</w:t>
            </w:r>
          </w:p>
        </w:tc>
      </w:tr>
      <w:tr w:rsidR="004D5961" w:rsidRPr="00563811" w14:paraId="5229D026"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70C1D1B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Video Gates</w:t>
            </w:r>
          </w:p>
        </w:tc>
        <w:tc>
          <w:tcPr>
            <w:tcW w:w="3750" w:type="dxa"/>
            <w:tcBorders>
              <w:top w:val="outset" w:sz="6" w:space="0" w:color="auto"/>
              <w:left w:val="outset" w:sz="6" w:space="0" w:color="auto"/>
              <w:bottom w:val="outset" w:sz="6" w:space="0" w:color="auto"/>
              <w:right w:val="outset" w:sz="6" w:space="0" w:color="auto"/>
            </w:tcBorders>
            <w:vAlign w:val="center"/>
          </w:tcPr>
          <w:p w14:paraId="5697217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c>
          <w:tcPr>
            <w:tcW w:w="3735" w:type="dxa"/>
            <w:tcBorders>
              <w:top w:val="outset" w:sz="6" w:space="0" w:color="auto"/>
              <w:left w:val="outset" w:sz="6" w:space="0" w:color="auto"/>
              <w:bottom w:val="outset" w:sz="6" w:space="0" w:color="auto"/>
              <w:right w:val="outset" w:sz="6" w:space="0" w:color="auto"/>
            </w:tcBorders>
            <w:vAlign w:val="center"/>
          </w:tcPr>
          <w:p w14:paraId="7EEC815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r>
      <w:tr w:rsidR="004D5961" w:rsidRPr="00563811" w14:paraId="56FF4966"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92325D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Judging Towers</w:t>
            </w:r>
          </w:p>
        </w:tc>
        <w:tc>
          <w:tcPr>
            <w:tcW w:w="3750" w:type="dxa"/>
            <w:tcBorders>
              <w:top w:val="outset" w:sz="6" w:space="0" w:color="auto"/>
              <w:left w:val="outset" w:sz="6" w:space="0" w:color="auto"/>
              <w:bottom w:val="outset" w:sz="6" w:space="0" w:color="auto"/>
              <w:right w:val="outset" w:sz="6" w:space="0" w:color="auto"/>
            </w:tcBorders>
            <w:vAlign w:val="center"/>
          </w:tcPr>
          <w:p w14:paraId="446F490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both sides perfect sight </w:t>
            </w:r>
          </w:p>
        </w:tc>
        <w:tc>
          <w:tcPr>
            <w:tcW w:w="3735" w:type="dxa"/>
            <w:tcBorders>
              <w:top w:val="outset" w:sz="6" w:space="0" w:color="auto"/>
              <w:left w:val="outset" w:sz="6" w:space="0" w:color="auto"/>
              <w:bottom w:val="outset" w:sz="6" w:space="0" w:color="auto"/>
              <w:right w:val="outset" w:sz="6" w:space="0" w:color="auto"/>
            </w:tcBorders>
            <w:vAlign w:val="center"/>
          </w:tcPr>
          <w:p w14:paraId="7C51538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both sides perfect sight</w:t>
            </w:r>
          </w:p>
        </w:tc>
      </w:tr>
      <w:tr w:rsidR="004D5961" w:rsidRPr="00563811" w14:paraId="2F2D3A7C"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AAFAD9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Speed Control</w:t>
            </w:r>
          </w:p>
        </w:tc>
        <w:tc>
          <w:tcPr>
            <w:tcW w:w="3750" w:type="dxa"/>
            <w:tcBorders>
              <w:top w:val="outset" w:sz="6" w:space="0" w:color="auto"/>
              <w:left w:val="outset" w:sz="6" w:space="0" w:color="auto"/>
              <w:bottom w:val="outset" w:sz="6" w:space="0" w:color="auto"/>
              <w:right w:val="outset" w:sz="6" w:space="0" w:color="auto"/>
            </w:tcBorders>
            <w:vAlign w:val="center"/>
          </w:tcPr>
          <w:p w14:paraId="60A3440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c>
          <w:tcPr>
            <w:tcW w:w="3735" w:type="dxa"/>
            <w:tcBorders>
              <w:top w:val="outset" w:sz="6" w:space="0" w:color="auto"/>
              <w:left w:val="outset" w:sz="6" w:space="0" w:color="auto"/>
              <w:bottom w:val="outset" w:sz="6" w:space="0" w:color="auto"/>
              <w:right w:val="outset" w:sz="6" w:space="0" w:color="auto"/>
            </w:tcBorders>
            <w:vAlign w:val="center"/>
          </w:tcPr>
          <w:p w14:paraId="7275E05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r>
      <w:tr w:rsidR="004D5961" w:rsidRPr="00563811" w14:paraId="1DEA9FDD"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752973B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Back Up Timer</w:t>
            </w:r>
          </w:p>
        </w:tc>
        <w:tc>
          <w:tcPr>
            <w:tcW w:w="3750" w:type="dxa"/>
            <w:tcBorders>
              <w:top w:val="outset" w:sz="6" w:space="0" w:color="auto"/>
              <w:left w:val="outset" w:sz="6" w:space="0" w:color="auto"/>
              <w:bottom w:val="outset" w:sz="6" w:space="0" w:color="auto"/>
              <w:right w:val="outset" w:sz="6" w:space="0" w:color="auto"/>
            </w:tcBorders>
            <w:vAlign w:val="center"/>
          </w:tcPr>
          <w:p w14:paraId="52486CE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needed if Speed Control used</w:t>
            </w:r>
          </w:p>
        </w:tc>
        <w:tc>
          <w:tcPr>
            <w:tcW w:w="3735" w:type="dxa"/>
            <w:tcBorders>
              <w:top w:val="outset" w:sz="6" w:space="0" w:color="auto"/>
              <w:left w:val="outset" w:sz="6" w:space="0" w:color="auto"/>
              <w:bottom w:val="outset" w:sz="6" w:space="0" w:color="auto"/>
              <w:right w:val="outset" w:sz="6" w:space="0" w:color="auto"/>
            </w:tcBorders>
            <w:vAlign w:val="center"/>
          </w:tcPr>
          <w:p w14:paraId="3F86897F"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needed if Speed Control used</w:t>
            </w:r>
          </w:p>
          <w:p w14:paraId="2755B41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Otherwise </w:t>
            </w:r>
          </w:p>
        </w:tc>
      </w:tr>
      <w:tr w:rsidR="004D5961" w:rsidRPr="00563811" w14:paraId="539413F1"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D039C0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Judges </w:t>
            </w:r>
          </w:p>
        </w:tc>
        <w:tc>
          <w:tcPr>
            <w:tcW w:w="3750" w:type="dxa"/>
            <w:tcBorders>
              <w:top w:val="outset" w:sz="6" w:space="0" w:color="auto"/>
              <w:left w:val="outset" w:sz="6" w:space="0" w:color="auto"/>
              <w:bottom w:val="outset" w:sz="6" w:space="0" w:color="auto"/>
              <w:right w:val="outset" w:sz="6" w:space="0" w:color="auto"/>
            </w:tcBorders>
            <w:vAlign w:val="center"/>
          </w:tcPr>
          <w:p w14:paraId="1E85A1F8"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Minimum for 5 Judge panel</w:t>
            </w:r>
          </w:p>
          <w:p w14:paraId="07A37061"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 xml:space="preserve">3 level 2 and 2 level 3 </w:t>
            </w:r>
          </w:p>
          <w:p w14:paraId="241ADF14"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 xml:space="preserve">Or for three judge panel </w:t>
            </w:r>
          </w:p>
          <w:p w14:paraId="35ECD1B1"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Minimum 2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59353B75" w14:textId="77777777" w:rsidR="004D5961" w:rsidRPr="00563811" w:rsidRDefault="004D5961" w:rsidP="004D5961">
            <w:pPr>
              <w:numPr>
                <w:ilvl w:val="12"/>
                <w:numId w:val="0"/>
              </w:numPr>
              <w:spacing w:after="60"/>
              <w:ind w:left="107" w:firstLineChars="50" w:firstLine="90"/>
              <w:rPr>
                <w:rFonts w:asciiTheme="minorHAnsi" w:hAnsiTheme="minorHAnsi" w:cstheme="minorHAnsi"/>
              </w:rPr>
            </w:pPr>
            <w:r w:rsidRPr="00563811">
              <w:rPr>
                <w:rFonts w:asciiTheme="minorHAnsi" w:hAnsiTheme="minorHAnsi" w:cstheme="minorHAnsi"/>
              </w:rPr>
              <w:t>Minimum for 5 Judge panel</w:t>
            </w:r>
          </w:p>
          <w:p w14:paraId="6A36CE45" w14:textId="77777777" w:rsidR="004D5961" w:rsidRPr="00563811" w:rsidRDefault="004D5961" w:rsidP="004D5961">
            <w:pPr>
              <w:numPr>
                <w:ilvl w:val="12"/>
                <w:numId w:val="0"/>
              </w:numPr>
              <w:spacing w:after="60"/>
              <w:ind w:leftChars="100" w:left="180"/>
              <w:rPr>
                <w:rFonts w:asciiTheme="minorHAnsi" w:hAnsiTheme="minorHAnsi" w:cstheme="minorHAnsi"/>
              </w:rPr>
            </w:pPr>
            <w:r w:rsidRPr="00563811">
              <w:rPr>
                <w:rFonts w:asciiTheme="minorHAnsi" w:hAnsiTheme="minorHAnsi" w:cstheme="minorHAnsi"/>
              </w:rPr>
              <w:t>5 level 3 Judges or if Gate Video used 3 level 3 Judges</w:t>
            </w:r>
          </w:p>
        </w:tc>
      </w:tr>
      <w:tr w:rsidR="004D5961" w:rsidRPr="00563811" w14:paraId="7D4A8C2D"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72CDED73"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Boat Judge</w:t>
            </w:r>
          </w:p>
        </w:tc>
        <w:tc>
          <w:tcPr>
            <w:tcW w:w="3750" w:type="dxa"/>
            <w:tcBorders>
              <w:top w:val="outset" w:sz="6" w:space="0" w:color="auto"/>
              <w:left w:val="outset" w:sz="6" w:space="0" w:color="auto"/>
              <w:bottom w:val="outset" w:sz="6" w:space="0" w:color="auto"/>
              <w:right w:val="outset" w:sz="6" w:space="0" w:color="auto"/>
            </w:tcBorders>
            <w:vAlign w:val="center"/>
          </w:tcPr>
          <w:p w14:paraId="611B3A0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(J3) National Judge (2 or 3 Event)</w:t>
            </w:r>
          </w:p>
        </w:tc>
        <w:tc>
          <w:tcPr>
            <w:tcW w:w="3735" w:type="dxa"/>
            <w:tcBorders>
              <w:top w:val="outset" w:sz="6" w:space="0" w:color="auto"/>
              <w:left w:val="outset" w:sz="6" w:space="0" w:color="auto"/>
              <w:bottom w:val="outset" w:sz="6" w:space="0" w:color="auto"/>
              <w:right w:val="outset" w:sz="6" w:space="0" w:color="auto"/>
            </w:tcBorders>
            <w:vAlign w:val="center"/>
          </w:tcPr>
          <w:p w14:paraId="6C8D217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Minimum(J3) National Judge (2 or 3 Event)</w:t>
            </w:r>
          </w:p>
        </w:tc>
      </w:tr>
      <w:tr w:rsidR="004D5961" w:rsidRPr="00563811" w14:paraId="3CD8DFCC" w14:textId="77777777" w:rsidTr="004D5961">
        <w:trPr>
          <w:tblCellSpacing w:w="15" w:type="dxa"/>
        </w:trPr>
        <w:tc>
          <w:tcPr>
            <w:tcW w:w="9958" w:type="dxa"/>
            <w:gridSpan w:val="3"/>
            <w:tcBorders>
              <w:top w:val="outset" w:sz="6" w:space="0" w:color="auto"/>
              <w:left w:val="outset" w:sz="6" w:space="0" w:color="auto"/>
              <w:bottom w:val="outset" w:sz="6" w:space="0" w:color="auto"/>
              <w:right w:val="outset" w:sz="6" w:space="0" w:color="auto"/>
            </w:tcBorders>
            <w:vAlign w:val="center"/>
          </w:tcPr>
          <w:p w14:paraId="2FF09D8C" w14:textId="77777777" w:rsidR="004D5961" w:rsidRPr="00563811" w:rsidRDefault="004D5961" w:rsidP="004D5961">
            <w:pPr>
              <w:jc w:val="center"/>
              <w:rPr>
                <w:rFonts w:asciiTheme="minorHAnsi" w:hAnsiTheme="minorHAnsi" w:cstheme="minorHAnsi"/>
                <w:sz w:val="52"/>
                <w:szCs w:val="52"/>
              </w:rPr>
            </w:pPr>
            <w:r w:rsidRPr="00563811">
              <w:rPr>
                <w:rFonts w:asciiTheme="minorHAnsi" w:hAnsiTheme="minorHAnsi" w:cstheme="minorHAnsi"/>
                <w:bCs/>
                <w:sz w:val="52"/>
                <w:szCs w:val="52"/>
              </w:rPr>
              <w:t>TRICKS</w:t>
            </w:r>
          </w:p>
        </w:tc>
      </w:tr>
      <w:tr w:rsidR="004D5961" w:rsidRPr="00563811" w14:paraId="200BE12B"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670E6A13"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Timing </w:t>
            </w:r>
          </w:p>
        </w:tc>
        <w:tc>
          <w:tcPr>
            <w:tcW w:w="3750" w:type="dxa"/>
            <w:tcBorders>
              <w:top w:val="outset" w:sz="6" w:space="0" w:color="auto"/>
              <w:left w:val="outset" w:sz="6" w:space="0" w:color="auto"/>
              <w:bottom w:val="outset" w:sz="6" w:space="0" w:color="auto"/>
              <w:right w:val="outset" w:sz="6" w:space="0" w:color="auto"/>
            </w:tcBorders>
            <w:vAlign w:val="center"/>
          </w:tcPr>
          <w:p w14:paraId="2F085A5B"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Video Timing</w:t>
            </w:r>
          </w:p>
        </w:tc>
        <w:tc>
          <w:tcPr>
            <w:tcW w:w="3735" w:type="dxa"/>
            <w:tcBorders>
              <w:top w:val="outset" w:sz="6" w:space="0" w:color="auto"/>
              <w:left w:val="outset" w:sz="6" w:space="0" w:color="auto"/>
              <w:bottom w:val="outset" w:sz="6" w:space="0" w:color="auto"/>
              <w:right w:val="outset" w:sz="6" w:space="0" w:color="auto"/>
            </w:tcBorders>
            <w:vAlign w:val="center"/>
          </w:tcPr>
          <w:p w14:paraId="6E7F2DC5"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Semi Automatic 20s</w:t>
            </w:r>
          </w:p>
        </w:tc>
      </w:tr>
      <w:tr w:rsidR="004D5961" w:rsidRPr="00563811" w14:paraId="1B2DC38C"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02C9F92E"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Video</w:t>
            </w:r>
          </w:p>
        </w:tc>
        <w:tc>
          <w:tcPr>
            <w:tcW w:w="3750" w:type="dxa"/>
            <w:tcBorders>
              <w:top w:val="outset" w:sz="6" w:space="0" w:color="auto"/>
              <w:left w:val="outset" w:sz="6" w:space="0" w:color="auto"/>
              <w:bottom w:val="outset" w:sz="6" w:space="0" w:color="auto"/>
              <w:right w:val="outset" w:sz="6" w:space="0" w:color="auto"/>
            </w:tcBorders>
            <w:vAlign w:val="center"/>
          </w:tcPr>
          <w:p w14:paraId="196902E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Required</w:t>
            </w:r>
          </w:p>
        </w:tc>
        <w:tc>
          <w:tcPr>
            <w:tcW w:w="3735" w:type="dxa"/>
            <w:tcBorders>
              <w:top w:val="outset" w:sz="6" w:space="0" w:color="auto"/>
              <w:left w:val="outset" w:sz="6" w:space="0" w:color="auto"/>
              <w:bottom w:val="outset" w:sz="6" w:space="0" w:color="auto"/>
              <w:right w:val="outset" w:sz="6" w:space="0" w:color="auto"/>
            </w:tcBorders>
            <w:vAlign w:val="center"/>
          </w:tcPr>
          <w:p w14:paraId="6CA1EDD4"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Not mandatory</w:t>
            </w:r>
          </w:p>
        </w:tc>
      </w:tr>
      <w:tr w:rsidR="004D5961" w:rsidRPr="00563811" w14:paraId="33D01342"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5B38A2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Judges</w:t>
            </w:r>
          </w:p>
        </w:tc>
        <w:tc>
          <w:tcPr>
            <w:tcW w:w="3750" w:type="dxa"/>
            <w:tcBorders>
              <w:top w:val="outset" w:sz="6" w:space="0" w:color="auto"/>
              <w:left w:val="outset" w:sz="6" w:space="0" w:color="auto"/>
              <w:bottom w:val="outset" w:sz="6" w:space="0" w:color="auto"/>
              <w:right w:val="outset" w:sz="6" w:space="0" w:color="auto"/>
            </w:tcBorders>
            <w:vAlign w:val="center"/>
          </w:tcPr>
          <w:p w14:paraId="13C6FDA4"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3 level 2 and 2 level 3 or if immediate review available minimum 2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53FD3466" w14:textId="77777777" w:rsidR="004D5961" w:rsidRPr="00563811" w:rsidRDefault="004D5961" w:rsidP="004D5961">
            <w:pPr>
              <w:numPr>
                <w:ilvl w:val="12"/>
                <w:numId w:val="0"/>
              </w:numPr>
              <w:spacing w:after="60"/>
              <w:ind w:left="107"/>
              <w:rPr>
                <w:rFonts w:asciiTheme="minorHAnsi" w:hAnsiTheme="minorHAnsi" w:cstheme="minorHAnsi"/>
              </w:rPr>
            </w:pPr>
            <w:r w:rsidRPr="00563811">
              <w:rPr>
                <w:rFonts w:asciiTheme="minorHAnsi" w:hAnsiTheme="minorHAnsi" w:cstheme="minorHAnsi"/>
              </w:rPr>
              <w:t>Minimum 5 level 3 or 3 level 3 if immediate review is available</w:t>
            </w:r>
          </w:p>
        </w:tc>
      </w:tr>
      <w:tr w:rsidR="004D5961" w:rsidRPr="00563811" w14:paraId="2CBAE28A"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07F9B8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Timer</w:t>
            </w:r>
          </w:p>
        </w:tc>
        <w:tc>
          <w:tcPr>
            <w:tcW w:w="3750" w:type="dxa"/>
            <w:tcBorders>
              <w:top w:val="outset" w:sz="6" w:space="0" w:color="auto"/>
              <w:left w:val="outset" w:sz="6" w:space="0" w:color="auto"/>
              <w:bottom w:val="outset" w:sz="6" w:space="0" w:color="auto"/>
              <w:right w:val="outset" w:sz="6" w:space="0" w:color="auto"/>
            </w:tcBorders>
            <w:vAlign w:val="center"/>
          </w:tcPr>
          <w:p w14:paraId="4A7E47A2" w14:textId="77777777" w:rsidR="004D5961" w:rsidRPr="00563811" w:rsidRDefault="004D5961" w:rsidP="004D5961">
            <w:pPr>
              <w:rPr>
                <w:rFonts w:asciiTheme="minorHAnsi" w:hAnsiTheme="minorHAnsi" w:cstheme="minorHAnsi"/>
              </w:rPr>
            </w:pPr>
            <w:r>
              <w:rPr>
                <w:rFonts w:asciiTheme="minorHAnsi" w:hAnsiTheme="minorHAnsi" w:cstheme="minorHAnsi"/>
              </w:rPr>
              <w:t>Two level 3 Judges minimum</w:t>
            </w:r>
          </w:p>
        </w:tc>
        <w:tc>
          <w:tcPr>
            <w:tcW w:w="3735" w:type="dxa"/>
            <w:tcBorders>
              <w:top w:val="outset" w:sz="6" w:space="0" w:color="auto"/>
              <w:left w:val="outset" w:sz="6" w:space="0" w:color="auto"/>
              <w:bottom w:val="outset" w:sz="6" w:space="0" w:color="auto"/>
              <w:right w:val="outset" w:sz="6" w:space="0" w:color="auto"/>
            </w:tcBorders>
            <w:vAlign w:val="center"/>
          </w:tcPr>
          <w:p w14:paraId="698EF78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Appointed by Chief Judge</w:t>
            </w:r>
          </w:p>
        </w:tc>
      </w:tr>
      <w:tr w:rsidR="004D5961" w:rsidRPr="00563811" w14:paraId="26169E19" w14:textId="77777777" w:rsidTr="004D5961">
        <w:trPr>
          <w:tblCellSpacing w:w="15" w:type="dxa"/>
        </w:trPr>
        <w:tc>
          <w:tcPr>
            <w:tcW w:w="9958" w:type="dxa"/>
            <w:gridSpan w:val="3"/>
            <w:tcBorders>
              <w:top w:val="outset" w:sz="6" w:space="0" w:color="auto"/>
              <w:left w:val="outset" w:sz="6" w:space="0" w:color="auto"/>
              <w:bottom w:val="outset" w:sz="6" w:space="0" w:color="auto"/>
              <w:right w:val="outset" w:sz="6" w:space="0" w:color="auto"/>
            </w:tcBorders>
            <w:vAlign w:val="center"/>
          </w:tcPr>
          <w:p w14:paraId="1891A293" w14:textId="77777777" w:rsidR="004D5961" w:rsidRPr="00563811" w:rsidRDefault="004D5961" w:rsidP="004D5961">
            <w:pPr>
              <w:jc w:val="center"/>
              <w:rPr>
                <w:rFonts w:asciiTheme="minorHAnsi" w:hAnsiTheme="minorHAnsi" w:cstheme="minorHAnsi"/>
                <w:sz w:val="52"/>
                <w:szCs w:val="52"/>
              </w:rPr>
            </w:pPr>
            <w:r w:rsidRPr="00563811">
              <w:rPr>
                <w:rFonts w:asciiTheme="minorHAnsi" w:hAnsiTheme="minorHAnsi" w:cstheme="minorHAnsi"/>
                <w:bCs/>
                <w:sz w:val="52"/>
                <w:szCs w:val="52"/>
              </w:rPr>
              <w:t>JUMP</w:t>
            </w:r>
          </w:p>
        </w:tc>
      </w:tr>
      <w:tr w:rsidR="004D5961" w:rsidRPr="00563811" w14:paraId="2291DBC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4CBBDD81"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Timing</w:t>
            </w:r>
          </w:p>
        </w:tc>
        <w:tc>
          <w:tcPr>
            <w:tcW w:w="3750" w:type="dxa"/>
            <w:tcBorders>
              <w:top w:val="outset" w:sz="6" w:space="0" w:color="auto"/>
              <w:left w:val="outset" w:sz="6" w:space="0" w:color="auto"/>
              <w:bottom w:val="outset" w:sz="6" w:space="0" w:color="auto"/>
              <w:right w:val="outset" w:sz="6" w:space="0" w:color="auto"/>
            </w:tcBorders>
            <w:vAlign w:val="center"/>
          </w:tcPr>
          <w:p w14:paraId="5E2D6F16"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Automatic</w:t>
            </w:r>
          </w:p>
        </w:tc>
        <w:tc>
          <w:tcPr>
            <w:tcW w:w="3735" w:type="dxa"/>
            <w:tcBorders>
              <w:top w:val="outset" w:sz="6" w:space="0" w:color="auto"/>
              <w:left w:val="outset" w:sz="6" w:space="0" w:color="auto"/>
              <w:bottom w:val="outset" w:sz="6" w:space="0" w:color="auto"/>
              <w:right w:val="outset" w:sz="6" w:space="0" w:color="auto"/>
            </w:tcBorders>
            <w:vAlign w:val="center"/>
          </w:tcPr>
          <w:p w14:paraId="100B74F0"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May be by stopwatch</w:t>
            </w:r>
          </w:p>
        </w:tc>
      </w:tr>
      <w:tr w:rsidR="004D5961" w:rsidRPr="00563811" w14:paraId="25B7A710"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50A92ACC"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Video Jump Measurement</w:t>
            </w:r>
          </w:p>
        </w:tc>
        <w:tc>
          <w:tcPr>
            <w:tcW w:w="3750" w:type="dxa"/>
            <w:tcBorders>
              <w:top w:val="outset" w:sz="6" w:space="0" w:color="auto"/>
              <w:left w:val="outset" w:sz="6" w:space="0" w:color="auto"/>
              <w:bottom w:val="outset" w:sz="6" w:space="0" w:color="auto"/>
              <w:right w:val="outset" w:sz="6" w:space="0" w:color="auto"/>
            </w:tcBorders>
            <w:vAlign w:val="center"/>
          </w:tcPr>
          <w:p w14:paraId="04DBB538" w14:textId="77777777" w:rsidR="004D5961" w:rsidRPr="00563811" w:rsidRDefault="004D5961" w:rsidP="004D5961">
            <w:pPr>
              <w:rPr>
                <w:rFonts w:asciiTheme="minorHAnsi" w:hAnsiTheme="minorHAnsi" w:cstheme="minorHAnsi"/>
              </w:rPr>
            </w:pPr>
            <w:r w:rsidRPr="00563811">
              <w:rPr>
                <w:rFonts w:asciiTheme="minorHAnsi" w:hAnsiTheme="minorHAnsi" w:cstheme="minorHAnsi"/>
                <w:bCs/>
                <w:iCs/>
              </w:rPr>
              <w:t>Required</w:t>
            </w:r>
          </w:p>
        </w:tc>
        <w:tc>
          <w:tcPr>
            <w:tcW w:w="3735" w:type="dxa"/>
            <w:tcBorders>
              <w:top w:val="outset" w:sz="6" w:space="0" w:color="auto"/>
              <w:left w:val="outset" w:sz="6" w:space="0" w:color="auto"/>
              <w:bottom w:val="outset" w:sz="6" w:space="0" w:color="auto"/>
              <w:right w:val="outset" w:sz="6" w:space="0" w:color="auto"/>
            </w:tcBorders>
            <w:vAlign w:val="center"/>
          </w:tcPr>
          <w:p w14:paraId="7BC3E867" w14:textId="0AD3FDD7" w:rsidR="004D5961" w:rsidRPr="00563811" w:rsidRDefault="00916664" w:rsidP="004D5961">
            <w:pPr>
              <w:rPr>
                <w:rFonts w:asciiTheme="minorHAnsi" w:hAnsiTheme="minorHAnsi" w:cstheme="minorHAnsi"/>
              </w:rPr>
            </w:pPr>
            <w:r>
              <w:rPr>
                <w:rFonts w:asciiTheme="minorHAnsi" w:hAnsiTheme="minorHAnsi" w:cstheme="minorHAnsi"/>
              </w:rPr>
              <w:t>Any approved Jump measurement system</w:t>
            </w:r>
          </w:p>
        </w:tc>
      </w:tr>
      <w:tr w:rsidR="004D5961" w:rsidRPr="00563811" w14:paraId="4F50E470"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190DD2B"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Distance Calculation</w:t>
            </w:r>
          </w:p>
        </w:tc>
        <w:tc>
          <w:tcPr>
            <w:tcW w:w="3750" w:type="dxa"/>
            <w:tcBorders>
              <w:top w:val="outset" w:sz="6" w:space="0" w:color="auto"/>
              <w:left w:val="outset" w:sz="6" w:space="0" w:color="auto"/>
              <w:bottom w:val="outset" w:sz="6" w:space="0" w:color="auto"/>
              <w:right w:val="outset" w:sz="6" w:space="0" w:color="auto"/>
            </w:tcBorders>
            <w:vAlign w:val="center"/>
          </w:tcPr>
          <w:p w14:paraId="7D81719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Computer</w:t>
            </w:r>
          </w:p>
        </w:tc>
        <w:tc>
          <w:tcPr>
            <w:tcW w:w="3735" w:type="dxa"/>
            <w:tcBorders>
              <w:top w:val="outset" w:sz="6" w:space="0" w:color="auto"/>
              <w:left w:val="outset" w:sz="6" w:space="0" w:color="auto"/>
              <w:bottom w:val="outset" w:sz="6" w:space="0" w:color="auto"/>
              <w:right w:val="outset" w:sz="6" w:space="0" w:color="auto"/>
            </w:tcBorders>
            <w:vAlign w:val="center"/>
          </w:tcPr>
          <w:p w14:paraId="69F0A0A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Computer</w:t>
            </w:r>
          </w:p>
        </w:tc>
      </w:tr>
      <w:tr w:rsidR="004D5961" w:rsidRPr="00563811" w14:paraId="555B1743"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6D58837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Program Check</w:t>
            </w:r>
          </w:p>
        </w:tc>
        <w:tc>
          <w:tcPr>
            <w:tcW w:w="3750" w:type="dxa"/>
            <w:tcBorders>
              <w:top w:val="outset" w:sz="6" w:space="0" w:color="auto"/>
              <w:left w:val="outset" w:sz="6" w:space="0" w:color="auto"/>
              <w:bottom w:val="outset" w:sz="6" w:space="0" w:color="auto"/>
              <w:right w:val="outset" w:sz="6" w:space="0" w:color="auto"/>
            </w:tcBorders>
            <w:vAlign w:val="center"/>
          </w:tcPr>
          <w:p w14:paraId="77B93457"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Yes</w:t>
            </w:r>
          </w:p>
        </w:tc>
        <w:tc>
          <w:tcPr>
            <w:tcW w:w="3735" w:type="dxa"/>
            <w:tcBorders>
              <w:top w:val="outset" w:sz="6" w:space="0" w:color="auto"/>
              <w:left w:val="outset" w:sz="6" w:space="0" w:color="auto"/>
              <w:bottom w:val="outset" w:sz="6" w:space="0" w:color="auto"/>
              <w:right w:val="outset" w:sz="6" w:space="0" w:color="auto"/>
            </w:tcBorders>
            <w:vAlign w:val="center"/>
          </w:tcPr>
          <w:p w14:paraId="1719D708"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Yes</w:t>
            </w:r>
          </w:p>
        </w:tc>
      </w:tr>
      <w:tr w:rsidR="004D5961" w:rsidRPr="00563811" w14:paraId="09E48575"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2983883"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Judges</w:t>
            </w:r>
          </w:p>
        </w:tc>
        <w:tc>
          <w:tcPr>
            <w:tcW w:w="3750" w:type="dxa"/>
            <w:tcBorders>
              <w:top w:val="outset" w:sz="6" w:space="0" w:color="auto"/>
              <w:left w:val="outset" w:sz="6" w:space="0" w:color="auto"/>
              <w:bottom w:val="outset" w:sz="6" w:space="0" w:color="auto"/>
              <w:right w:val="outset" w:sz="6" w:space="0" w:color="auto"/>
            </w:tcBorders>
            <w:vAlign w:val="center"/>
          </w:tcPr>
          <w:p w14:paraId="44BCC4E5"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2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18DA4DB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Minimum 3 level 3 Judges. If video jump is used the two shore Judges may act as video Judges </w:t>
            </w:r>
            <w:r w:rsidRPr="00563811">
              <w:rPr>
                <w:rFonts w:asciiTheme="minorHAnsi" w:hAnsiTheme="minorHAnsi" w:cstheme="minorHAnsi"/>
              </w:rPr>
              <w:lastRenderedPageBreak/>
              <w:t>provided, they can see the full jump course</w:t>
            </w:r>
          </w:p>
        </w:tc>
      </w:tr>
      <w:tr w:rsidR="004D5961" w:rsidRPr="00563811" w14:paraId="0879700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1EE0856A"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lastRenderedPageBreak/>
              <w:t>Video Judges</w:t>
            </w:r>
          </w:p>
        </w:tc>
        <w:tc>
          <w:tcPr>
            <w:tcW w:w="3750" w:type="dxa"/>
            <w:tcBorders>
              <w:top w:val="outset" w:sz="6" w:space="0" w:color="auto"/>
              <w:left w:val="outset" w:sz="6" w:space="0" w:color="auto"/>
              <w:bottom w:val="outset" w:sz="6" w:space="0" w:color="auto"/>
              <w:right w:val="outset" w:sz="6" w:space="0" w:color="auto"/>
            </w:tcBorders>
            <w:vAlign w:val="center"/>
          </w:tcPr>
          <w:p w14:paraId="266AF7EB"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Minimum 1 level 2 and 1 level 3</w:t>
            </w:r>
          </w:p>
        </w:tc>
        <w:tc>
          <w:tcPr>
            <w:tcW w:w="3735" w:type="dxa"/>
            <w:tcBorders>
              <w:top w:val="outset" w:sz="6" w:space="0" w:color="auto"/>
              <w:left w:val="outset" w:sz="6" w:space="0" w:color="auto"/>
              <w:bottom w:val="outset" w:sz="6" w:space="0" w:color="auto"/>
              <w:right w:val="outset" w:sz="6" w:space="0" w:color="auto"/>
            </w:tcBorders>
            <w:vAlign w:val="center"/>
          </w:tcPr>
          <w:p w14:paraId="70B5C5FD"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Not required </w:t>
            </w:r>
          </w:p>
        </w:tc>
      </w:tr>
      <w:tr w:rsidR="004D5961" w:rsidRPr="00563811" w14:paraId="447A49F7"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35CB6C6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Backup Timer</w:t>
            </w:r>
          </w:p>
        </w:tc>
        <w:tc>
          <w:tcPr>
            <w:tcW w:w="3750" w:type="dxa"/>
            <w:tcBorders>
              <w:top w:val="outset" w:sz="6" w:space="0" w:color="auto"/>
              <w:left w:val="outset" w:sz="6" w:space="0" w:color="auto"/>
              <w:bottom w:val="outset" w:sz="6" w:space="0" w:color="auto"/>
              <w:right w:val="outset" w:sz="6" w:space="0" w:color="auto"/>
            </w:tcBorders>
            <w:vAlign w:val="center"/>
          </w:tcPr>
          <w:p w14:paraId="580B47B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None needed with Speed Control</w:t>
            </w:r>
          </w:p>
        </w:tc>
        <w:tc>
          <w:tcPr>
            <w:tcW w:w="3735" w:type="dxa"/>
            <w:tcBorders>
              <w:top w:val="outset" w:sz="6" w:space="0" w:color="auto"/>
              <w:left w:val="outset" w:sz="6" w:space="0" w:color="auto"/>
              <w:bottom w:val="outset" w:sz="6" w:space="0" w:color="auto"/>
              <w:right w:val="outset" w:sz="6" w:space="0" w:color="auto"/>
            </w:tcBorders>
            <w:vAlign w:val="center"/>
          </w:tcPr>
          <w:p w14:paraId="43CA570C"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None needed with Speed control</w:t>
            </w:r>
          </w:p>
        </w:tc>
      </w:tr>
      <w:tr w:rsidR="004D5961" w:rsidRPr="00563811" w14:paraId="47C17C82" w14:textId="77777777" w:rsidTr="004D5961">
        <w:trPr>
          <w:tblCellSpacing w:w="15" w:type="dxa"/>
        </w:trPr>
        <w:tc>
          <w:tcPr>
            <w:tcW w:w="2413" w:type="dxa"/>
            <w:tcBorders>
              <w:top w:val="outset" w:sz="6" w:space="0" w:color="auto"/>
              <w:left w:val="outset" w:sz="6" w:space="0" w:color="auto"/>
              <w:bottom w:val="outset" w:sz="6" w:space="0" w:color="auto"/>
              <w:right w:val="outset" w:sz="6" w:space="0" w:color="auto"/>
            </w:tcBorders>
            <w:vAlign w:val="center"/>
          </w:tcPr>
          <w:p w14:paraId="2274641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 xml:space="preserve">Speed Control </w:t>
            </w:r>
          </w:p>
        </w:tc>
        <w:tc>
          <w:tcPr>
            <w:tcW w:w="3750" w:type="dxa"/>
            <w:tcBorders>
              <w:top w:val="outset" w:sz="6" w:space="0" w:color="auto"/>
              <w:left w:val="outset" w:sz="6" w:space="0" w:color="auto"/>
              <w:bottom w:val="outset" w:sz="6" w:space="0" w:color="auto"/>
              <w:right w:val="outset" w:sz="6" w:space="0" w:color="auto"/>
            </w:tcBorders>
            <w:vAlign w:val="center"/>
          </w:tcPr>
          <w:p w14:paraId="662FCA1F"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c>
          <w:tcPr>
            <w:tcW w:w="3735" w:type="dxa"/>
            <w:tcBorders>
              <w:top w:val="outset" w:sz="6" w:space="0" w:color="auto"/>
              <w:left w:val="outset" w:sz="6" w:space="0" w:color="auto"/>
              <w:bottom w:val="outset" w:sz="6" w:space="0" w:color="auto"/>
              <w:right w:val="outset" w:sz="6" w:space="0" w:color="auto"/>
            </w:tcBorders>
            <w:vAlign w:val="center"/>
          </w:tcPr>
          <w:p w14:paraId="526A0152" w14:textId="77777777" w:rsidR="004D5961" w:rsidRPr="00563811" w:rsidRDefault="004D5961" w:rsidP="004D5961">
            <w:pPr>
              <w:rPr>
                <w:rFonts w:asciiTheme="minorHAnsi" w:hAnsiTheme="minorHAnsi" w:cstheme="minorHAnsi"/>
              </w:rPr>
            </w:pPr>
            <w:r w:rsidRPr="00563811">
              <w:rPr>
                <w:rFonts w:asciiTheme="minorHAnsi" w:hAnsiTheme="minorHAnsi" w:cstheme="minorHAnsi"/>
              </w:rPr>
              <w:t>Recommended</w:t>
            </w:r>
          </w:p>
        </w:tc>
      </w:tr>
    </w:tbl>
    <w:p w14:paraId="1430197E" w14:textId="144EA86B" w:rsidR="0050484A" w:rsidRDefault="0050484A">
      <w:pPr>
        <w:rPr>
          <w:rFonts w:asciiTheme="minorHAnsi" w:hAnsiTheme="minorHAnsi" w:cstheme="minorHAnsi"/>
        </w:rPr>
      </w:pPr>
    </w:p>
    <w:p w14:paraId="1C88C163" w14:textId="77777777" w:rsidR="00670469" w:rsidRPr="00563811" w:rsidRDefault="00670469" w:rsidP="004D5961">
      <w:pPr>
        <w:pStyle w:val="ListNumber2"/>
        <w:numPr>
          <w:ilvl w:val="0"/>
          <w:numId w:val="0"/>
        </w:numPr>
        <w:rPr>
          <w:rFonts w:asciiTheme="minorHAnsi" w:hAnsiTheme="minorHAnsi" w:cstheme="minorHAnsi"/>
          <w:b w:val="0"/>
        </w:rPr>
        <w:sectPr w:rsidR="00670469" w:rsidRPr="00563811">
          <w:endnotePr>
            <w:numFmt w:val="decimal"/>
          </w:endnotePr>
          <w:type w:val="continuous"/>
          <w:pgSz w:w="11907" w:h="16840"/>
          <w:pgMar w:top="1134" w:right="851" w:bottom="1134" w:left="1134" w:header="851" w:footer="851" w:gutter="0"/>
          <w:cols w:space="720"/>
        </w:sectPr>
      </w:pPr>
      <w:bookmarkStart w:id="251" w:name="_Toc195453553"/>
      <w:bookmarkStart w:id="252" w:name="_Toc444486004"/>
      <w:bookmarkStart w:id="253" w:name="_Toc444486542"/>
      <w:bookmarkStart w:id="254" w:name="_Toc444487014"/>
      <w:bookmarkStart w:id="255" w:name="_Toc444487617"/>
      <w:bookmarkStart w:id="256" w:name="_Toc444486108"/>
    </w:p>
    <w:p w14:paraId="20A87069" w14:textId="77777777" w:rsidR="0050484A" w:rsidRDefault="0050484A" w:rsidP="00EE3830">
      <w:pPr>
        <w:pStyle w:val="ListNumber"/>
        <w:numPr>
          <w:ilvl w:val="0"/>
          <w:numId w:val="0"/>
        </w:numPr>
        <w:tabs>
          <w:tab w:val="left" w:pos="1440"/>
        </w:tabs>
        <w:ind w:left="170"/>
        <w:rPr>
          <w:rFonts w:asciiTheme="minorHAnsi" w:hAnsiTheme="minorHAnsi" w:cstheme="minorHAnsi"/>
        </w:rPr>
      </w:pPr>
      <w:bookmarkStart w:id="257" w:name="_Toc380055632"/>
    </w:p>
    <w:p w14:paraId="3D9D9485" w14:textId="77777777" w:rsidR="0050484A" w:rsidRDefault="0050484A" w:rsidP="00EE3830">
      <w:pPr>
        <w:pStyle w:val="ListNumber"/>
        <w:numPr>
          <w:ilvl w:val="0"/>
          <w:numId w:val="0"/>
        </w:numPr>
        <w:tabs>
          <w:tab w:val="left" w:pos="1440"/>
        </w:tabs>
        <w:ind w:left="170"/>
        <w:rPr>
          <w:rFonts w:asciiTheme="minorHAnsi" w:hAnsiTheme="minorHAnsi" w:cstheme="minorHAnsi"/>
        </w:rPr>
      </w:pPr>
    </w:p>
    <w:p w14:paraId="737850EE" w14:textId="77777777" w:rsidR="0050484A" w:rsidRDefault="0050484A" w:rsidP="00EE3830">
      <w:pPr>
        <w:pStyle w:val="ListNumber"/>
        <w:numPr>
          <w:ilvl w:val="0"/>
          <w:numId w:val="0"/>
        </w:numPr>
        <w:tabs>
          <w:tab w:val="left" w:pos="1440"/>
        </w:tabs>
        <w:ind w:left="170"/>
        <w:rPr>
          <w:rFonts w:asciiTheme="minorHAnsi" w:hAnsiTheme="minorHAnsi" w:cstheme="minorHAnsi"/>
        </w:rPr>
      </w:pPr>
    </w:p>
    <w:p w14:paraId="456FBF9E" w14:textId="615776E0" w:rsidR="00670469" w:rsidRPr="00EE3830" w:rsidRDefault="00670469" w:rsidP="00EE3830">
      <w:pPr>
        <w:pStyle w:val="ListNumber"/>
        <w:numPr>
          <w:ilvl w:val="0"/>
          <w:numId w:val="0"/>
        </w:numPr>
        <w:tabs>
          <w:tab w:val="left" w:pos="1440"/>
        </w:tabs>
        <w:ind w:left="170"/>
        <w:rPr>
          <w:rFonts w:asciiTheme="minorHAnsi" w:hAnsiTheme="minorHAnsi" w:cstheme="minorHAnsi"/>
        </w:rPr>
      </w:pPr>
      <w:r w:rsidRPr="00EE3830">
        <w:rPr>
          <w:rFonts w:asciiTheme="minorHAnsi" w:hAnsiTheme="minorHAnsi" w:cstheme="minorHAnsi"/>
        </w:rPr>
        <w:t>8.7 Homologation Standards</w:t>
      </w:r>
      <w:bookmarkEnd w:id="251"/>
      <w:bookmarkEnd w:id="257"/>
    </w:p>
    <w:p w14:paraId="6B16E344" w14:textId="77777777" w:rsidR="00670469" w:rsidRPr="00563811" w:rsidRDefault="00670469">
      <w:pPr>
        <w:rPr>
          <w:rFonts w:asciiTheme="minorHAnsi" w:hAnsiTheme="minorHAnsi" w:cstheme="minorHAnsi"/>
        </w:rPr>
      </w:pPr>
      <w:r w:rsidRPr="00563811">
        <w:rPr>
          <w:rFonts w:asciiTheme="minorHAnsi" w:hAnsiTheme="minorHAnsi" w:cstheme="minorHAnsi"/>
        </w:rPr>
        <w:t xml:space="preserve">The following chart shows the standards of homologation from World to British level and what skier performances may be used for.  </w:t>
      </w:r>
    </w:p>
    <w:p w14:paraId="6819A3DB" w14:textId="77777777" w:rsidR="00670469" w:rsidRPr="00563811" w:rsidRDefault="00670469">
      <w:pPr>
        <w:rPr>
          <w:rFonts w:asciiTheme="minorHAnsi" w:hAnsiTheme="minorHAnsi" w:cstheme="minorHAnsi"/>
        </w:rPr>
      </w:pPr>
    </w:p>
    <w:p w14:paraId="3AB00803" w14:textId="77777777" w:rsidR="00670469" w:rsidRPr="00563811" w:rsidRDefault="00670469">
      <w:pPr>
        <w:rPr>
          <w:rFonts w:asciiTheme="minorHAnsi" w:hAnsiTheme="minorHAnsi" w:cstheme="minorHAnsi"/>
        </w:rPr>
      </w:pPr>
    </w:p>
    <w:p w14:paraId="0E3033CF" w14:textId="77777777" w:rsidR="00670469" w:rsidRPr="00563811" w:rsidRDefault="00670469">
      <w:pPr>
        <w:rPr>
          <w:rFonts w:asciiTheme="minorHAnsi" w:hAnsiTheme="minorHAnsi" w:cstheme="minorHAnsi"/>
        </w:rPr>
      </w:pPr>
    </w:p>
    <w:p w14:paraId="6A404212" w14:textId="77777777" w:rsidR="00670469" w:rsidRPr="00563811" w:rsidRDefault="00670469">
      <w:pPr>
        <w:rPr>
          <w:rFonts w:asciiTheme="minorHAnsi" w:hAnsiTheme="minorHAnsi" w:cstheme="minorHAnsi"/>
        </w:rPr>
      </w:pPr>
    </w:p>
    <w:p w14:paraId="3E339D62" w14:textId="77777777" w:rsidR="00670469" w:rsidRPr="00563811" w:rsidRDefault="00670469">
      <w:pPr>
        <w:rPr>
          <w:rFonts w:asciiTheme="minorHAnsi" w:hAnsiTheme="minorHAnsi" w:cstheme="minorHAnsi"/>
        </w:rPr>
      </w:pPr>
    </w:p>
    <w:p w14:paraId="5D298135" w14:textId="77777777" w:rsidR="00670469" w:rsidRPr="00563811" w:rsidRDefault="00670469">
      <w:pPr>
        <w:rPr>
          <w:rFonts w:asciiTheme="minorHAnsi" w:hAnsiTheme="minorHAnsi"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1668"/>
        <w:gridCol w:w="2126"/>
        <w:gridCol w:w="1134"/>
        <w:gridCol w:w="1276"/>
        <w:gridCol w:w="1275"/>
        <w:gridCol w:w="1701"/>
        <w:gridCol w:w="1985"/>
        <w:gridCol w:w="1134"/>
        <w:gridCol w:w="1417"/>
        <w:gridCol w:w="1418"/>
      </w:tblGrid>
      <w:tr w:rsidR="00D94122" w:rsidRPr="00563811" w14:paraId="17EE81C2" w14:textId="77777777">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EA878"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 xml:space="preserve">ISSUING </w:t>
            </w:r>
          </w:p>
          <w:p w14:paraId="10A1D1B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AUTHORITY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F8512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HOMOLOGATION LEVEL</w:t>
            </w:r>
          </w:p>
        </w:tc>
        <w:tc>
          <w:tcPr>
            <w:tcW w:w="11340"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tcPr>
          <w:p w14:paraId="134ED51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SKIER PERFORMANCE For QUALIFICATION</w:t>
            </w:r>
          </w:p>
          <w:p w14:paraId="52516723" w14:textId="77777777" w:rsidR="00670469" w:rsidRPr="00563811" w:rsidRDefault="00670469">
            <w:pPr>
              <w:rPr>
                <w:rFonts w:asciiTheme="minorHAnsi" w:hAnsiTheme="minorHAnsi" w:cstheme="minorHAnsi"/>
                <w:sz w:val="20"/>
                <w:lang w:val="en-US"/>
              </w:rPr>
            </w:pPr>
          </w:p>
        </w:tc>
      </w:tr>
      <w:tr w:rsidR="00D94122" w:rsidRPr="00563811" w14:paraId="288E5D6A"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4B35D" w14:textId="77777777" w:rsidR="00670469" w:rsidRPr="00563811" w:rsidRDefault="00670469">
            <w:pPr>
              <w:rPr>
                <w:rFonts w:asciiTheme="minorHAnsi" w:hAnsiTheme="minorHAnsi" w:cstheme="minorHAnsi"/>
                <w:sz w:val="20"/>
                <w:lang w:val="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D91BFFD" w14:textId="77777777" w:rsidR="00670469" w:rsidRPr="00563811" w:rsidRDefault="00670469">
            <w:pPr>
              <w:rPr>
                <w:rFonts w:asciiTheme="minorHAnsi" w:hAnsiTheme="minorHAnsi" w:cstheme="minorHAnsi"/>
                <w:sz w:val="20"/>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7F3881"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World / E&amp;A</w:t>
            </w:r>
          </w:p>
          <w:p w14:paraId="0AA7A6C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Record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CB5C1C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IWWF</w:t>
            </w:r>
          </w:p>
          <w:p w14:paraId="43D81D4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Ranking</w:t>
            </w:r>
          </w:p>
          <w:p w14:paraId="54E7FDCA"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List</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30015C8"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 xml:space="preserve">E&amp;A  </w:t>
            </w:r>
          </w:p>
          <w:p w14:paraId="15508CF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Ranking List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3CF4D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Qualification</w:t>
            </w:r>
          </w:p>
          <w:p w14:paraId="1389A16B"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For World Events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2023A0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Qualification</w:t>
            </w:r>
          </w:p>
          <w:p w14:paraId="4A78BBD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For E&amp;A Events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CB01C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British</w:t>
            </w:r>
          </w:p>
          <w:p w14:paraId="4B0FB42A"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Record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7F81AE"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British</w:t>
            </w:r>
          </w:p>
          <w:p w14:paraId="1A9EC28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Standings</w:t>
            </w:r>
          </w:p>
          <w:p w14:paraId="579AB35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List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4DE6D0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British</w:t>
            </w:r>
          </w:p>
          <w:p w14:paraId="13CC824E" w14:textId="77777777" w:rsidR="00685C46" w:rsidRDefault="00670469">
            <w:pPr>
              <w:rPr>
                <w:rFonts w:asciiTheme="minorHAnsi" w:hAnsiTheme="minorHAnsi" w:cstheme="minorHAnsi"/>
                <w:sz w:val="20"/>
              </w:rPr>
            </w:pPr>
            <w:r w:rsidRPr="00563811">
              <w:rPr>
                <w:rFonts w:asciiTheme="minorHAnsi" w:hAnsiTheme="minorHAnsi" w:cstheme="minorHAnsi"/>
                <w:sz w:val="20"/>
              </w:rPr>
              <w:t>Handicap</w:t>
            </w:r>
          </w:p>
          <w:p w14:paraId="44090194" w14:textId="1A1431F0"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League</w:t>
            </w:r>
          </w:p>
        </w:tc>
      </w:tr>
      <w:tr w:rsidR="00D94122" w:rsidRPr="00563811" w14:paraId="549D0092"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A26C6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IWWF / E&amp;A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A25441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Record</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B1373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3A0EAA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F583F5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840CD4"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FED21D2"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37320E"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B8828D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1938D3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r>
      <w:tr w:rsidR="00D94122" w:rsidRPr="00563811" w14:paraId="384AC8D4"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2BC47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IWWF / E&amp;A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81D0ADA"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Rankings List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36568B"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8A2C40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746F67F"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86B1139"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E807C31"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2293E6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4B4CF6"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AD4298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r>
      <w:tr w:rsidR="00D94122" w:rsidRPr="00563811" w14:paraId="5BCB4C8B"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751A5"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E&amp;A</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BD3FE9C"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Normal</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DB6E14"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31AD313"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72069A0"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1810447"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D8DF9E1"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AB7D74D"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No</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9CB5F0B"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A09FA12" w14:textId="77777777" w:rsidR="00670469" w:rsidRPr="00563811" w:rsidRDefault="00670469">
            <w:pPr>
              <w:rPr>
                <w:rFonts w:asciiTheme="minorHAnsi" w:hAnsiTheme="minorHAnsi" w:cstheme="minorHAnsi"/>
                <w:sz w:val="20"/>
                <w:lang w:val="en-US"/>
              </w:rPr>
            </w:pPr>
            <w:r w:rsidRPr="00563811">
              <w:rPr>
                <w:rFonts w:asciiTheme="minorHAnsi" w:hAnsiTheme="minorHAnsi" w:cstheme="minorHAnsi"/>
                <w:sz w:val="20"/>
                <w:lang w:val="en-US"/>
              </w:rPr>
              <w:t>Yes</w:t>
            </w:r>
          </w:p>
        </w:tc>
      </w:tr>
      <w:tr w:rsidR="00D94122" w:rsidRPr="003A34FD" w14:paraId="156F80DD"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45FB1"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BRITAIN</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717D20E" w14:textId="77777777" w:rsidR="00670469" w:rsidRPr="003A34FD" w:rsidRDefault="00670469">
            <w:pPr>
              <w:rPr>
                <w:rFonts w:asciiTheme="minorHAnsi" w:hAnsiTheme="minorHAnsi" w:cstheme="minorHAnsi"/>
                <w:bCs/>
                <w:iCs/>
                <w:sz w:val="20"/>
              </w:rPr>
            </w:pPr>
            <w:r w:rsidRPr="003A34FD">
              <w:rPr>
                <w:rFonts w:asciiTheme="minorHAnsi" w:hAnsiTheme="minorHAnsi" w:cstheme="minorHAnsi"/>
                <w:bCs/>
                <w:iCs/>
                <w:sz w:val="20"/>
              </w:rPr>
              <w:t>Backyard Event**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7E24B3C"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F6D2911"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9CD5D13"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6786AF5"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4AC16AB"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EE538C"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07E8E4"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C7E5428" w14:textId="77777777" w:rsidR="00670469" w:rsidRPr="003A34FD" w:rsidRDefault="00670469">
            <w:pPr>
              <w:rPr>
                <w:rFonts w:asciiTheme="minorHAnsi" w:hAnsiTheme="minorHAnsi" w:cstheme="minorHAnsi"/>
                <w:bCs/>
                <w:iCs/>
                <w:sz w:val="20"/>
                <w:lang w:val="en-US"/>
              </w:rPr>
            </w:pPr>
            <w:r w:rsidRPr="003A34FD">
              <w:rPr>
                <w:rFonts w:asciiTheme="minorHAnsi" w:hAnsiTheme="minorHAnsi" w:cstheme="minorHAnsi"/>
                <w:bCs/>
                <w:iCs/>
                <w:sz w:val="20"/>
                <w:lang w:val="en-US"/>
              </w:rPr>
              <w:t>No</w:t>
            </w:r>
          </w:p>
        </w:tc>
      </w:tr>
      <w:tr w:rsidR="00670469" w:rsidRPr="00563811" w14:paraId="697AA646" w14:textId="7777777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F5B59" w14:textId="77777777" w:rsidR="00670469" w:rsidRPr="00563811" w:rsidRDefault="00670469">
            <w:pPr>
              <w:rPr>
                <w:rFonts w:asciiTheme="minorHAnsi" w:hAnsiTheme="minorHAnsi" w:cstheme="minorHAnsi"/>
                <w:sz w:val="20"/>
                <w:lang w:val="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F5066F5" w14:textId="77777777" w:rsidR="00670469" w:rsidRPr="00563811" w:rsidRDefault="00670469">
            <w:pPr>
              <w:rPr>
                <w:rFonts w:asciiTheme="minorHAnsi" w:hAnsiTheme="minorHAnsi" w:cstheme="minorHAnsi"/>
                <w:sz w:val="20"/>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A8AA821" w14:textId="77777777" w:rsidR="00670469" w:rsidRPr="00563811" w:rsidRDefault="00670469">
            <w:pPr>
              <w:rPr>
                <w:rFonts w:asciiTheme="minorHAnsi" w:hAnsiTheme="minorHAnsi" w:cstheme="minorHAnsi"/>
                <w:sz w:val="20"/>
                <w:lang w:val="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461062E" w14:textId="77777777" w:rsidR="00670469" w:rsidRPr="00563811" w:rsidRDefault="00670469">
            <w:pPr>
              <w:rPr>
                <w:rFonts w:asciiTheme="minorHAnsi" w:hAnsiTheme="minorHAnsi" w:cstheme="minorHAnsi"/>
                <w:sz w:val="20"/>
                <w:lang w:val="en-U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0936E6DC" w14:textId="77777777" w:rsidR="00670469" w:rsidRPr="00563811" w:rsidRDefault="00670469">
            <w:pPr>
              <w:rPr>
                <w:rFonts w:asciiTheme="minorHAnsi" w:hAnsiTheme="minorHAnsi" w:cstheme="minorHAnsi"/>
                <w:sz w:val="20"/>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A4338BA" w14:textId="77777777" w:rsidR="00670469" w:rsidRPr="00563811" w:rsidRDefault="00670469">
            <w:pPr>
              <w:rPr>
                <w:rFonts w:asciiTheme="minorHAnsi" w:hAnsiTheme="minorHAnsi" w:cstheme="minorHAnsi"/>
                <w:sz w:val="20"/>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FE3F0E5" w14:textId="77777777" w:rsidR="00670469" w:rsidRPr="00563811" w:rsidRDefault="00670469">
            <w:pPr>
              <w:rPr>
                <w:rFonts w:asciiTheme="minorHAnsi" w:hAnsiTheme="minorHAnsi" w:cstheme="minorHAnsi"/>
                <w:sz w:val="20"/>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69D32F3" w14:textId="77777777" w:rsidR="00670469" w:rsidRPr="00563811" w:rsidRDefault="00670469">
            <w:pPr>
              <w:rPr>
                <w:rFonts w:asciiTheme="minorHAnsi" w:hAnsiTheme="minorHAnsi" w:cstheme="minorHAnsi"/>
                <w:sz w:val="20"/>
                <w:lang w:val="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7B838C4" w14:textId="77777777" w:rsidR="00670469" w:rsidRPr="00563811" w:rsidRDefault="00670469">
            <w:pPr>
              <w:rPr>
                <w:rFonts w:asciiTheme="minorHAnsi" w:hAnsiTheme="minorHAnsi" w:cstheme="minorHAnsi"/>
                <w:sz w:val="20"/>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166A2A6" w14:textId="77777777" w:rsidR="00670469" w:rsidRPr="00563811" w:rsidRDefault="00670469">
            <w:pPr>
              <w:rPr>
                <w:rFonts w:asciiTheme="minorHAnsi" w:hAnsiTheme="minorHAnsi" w:cstheme="minorHAnsi"/>
                <w:sz w:val="20"/>
                <w:lang w:val="en-US"/>
              </w:rPr>
            </w:pPr>
          </w:p>
        </w:tc>
      </w:tr>
    </w:tbl>
    <w:p w14:paraId="2149C1D2" w14:textId="77777777" w:rsidR="00670469" w:rsidRPr="00563811" w:rsidRDefault="00670469">
      <w:pPr>
        <w:rPr>
          <w:rFonts w:asciiTheme="minorHAnsi" w:hAnsiTheme="minorHAnsi" w:cstheme="minorHAnsi"/>
          <w:sz w:val="24"/>
          <w:szCs w:val="24"/>
        </w:rPr>
      </w:pPr>
    </w:p>
    <w:p w14:paraId="259D4878" w14:textId="77777777" w:rsidR="00670469" w:rsidRPr="00563811" w:rsidRDefault="00670469">
      <w:pPr>
        <w:rPr>
          <w:rFonts w:asciiTheme="minorHAnsi" w:hAnsiTheme="minorHAnsi" w:cstheme="minorHAnsi"/>
          <w:sz w:val="24"/>
          <w:szCs w:val="24"/>
        </w:rPr>
      </w:pPr>
    </w:p>
    <w:p w14:paraId="1DF1D965" w14:textId="77777777" w:rsidR="00670469" w:rsidRPr="00563811" w:rsidRDefault="00670469">
      <w:pPr>
        <w:rPr>
          <w:rFonts w:asciiTheme="minorHAnsi" w:hAnsiTheme="minorHAnsi" w:cstheme="minorHAnsi"/>
          <w:sz w:val="24"/>
          <w:szCs w:val="24"/>
        </w:rPr>
      </w:pPr>
    </w:p>
    <w:p w14:paraId="622DBB33" w14:textId="77777777" w:rsidR="00670469" w:rsidRPr="00563811" w:rsidRDefault="00670469">
      <w:pPr>
        <w:ind w:left="0"/>
        <w:rPr>
          <w:rFonts w:asciiTheme="minorHAnsi" w:hAnsiTheme="minorHAnsi" w:cstheme="minorHAnsi"/>
          <w:szCs w:val="18"/>
        </w:rPr>
      </w:pPr>
      <w:r w:rsidRPr="00563811">
        <w:rPr>
          <w:rFonts w:asciiTheme="minorHAnsi" w:hAnsiTheme="minorHAnsi" w:cstheme="minorHAnsi"/>
          <w:szCs w:val="18"/>
        </w:rPr>
        <w:t>* Subject to a maximum standard. See E&amp;A Additional Rules</w:t>
      </w:r>
    </w:p>
    <w:p w14:paraId="0F73869F" w14:textId="71674E83" w:rsidR="00670469" w:rsidRPr="00563811" w:rsidRDefault="00670469">
      <w:pPr>
        <w:ind w:left="0"/>
        <w:rPr>
          <w:rFonts w:asciiTheme="minorHAnsi" w:hAnsiTheme="minorHAnsi" w:cstheme="minorHAnsi"/>
          <w:bCs/>
          <w:iCs/>
          <w:szCs w:val="18"/>
        </w:rPr>
      </w:pPr>
      <w:r w:rsidRPr="00563811">
        <w:rPr>
          <w:rFonts w:asciiTheme="minorHAnsi" w:hAnsiTheme="minorHAnsi" w:cstheme="minorHAnsi"/>
          <w:szCs w:val="18"/>
        </w:rPr>
        <w:t xml:space="preserve">** </w:t>
      </w:r>
      <w:r w:rsidRPr="00563811">
        <w:rPr>
          <w:rFonts w:asciiTheme="minorHAnsi" w:hAnsiTheme="minorHAnsi" w:cstheme="minorHAnsi"/>
          <w:bCs/>
          <w:iCs/>
          <w:szCs w:val="18"/>
        </w:rPr>
        <w:t xml:space="preserve">British Backyard Events are only valid if the courses on that site have been surveyed in that season, before the event.  This “site check” is NOT a full homologation as required by E&amp;A or IWWF. Please see Backyard Events on Page </w:t>
      </w:r>
      <w:r w:rsidR="002F367B">
        <w:rPr>
          <w:rFonts w:asciiTheme="minorHAnsi" w:hAnsiTheme="minorHAnsi" w:cstheme="minorHAnsi"/>
          <w:bCs/>
          <w:iCs/>
          <w:szCs w:val="18"/>
        </w:rPr>
        <w:t>25</w:t>
      </w:r>
    </w:p>
    <w:p w14:paraId="5E00353C" w14:textId="77777777" w:rsidR="00670469" w:rsidRPr="00563811" w:rsidRDefault="00670469">
      <w:pPr>
        <w:rPr>
          <w:rFonts w:asciiTheme="minorHAnsi" w:hAnsiTheme="minorHAnsi" w:cstheme="minorHAnsi"/>
          <w:szCs w:val="18"/>
        </w:rPr>
      </w:pPr>
    </w:p>
    <w:p w14:paraId="490736D5" w14:textId="5DF96902" w:rsidR="00670469" w:rsidRPr="00563811" w:rsidRDefault="00670469">
      <w:pPr>
        <w:ind w:left="0"/>
        <w:rPr>
          <w:rFonts w:asciiTheme="minorHAnsi" w:hAnsiTheme="minorHAnsi" w:cstheme="minorHAnsi"/>
          <w:szCs w:val="18"/>
          <w:lang w:val="en-US"/>
        </w:rPr>
      </w:pPr>
      <w:r w:rsidRPr="00563811">
        <w:rPr>
          <w:rFonts w:asciiTheme="minorHAnsi" w:hAnsiTheme="minorHAnsi" w:cstheme="minorHAnsi"/>
          <w:szCs w:val="18"/>
        </w:rPr>
        <w:t xml:space="preserve">When a new proposed British Record exceeds the IWWF or E&amp;A record  the performance will only be accepted as a new British record if it is agreed by E&amp;A or the IWWF as a new World or E&amp;A record, </w:t>
      </w:r>
      <w:r w:rsidRPr="00563811">
        <w:rPr>
          <w:rFonts w:asciiTheme="minorHAnsi" w:hAnsiTheme="minorHAnsi" w:cstheme="minorHAnsi"/>
          <w:szCs w:val="18"/>
          <w:lang w:val="en-US"/>
        </w:rPr>
        <w:t xml:space="preserve">or reduced as stated in Rule </w:t>
      </w:r>
      <w:r w:rsidR="002F367B">
        <w:rPr>
          <w:rFonts w:asciiTheme="minorHAnsi" w:hAnsiTheme="minorHAnsi" w:cstheme="minorHAnsi"/>
          <w:szCs w:val="18"/>
          <w:lang w:val="en-US"/>
        </w:rPr>
        <w:t>2.</w:t>
      </w:r>
    </w:p>
    <w:p w14:paraId="34CF62C5" w14:textId="77777777" w:rsidR="00670469" w:rsidRPr="00563811" w:rsidRDefault="00670469">
      <w:pPr>
        <w:ind w:left="0"/>
        <w:rPr>
          <w:rFonts w:asciiTheme="minorHAnsi" w:hAnsiTheme="minorHAnsi" w:cstheme="minorHAnsi"/>
          <w:szCs w:val="18"/>
        </w:rPr>
      </w:pPr>
    </w:p>
    <w:p w14:paraId="130CEDCB" w14:textId="77777777" w:rsidR="00670469" w:rsidRPr="00563811" w:rsidRDefault="00670469">
      <w:pPr>
        <w:ind w:left="0"/>
        <w:rPr>
          <w:rFonts w:asciiTheme="minorHAnsi" w:hAnsiTheme="minorHAnsi" w:cstheme="minorHAnsi"/>
          <w:szCs w:val="18"/>
        </w:rPr>
        <w:sectPr w:rsidR="00670469" w:rsidRPr="00563811">
          <w:endnotePr>
            <w:numFmt w:val="decimal"/>
          </w:endnotePr>
          <w:type w:val="continuous"/>
          <w:pgSz w:w="16840" w:h="11907" w:orient="landscape"/>
          <w:pgMar w:top="1134" w:right="1134" w:bottom="851" w:left="1134" w:header="851" w:footer="851" w:gutter="0"/>
          <w:cols w:space="720"/>
        </w:sectPr>
      </w:pPr>
    </w:p>
    <w:p w14:paraId="720B507F" w14:textId="77777777" w:rsidR="00670469" w:rsidRPr="00563811" w:rsidRDefault="00670469">
      <w:pPr>
        <w:rPr>
          <w:rFonts w:asciiTheme="minorHAnsi" w:hAnsiTheme="minorHAnsi" w:cstheme="minorHAnsi"/>
        </w:rPr>
      </w:pPr>
    </w:p>
    <w:p w14:paraId="371C0A7A" w14:textId="5244304A" w:rsidR="00670469" w:rsidRPr="00563811" w:rsidRDefault="00670469" w:rsidP="00EE3830">
      <w:pPr>
        <w:pStyle w:val="ListNumber"/>
        <w:numPr>
          <w:ilvl w:val="0"/>
          <w:numId w:val="0"/>
        </w:numPr>
        <w:tabs>
          <w:tab w:val="left" w:pos="1440"/>
        </w:tabs>
        <w:ind w:left="170"/>
        <w:rPr>
          <w:rFonts w:asciiTheme="minorHAnsi" w:hAnsiTheme="minorHAnsi" w:cstheme="minorHAnsi"/>
          <w:b w:val="0"/>
          <w:bCs/>
        </w:rPr>
      </w:pPr>
      <w:bookmarkStart w:id="258" w:name="_Toc195453554"/>
      <w:bookmarkStart w:id="259" w:name="_Toc380055633"/>
      <w:r w:rsidRPr="00EE3830">
        <w:rPr>
          <w:rFonts w:asciiTheme="minorHAnsi" w:hAnsiTheme="minorHAnsi" w:cstheme="minorHAnsi"/>
        </w:rPr>
        <w:t>8.8 Foreign Officials</w:t>
      </w:r>
      <w:bookmarkEnd w:id="252"/>
      <w:bookmarkEnd w:id="253"/>
      <w:bookmarkEnd w:id="254"/>
      <w:bookmarkEnd w:id="255"/>
      <w:bookmarkEnd w:id="256"/>
      <w:bookmarkEnd w:id="258"/>
      <w:bookmarkEnd w:id="259"/>
    </w:p>
    <w:p w14:paraId="49CACB5A" w14:textId="011DA534" w:rsidR="00670469" w:rsidRPr="00331ADA" w:rsidRDefault="00480ABA" w:rsidP="00EE3830">
      <w:pPr>
        <w:ind w:right="283"/>
        <w:jc w:val="both"/>
        <w:rPr>
          <w:rFonts w:asciiTheme="minorHAnsi" w:hAnsiTheme="minorHAnsi" w:cstheme="minorHAnsi"/>
          <w:sz w:val="20"/>
        </w:rPr>
      </w:pPr>
      <w:r>
        <w:rPr>
          <w:rFonts w:asciiTheme="minorHAnsi" w:hAnsiTheme="minorHAnsi" w:cstheme="minorHAnsi"/>
          <w:sz w:val="20"/>
        </w:rPr>
        <w:t>Qualified f</w:t>
      </w:r>
      <w:r w:rsidR="00670469" w:rsidRPr="00331ADA">
        <w:rPr>
          <w:rFonts w:asciiTheme="minorHAnsi" w:hAnsiTheme="minorHAnsi" w:cstheme="minorHAnsi"/>
          <w:sz w:val="20"/>
        </w:rPr>
        <w:t>oreign officials may be used</w:t>
      </w:r>
      <w:r>
        <w:rPr>
          <w:rFonts w:asciiTheme="minorHAnsi" w:hAnsiTheme="minorHAnsi" w:cstheme="minorHAnsi"/>
          <w:sz w:val="20"/>
        </w:rPr>
        <w:t xml:space="preserve"> in British Calendar Competitions</w:t>
      </w:r>
      <w:r w:rsidR="00670469" w:rsidRPr="00331ADA">
        <w:rPr>
          <w:rFonts w:asciiTheme="minorHAnsi" w:hAnsiTheme="minorHAnsi" w:cstheme="minorHAnsi"/>
          <w:sz w:val="20"/>
        </w:rPr>
        <w:t xml:space="preserve"> providing </w:t>
      </w:r>
      <w:r>
        <w:rPr>
          <w:rFonts w:asciiTheme="minorHAnsi" w:hAnsiTheme="minorHAnsi" w:cstheme="minorHAnsi"/>
          <w:sz w:val="20"/>
        </w:rPr>
        <w:t xml:space="preserve">they are recognised as levels 1, 2 or 3 as defined in the World Rulebook. </w:t>
      </w:r>
      <w:r w:rsidR="00670469" w:rsidRPr="00331ADA">
        <w:rPr>
          <w:rFonts w:asciiTheme="minorHAnsi" w:hAnsiTheme="minorHAnsi" w:cstheme="minorHAnsi"/>
          <w:sz w:val="20"/>
        </w:rPr>
        <w:t xml:space="preserve">Please note that </w:t>
      </w:r>
      <w:r w:rsidR="00916664" w:rsidRPr="00331ADA">
        <w:rPr>
          <w:rFonts w:asciiTheme="minorHAnsi" w:hAnsiTheme="minorHAnsi" w:cstheme="minorHAnsi"/>
          <w:sz w:val="20"/>
        </w:rPr>
        <w:t>foreign</w:t>
      </w:r>
      <w:r w:rsidR="00670469" w:rsidRPr="00331ADA">
        <w:rPr>
          <w:rFonts w:asciiTheme="minorHAnsi" w:hAnsiTheme="minorHAnsi" w:cstheme="minorHAnsi"/>
          <w:sz w:val="20"/>
        </w:rPr>
        <w:t xml:space="preserve"> officials are not covered under the BWSW insurance, therefore it is the sites/officials responsibility to ensure they take out the relevant insurance cover.</w:t>
      </w:r>
    </w:p>
    <w:p w14:paraId="03E81E28" w14:textId="77777777" w:rsidR="00670469" w:rsidRPr="00EE3830" w:rsidRDefault="00670469" w:rsidP="00EE3830">
      <w:pPr>
        <w:pStyle w:val="ListNumber"/>
        <w:numPr>
          <w:ilvl w:val="0"/>
          <w:numId w:val="0"/>
        </w:numPr>
        <w:tabs>
          <w:tab w:val="left" w:pos="1440"/>
        </w:tabs>
        <w:ind w:left="170"/>
        <w:rPr>
          <w:rFonts w:asciiTheme="minorHAnsi" w:hAnsiTheme="minorHAnsi" w:cstheme="minorHAnsi"/>
        </w:rPr>
      </w:pPr>
      <w:bookmarkStart w:id="260" w:name="_Toc444486543"/>
      <w:bookmarkStart w:id="261" w:name="_Toc380055634"/>
      <w:bookmarkStart w:id="262" w:name="_Toc195453555"/>
      <w:bookmarkStart w:id="263" w:name="_Toc444487015"/>
      <w:bookmarkStart w:id="264" w:name="_Toc444486109"/>
      <w:bookmarkStart w:id="265" w:name="_Toc444486005"/>
      <w:bookmarkStart w:id="266" w:name="_Toc444487618"/>
      <w:r w:rsidRPr="00EE3830">
        <w:rPr>
          <w:rFonts w:asciiTheme="minorHAnsi" w:hAnsiTheme="minorHAnsi" w:cstheme="minorHAnsi"/>
        </w:rPr>
        <w:t>8.9 Limitations</w:t>
      </w:r>
      <w:bookmarkEnd w:id="260"/>
      <w:bookmarkEnd w:id="261"/>
      <w:bookmarkEnd w:id="262"/>
      <w:bookmarkEnd w:id="263"/>
      <w:bookmarkEnd w:id="264"/>
      <w:bookmarkEnd w:id="265"/>
      <w:bookmarkEnd w:id="266"/>
    </w:p>
    <w:p w14:paraId="7AD98B91" w14:textId="0FE818FC"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 xml:space="preserve">It is not permitted for a </w:t>
      </w:r>
      <w:r w:rsidR="00EC63D1">
        <w:rPr>
          <w:rFonts w:asciiTheme="minorHAnsi" w:hAnsiTheme="minorHAnsi" w:cstheme="minorHAnsi"/>
          <w:sz w:val="20"/>
        </w:rPr>
        <w:t>D</w:t>
      </w:r>
      <w:r w:rsidRPr="00331ADA">
        <w:rPr>
          <w:rFonts w:asciiTheme="minorHAnsi" w:hAnsiTheme="minorHAnsi" w:cstheme="minorHAnsi"/>
          <w:sz w:val="20"/>
        </w:rPr>
        <w:t xml:space="preserve">river or a </w:t>
      </w:r>
      <w:r w:rsidR="00EC63D1">
        <w:rPr>
          <w:rFonts w:asciiTheme="minorHAnsi" w:hAnsiTheme="minorHAnsi" w:cstheme="minorHAnsi"/>
          <w:sz w:val="20"/>
        </w:rPr>
        <w:t>J</w:t>
      </w:r>
      <w:r w:rsidRPr="00331ADA">
        <w:rPr>
          <w:rFonts w:asciiTheme="minorHAnsi" w:hAnsiTheme="minorHAnsi" w:cstheme="minorHAnsi"/>
          <w:sz w:val="20"/>
        </w:rPr>
        <w:t>udge to officiate in any event of a division or category in which they are competing.</w:t>
      </w:r>
    </w:p>
    <w:p w14:paraId="06CC2BDF" w14:textId="77777777" w:rsidR="00670469" w:rsidRPr="00EE3830" w:rsidRDefault="00670469" w:rsidP="002F367B">
      <w:pPr>
        <w:pStyle w:val="ListNumber"/>
        <w:numPr>
          <w:ilvl w:val="0"/>
          <w:numId w:val="0"/>
        </w:numPr>
        <w:tabs>
          <w:tab w:val="left" w:pos="1440"/>
        </w:tabs>
        <w:spacing w:after="0"/>
        <w:ind w:left="170"/>
        <w:rPr>
          <w:rFonts w:asciiTheme="minorHAnsi" w:hAnsiTheme="minorHAnsi" w:cstheme="minorHAnsi"/>
        </w:rPr>
      </w:pPr>
      <w:bookmarkStart w:id="267" w:name="_Toc444487619"/>
      <w:bookmarkStart w:id="268" w:name="_Toc444486544"/>
      <w:bookmarkStart w:id="269" w:name="_Toc444486006"/>
      <w:bookmarkStart w:id="270" w:name="_Toc444487016"/>
      <w:bookmarkStart w:id="271" w:name="_Toc444486110"/>
      <w:bookmarkStart w:id="272" w:name="_Toc195453556"/>
      <w:bookmarkStart w:id="273" w:name="_Toc380055635"/>
      <w:r w:rsidRPr="00EE3830">
        <w:rPr>
          <w:rFonts w:asciiTheme="minorHAnsi" w:hAnsiTheme="minorHAnsi" w:cstheme="minorHAnsi"/>
        </w:rPr>
        <w:t>8.10 Other Officials</w:t>
      </w:r>
      <w:bookmarkEnd w:id="267"/>
      <w:bookmarkEnd w:id="268"/>
      <w:bookmarkEnd w:id="269"/>
      <w:bookmarkEnd w:id="270"/>
      <w:bookmarkEnd w:id="271"/>
      <w:bookmarkEnd w:id="272"/>
      <w:bookmarkEnd w:id="273"/>
    </w:p>
    <w:p w14:paraId="61BBB698" w14:textId="78056DC0"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A suitably experienced Safety Officer shall be appointed by the Club to undertake the duties in the Rule book.  Experienced secondary staff and</w:t>
      </w:r>
      <w:r w:rsidR="00EC63D1">
        <w:rPr>
          <w:rFonts w:asciiTheme="minorHAnsi" w:hAnsiTheme="minorHAnsi" w:cstheme="minorHAnsi"/>
          <w:sz w:val="20"/>
        </w:rPr>
        <w:t xml:space="preserve"> J</w:t>
      </w:r>
      <w:r w:rsidRPr="00331ADA">
        <w:rPr>
          <w:rFonts w:asciiTheme="minorHAnsi" w:hAnsiTheme="minorHAnsi" w:cstheme="minorHAnsi"/>
          <w:sz w:val="20"/>
        </w:rPr>
        <w:t xml:space="preserve">etty </w:t>
      </w:r>
      <w:r w:rsidR="00EC63D1">
        <w:rPr>
          <w:rFonts w:asciiTheme="minorHAnsi" w:hAnsiTheme="minorHAnsi" w:cstheme="minorHAnsi"/>
          <w:sz w:val="20"/>
        </w:rPr>
        <w:t>M</w:t>
      </w:r>
      <w:r w:rsidRPr="00331ADA">
        <w:rPr>
          <w:rFonts w:asciiTheme="minorHAnsi" w:hAnsiTheme="minorHAnsi" w:cstheme="minorHAnsi"/>
          <w:sz w:val="20"/>
        </w:rPr>
        <w:t>arshal must be provided by the Club.</w:t>
      </w:r>
    </w:p>
    <w:p w14:paraId="7958C1FA" w14:textId="77777777" w:rsidR="00670469" w:rsidRPr="00331ADA" w:rsidRDefault="00670469">
      <w:pPr>
        <w:rPr>
          <w:rFonts w:asciiTheme="minorHAnsi" w:hAnsiTheme="minorHAnsi" w:cstheme="minorHAnsi"/>
          <w:sz w:val="20"/>
        </w:rPr>
      </w:pPr>
    </w:p>
    <w:p w14:paraId="5D168F13" w14:textId="77777777" w:rsidR="00670469" w:rsidRPr="00331ADA" w:rsidRDefault="00670469">
      <w:pPr>
        <w:outlineLvl w:val="0"/>
        <w:rPr>
          <w:rFonts w:asciiTheme="minorHAnsi" w:hAnsiTheme="minorHAnsi" w:cstheme="minorHAnsi"/>
          <w:sz w:val="20"/>
        </w:rPr>
      </w:pPr>
      <w:bookmarkStart w:id="274" w:name="_Toc195453632"/>
      <w:r w:rsidRPr="00331ADA">
        <w:rPr>
          <w:rFonts w:asciiTheme="minorHAnsi" w:hAnsiTheme="minorHAnsi" w:cstheme="minorHAnsi"/>
          <w:sz w:val="20"/>
        </w:rPr>
        <w:t>It is highly recommended that an experienced commentator is appointed.</w:t>
      </w:r>
      <w:bookmarkEnd w:id="274"/>
    </w:p>
    <w:p w14:paraId="457BC476" w14:textId="77777777" w:rsidR="00670469" w:rsidRPr="00EE3830" w:rsidRDefault="00670469" w:rsidP="002F367B">
      <w:pPr>
        <w:pStyle w:val="ListNumber2"/>
        <w:numPr>
          <w:ilvl w:val="1"/>
          <w:numId w:val="0"/>
        </w:numPr>
        <w:spacing w:after="0"/>
        <w:ind w:left="-794" w:firstLineChars="450" w:firstLine="994"/>
        <w:rPr>
          <w:rFonts w:asciiTheme="minorHAnsi" w:hAnsiTheme="minorHAnsi" w:cstheme="minorHAnsi"/>
          <w:b w:val="0"/>
        </w:rPr>
      </w:pPr>
      <w:bookmarkStart w:id="275" w:name="_Toc444487620"/>
      <w:bookmarkStart w:id="276" w:name="_Toc444487017"/>
      <w:bookmarkStart w:id="277" w:name="_Toc444486111"/>
      <w:bookmarkStart w:id="278" w:name="_Toc380055636"/>
      <w:bookmarkStart w:id="279" w:name="_Toc444486545"/>
      <w:bookmarkStart w:id="280" w:name="_Toc195453557"/>
      <w:bookmarkStart w:id="281" w:name="_Toc444486007"/>
      <w:r w:rsidRPr="00EE3830">
        <w:rPr>
          <w:rStyle w:val="ListNumberChar"/>
          <w:rFonts w:asciiTheme="minorHAnsi" w:hAnsiTheme="minorHAnsi" w:cstheme="minorHAnsi"/>
          <w:b/>
        </w:rPr>
        <w:t>8.11 First Aid</w:t>
      </w:r>
      <w:bookmarkEnd w:id="275"/>
      <w:bookmarkEnd w:id="276"/>
      <w:bookmarkEnd w:id="277"/>
      <w:bookmarkEnd w:id="278"/>
      <w:bookmarkEnd w:id="279"/>
      <w:bookmarkEnd w:id="280"/>
      <w:bookmarkEnd w:id="281"/>
      <w:r w:rsidRPr="00EE3830">
        <w:rPr>
          <w:rFonts w:asciiTheme="minorHAnsi" w:hAnsiTheme="minorHAnsi" w:cstheme="minorHAnsi"/>
          <w:b w:val="0"/>
        </w:rPr>
        <w:t xml:space="preserve"> </w:t>
      </w:r>
    </w:p>
    <w:p w14:paraId="382CC6AC" w14:textId="77777777"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At all British Water Ski calendar competitions there must be qualified first aid personnel as follows:</w:t>
      </w:r>
    </w:p>
    <w:p w14:paraId="28CE8C3A" w14:textId="77777777" w:rsidR="00670469" w:rsidRPr="00331ADA" w:rsidRDefault="00670469" w:rsidP="002F367B">
      <w:pPr>
        <w:ind w:right="283"/>
        <w:jc w:val="both"/>
        <w:rPr>
          <w:rFonts w:asciiTheme="minorHAnsi" w:hAnsiTheme="minorHAnsi" w:cstheme="minorHAnsi"/>
          <w:sz w:val="20"/>
        </w:rPr>
      </w:pPr>
    </w:p>
    <w:p w14:paraId="16E65B73" w14:textId="6A2513EB" w:rsidR="00670469" w:rsidRPr="00331ADA" w:rsidRDefault="00670469" w:rsidP="002F367B">
      <w:pPr>
        <w:ind w:right="283"/>
        <w:jc w:val="both"/>
        <w:rPr>
          <w:rFonts w:asciiTheme="minorHAnsi" w:hAnsiTheme="minorHAnsi" w:cstheme="minorHAnsi"/>
          <w:sz w:val="20"/>
        </w:rPr>
      </w:pPr>
      <w:r w:rsidRPr="00331ADA">
        <w:rPr>
          <w:rFonts w:asciiTheme="minorHAnsi" w:hAnsiTheme="minorHAnsi" w:cstheme="minorHAnsi"/>
          <w:sz w:val="20"/>
        </w:rPr>
        <w:t xml:space="preserve">Either a minimum of TWO personnel trained to the level </w:t>
      </w:r>
      <w:r w:rsidR="00D326CA" w:rsidRPr="00331ADA">
        <w:rPr>
          <w:rFonts w:asciiTheme="minorHAnsi" w:hAnsiTheme="minorHAnsi" w:cstheme="minorHAnsi"/>
          <w:sz w:val="20"/>
        </w:rPr>
        <w:t>of I.</w:t>
      </w:r>
      <w:r w:rsidRPr="00331ADA">
        <w:rPr>
          <w:rFonts w:asciiTheme="minorHAnsi" w:hAnsiTheme="minorHAnsi" w:cstheme="minorHAnsi"/>
          <w:sz w:val="20"/>
        </w:rPr>
        <w:t xml:space="preserve"> H. C. D. at Ambulance Aid One or Ambulance Aid Two or Emergency Medical Technician, A “Three” Day attendance Course” First Aid at Work certificate </w:t>
      </w:r>
      <w:r w:rsidR="00EA0DFC" w:rsidRPr="00331ADA">
        <w:rPr>
          <w:rFonts w:asciiTheme="minorHAnsi" w:hAnsiTheme="minorHAnsi" w:cstheme="minorHAnsi"/>
          <w:sz w:val="20"/>
        </w:rPr>
        <w:t>holders’</w:t>
      </w:r>
      <w:r w:rsidRPr="00331ADA">
        <w:rPr>
          <w:rFonts w:asciiTheme="minorHAnsi" w:hAnsiTheme="minorHAnsi" w:cstheme="minorHAnsi"/>
          <w:sz w:val="20"/>
        </w:rPr>
        <w:t xml:space="preserve"> qualification or its recognised equivalent.</w:t>
      </w:r>
    </w:p>
    <w:p w14:paraId="1E4EFE1B" w14:textId="53EA5BF7"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OR</w:t>
      </w:r>
    </w:p>
    <w:p w14:paraId="0E825722" w14:textId="60D6F316" w:rsidR="00670469" w:rsidRPr="00331ADA" w:rsidRDefault="00670469" w:rsidP="00331ADA">
      <w:pPr>
        <w:ind w:right="283"/>
        <w:jc w:val="both"/>
        <w:rPr>
          <w:rFonts w:asciiTheme="minorHAnsi" w:hAnsiTheme="minorHAnsi" w:cstheme="minorHAnsi"/>
          <w:sz w:val="20"/>
        </w:rPr>
      </w:pPr>
      <w:r w:rsidRPr="00331ADA">
        <w:rPr>
          <w:rFonts w:asciiTheme="minorHAnsi" w:hAnsiTheme="minorHAnsi" w:cstheme="minorHAnsi"/>
          <w:sz w:val="20"/>
        </w:rPr>
        <w:t xml:space="preserve">ONE person with a minimum qualification as State Registered Nurse, or Accident and Emergency Nurse, or Paramedic, or Doctor, or its recognised equivalent. </w:t>
      </w:r>
    </w:p>
    <w:p w14:paraId="1A7C5A07" w14:textId="77777777" w:rsidR="00670469" w:rsidRPr="00331ADA" w:rsidRDefault="00670469" w:rsidP="006A4E07">
      <w:pPr>
        <w:ind w:right="283"/>
        <w:jc w:val="both"/>
        <w:rPr>
          <w:rFonts w:asciiTheme="minorHAnsi" w:hAnsiTheme="minorHAnsi" w:cstheme="minorHAnsi"/>
          <w:sz w:val="20"/>
        </w:rPr>
      </w:pPr>
    </w:p>
    <w:p w14:paraId="2F968D5E" w14:textId="77777777" w:rsidR="00670469" w:rsidRPr="00331ADA" w:rsidRDefault="00670469" w:rsidP="006A4E07">
      <w:pPr>
        <w:ind w:right="283"/>
        <w:jc w:val="both"/>
        <w:rPr>
          <w:rFonts w:asciiTheme="minorHAnsi" w:hAnsiTheme="minorHAnsi" w:cstheme="minorHAnsi"/>
          <w:sz w:val="20"/>
          <w:u w:val="single"/>
        </w:rPr>
      </w:pPr>
      <w:r w:rsidRPr="00331ADA">
        <w:rPr>
          <w:rFonts w:asciiTheme="minorHAnsi" w:hAnsiTheme="minorHAnsi" w:cstheme="minorHAnsi"/>
          <w:sz w:val="20"/>
          <w:u w:val="single"/>
        </w:rPr>
        <w:t xml:space="preserve">ALL FIRST AID PERSONNEL MUST REMAIN ON THE COMPETITION SITE DURING THE WHOLE OF THE COMPETITION AND BE IMMEDIATELY AVAILABLE. </w:t>
      </w:r>
    </w:p>
    <w:p w14:paraId="3DBA2C49" w14:textId="77777777" w:rsidR="00670469" w:rsidRPr="00331ADA" w:rsidRDefault="00670469">
      <w:pPr>
        <w:ind w:left="142"/>
        <w:rPr>
          <w:rFonts w:asciiTheme="minorHAnsi" w:hAnsiTheme="minorHAnsi" w:cstheme="minorHAnsi"/>
          <w:sz w:val="20"/>
        </w:rPr>
      </w:pPr>
    </w:p>
    <w:p w14:paraId="2A41BDE5" w14:textId="77777777"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In addition:</w:t>
      </w:r>
    </w:p>
    <w:p w14:paraId="307A7977" w14:textId="31388376" w:rsidR="00670469" w:rsidRPr="00331ADA" w:rsidRDefault="00670469" w:rsidP="00331ADA">
      <w:pPr>
        <w:ind w:right="283"/>
        <w:jc w:val="both"/>
        <w:rPr>
          <w:rFonts w:asciiTheme="minorHAnsi" w:hAnsiTheme="minorHAnsi" w:cstheme="minorHAnsi"/>
          <w:sz w:val="20"/>
        </w:rPr>
      </w:pPr>
      <w:r w:rsidRPr="00331ADA">
        <w:rPr>
          <w:rFonts w:asciiTheme="minorHAnsi" w:hAnsiTheme="minorHAnsi" w:cstheme="minorHAnsi"/>
          <w:sz w:val="20"/>
        </w:rPr>
        <w:t>Either an ambulance or suitable vehicle with the necessary first aid equipment must be present  OR, a room or designated area must be set aside where the above First Aid personnel and equipment can be based, this room must be in close proximity to the event, well lit</w:t>
      </w:r>
      <w:r w:rsidR="00310649" w:rsidRPr="00331ADA">
        <w:rPr>
          <w:rFonts w:asciiTheme="minorHAnsi" w:hAnsiTheme="minorHAnsi" w:cstheme="minorHAnsi"/>
          <w:sz w:val="20"/>
        </w:rPr>
        <w:t xml:space="preserve">, </w:t>
      </w:r>
      <w:r w:rsidRPr="00331ADA">
        <w:rPr>
          <w:rFonts w:asciiTheme="minorHAnsi" w:hAnsiTheme="minorHAnsi" w:cstheme="minorHAnsi"/>
          <w:sz w:val="20"/>
        </w:rPr>
        <w:t xml:space="preserve"> and have easy stretcher / patient access. The location and telephone number of the nearest hospital must be readily available.</w:t>
      </w:r>
    </w:p>
    <w:p w14:paraId="6592947C" w14:textId="77777777"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 xml:space="preserve">The attending medical personnel must complete and sign the “First Aid Report” form stating their qualifications.  This form is to be handed to the Chief Judge at the event.  </w:t>
      </w:r>
    </w:p>
    <w:p w14:paraId="4357331C" w14:textId="77777777" w:rsidR="00670469" w:rsidRPr="00331ADA" w:rsidRDefault="00670469" w:rsidP="006A4E07">
      <w:pPr>
        <w:tabs>
          <w:tab w:val="left" w:pos="284"/>
        </w:tabs>
        <w:ind w:right="283"/>
        <w:jc w:val="both"/>
        <w:rPr>
          <w:rFonts w:asciiTheme="minorHAnsi" w:hAnsiTheme="minorHAnsi" w:cstheme="minorHAnsi"/>
          <w:sz w:val="20"/>
        </w:rPr>
      </w:pPr>
    </w:p>
    <w:p w14:paraId="03509FC1" w14:textId="77777777" w:rsidR="00670469" w:rsidRPr="00331ADA" w:rsidRDefault="00670469" w:rsidP="006A4E07">
      <w:pPr>
        <w:tabs>
          <w:tab w:val="left" w:pos="142"/>
        </w:tabs>
        <w:ind w:right="283"/>
        <w:jc w:val="both"/>
        <w:outlineLvl w:val="0"/>
        <w:rPr>
          <w:rFonts w:asciiTheme="minorHAnsi" w:hAnsiTheme="minorHAnsi" w:cstheme="minorHAnsi"/>
          <w:sz w:val="20"/>
          <w:u w:val="single"/>
        </w:rPr>
      </w:pPr>
      <w:bookmarkStart w:id="282" w:name="_Toc195453633"/>
      <w:r w:rsidRPr="00331ADA">
        <w:rPr>
          <w:rFonts w:asciiTheme="minorHAnsi" w:hAnsiTheme="minorHAnsi" w:cstheme="minorHAnsi"/>
          <w:sz w:val="20"/>
          <w:u w:val="single"/>
        </w:rPr>
        <w:t>Rescue equipment</w:t>
      </w:r>
      <w:bookmarkEnd w:id="282"/>
    </w:p>
    <w:p w14:paraId="470D55C7" w14:textId="77777777" w:rsidR="00670469" w:rsidRPr="00331ADA" w:rsidRDefault="00670469" w:rsidP="006A4E07">
      <w:pPr>
        <w:tabs>
          <w:tab w:val="left" w:pos="142"/>
        </w:tabs>
        <w:ind w:right="283"/>
        <w:jc w:val="both"/>
        <w:rPr>
          <w:rFonts w:asciiTheme="minorHAnsi" w:hAnsiTheme="minorHAnsi" w:cstheme="minorHAnsi"/>
          <w:sz w:val="20"/>
        </w:rPr>
      </w:pPr>
      <w:r w:rsidRPr="00331ADA">
        <w:rPr>
          <w:rFonts w:asciiTheme="minorHAnsi" w:hAnsiTheme="minorHAnsi" w:cstheme="minorHAnsi"/>
          <w:sz w:val="20"/>
        </w:rPr>
        <w:t>The site must be equipped with a floating stretcher capable of being use to bring injured skiers ashore for medical treatment, all on water rescue personnel should be aware of the British Water Ski rescue guide lines available from the Chief Judge, British Water Ski  or from the BWSW Website:</w:t>
      </w:r>
      <w:hyperlink r:id="rId21" w:history="1">
        <w:r w:rsidRPr="00331ADA">
          <w:rPr>
            <w:rStyle w:val="Hyperlink"/>
            <w:rFonts w:asciiTheme="minorHAnsi" w:hAnsiTheme="minorHAnsi" w:cstheme="minorHAnsi"/>
            <w:color w:val="auto"/>
            <w:sz w:val="20"/>
          </w:rPr>
          <w:t>www.britishwaterski.org.uk</w:t>
        </w:r>
      </w:hyperlink>
    </w:p>
    <w:p w14:paraId="65A082A4" w14:textId="77777777" w:rsidR="00670469" w:rsidRPr="00331ADA" w:rsidRDefault="00670469" w:rsidP="006A4E07">
      <w:pPr>
        <w:tabs>
          <w:tab w:val="left" w:pos="142"/>
        </w:tabs>
        <w:ind w:right="283"/>
        <w:jc w:val="both"/>
        <w:rPr>
          <w:rFonts w:asciiTheme="minorHAnsi" w:hAnsiTheme="minorHAnsi" w:cstheme="minorHAnsi"/>
          <w:sz w:val="20"/>
        </w:rPr>
      </w:pPr>
      <w:r w:rsidRPr="00331ADA">
        <w:rPr>
          <w:rFonts w:asciiTheme="minorHAnsi" w:hAnsiTheme="minorHAnsi" w:cstheme="minorHAnsi"/>
          <w:sz w:val="20"/>
        </w:rPr>
        <w:t>If there is no land telephone line, then a mobile telephone must be ready to hand to use in an emergency.</w:t>
      </w:r>
    </w:p>
    <w:p w14:paraId="59C0CC21" w14:textId="77777777" w:rsidR="00670469" w:rsidRPr="00331ADA" w:rsidRDefault="00670469" w:rsidP="006A4E07">
      <w:pPr>
        <w:tabs>
          <w:tab w:val="left" w:pos="284"/>
        </w:tabs>
        <w:ind w:right="283"/>
        <w:jc w:val="both"/>
        <w:rPr>
          <w:rFonts w:asciiTheme="minorHAnsi" w:hAnsiTheme="minorHAnsi" w:cstheme="minorHAnsi"/>
          <w:sz w:val="20"/>
        </w:rPr>
      </w:pPr>
    </w:p>
    <w:p w14:paraId="5464062C" w14:textId="77777777" w:rsidR="00670469" w:rsidRPr="00331ADA" w:rsidRDefault="00670469" w:rsidP="006A4E07">
      <w:pPr>
        <w:tabs>
          <w:tab w:val="left" w:pos="142"/>
        </w:tabs>
        <w:ind w:right="283"/>
        <w:jc w:val="both"/>
        <w:outlineLvl w:val="0"/>
        <w:rPr>
          <w:rFonts w:asciiTheme="minorHAnsi" w:hAnsiTheme="minorHAnsi" w:cstheme="minorHAnsi"/>
          <w:sz w:val="20"/>
          <w:u w:val="single"/>
        </w:rPr>
      </w:pPr>
      <w:bookmarkStart w:id="283" w:name="_Toc195453634"/>
      <w:r w:rsidRPr="00331ADA">
        <w:rPr>
          <w:rFonts w:asciiTheme="minorHAnsi" w:hAnsiTheme="minorHAnsi" w:cstheme="minorHAnsi"/>
          <w:sz w:val="20"/>
          <w:u w:val="single"/>
        </w:rPr>
        <w:t>Responsibility</w:t>
      </w:r>
      <w:bookmarkEnd w:id="283"/>
    </w:p>
    <w:p w14:paraId="6AFE9C0B" w14:textId="601811FE" w:rsidR="00670469" w:rsidRPr="00331ADA" w:rsidRDefault="00670469" w:rsidP="00331ADA">
      <w:pPr>
        <w:tabs>
          <w:tab w:val="left" w:pos="142"/>
        </w:tabs>
        <w:ind w:right="283"/>
        <w:jc w:val="both"/>
        <w:rPr>
          <w:rFonts w:asciiTheme="minorHAnsi" w:hAnsiTheme="minorHAnsi" w:cstheme="minorHAnsi"/>
          <w:sz w:val="20"/>
        </w:rPr>
      </w:pPr>
      <w:r w:rsidRPr="00331ADA">
        <w:rPr>
          <w:rFonts w:asciiTheme="minorHAnsi" w:hAnsiTheme="minorHAnsi" w:cstheme="minorHAnsi"/>
          <w:sz w:val="20"/>
        </w:rPr>
        <w:t>The medical personnel shall complete and sign a form to state their qualifications and that the required equipment is in place.  This form shall be handed to the Chief Judge prior to the start of competition. If a competitor is seen by medical staff/or attend hospital and wishes to continue skiing, then they must provide evidence from the medical staff to confirm they are fit to ski again.</w:t>
      </w:r>
    </w:p>
    <w:p w14:paraId="44B544DC" w14:textId="77777777" w:rsidR="00670469" w:rsidRPr="006A4E07" w:rsidRDefault="00670469" w:rsidP="00AF7E11">
      <w:pPr>
        <w:pStyle w:val="ListNumber2"/>
        <w:numPr>
          <w:ilvl w:val="1"/>
          <w:numId w:val="0"/>
        </w:numPr>
        <w:spacing w:after="0"/>
        <w:ind w:left="170" w:right="283"/>
        <w:rPr>
          <w:rFonts w:asciiTheme="minorHAnsi" w:hAnsiTheme="minorHAnsi" w:cstheme="minorHAnsi"/>
          <w:b w:val="0"/>
        </w:rPr>
      </w:pPr>
      <w:bookmarkStart w:id="284" w:name="_Toc444486546"/>
      <w:bookmarkStart w:id="285" w:name="_Toc444486008"/>
      <w:bookmarkStart w:id="286" w:name="_Toc444486112"/>
      <w:bookmarkStart w:id="287" w:name="_Toc444487018"/>
      <w:bookmarkStart w:id="288" w:name="_Toc444487621"/>
      <w:bookmarkStart w:id="289" w:name="_Toc379962732"/>
      <w:r w:rsidRPr="006A4E07">
        <w:rPr>
          <w:rStyle w:val="ListNumberChar"/>
          <w:rFonts w:asciiTheme="minorHAnsi" w:hAnsiTheme="minorHAnsi" w:cstheme="minorHAnsi"/>
          <w:b/>
        </w:rPr>
        <w:t xml:space="preserve">8.12 </w:t>
      </w:r>
      <w:r w:rsidRPr="006A4E07">
        <w:rPr>
          <w:rFonts w:asciiTheme="minorHAnsi" w:hAnsiTheme="minorHAnsi" w:cstheme="minorHAnsi"/>
          <w:b w:val="0"/>
          <w:caps/>
        </w:rPr>
        <w:fldChar w:fldCharType="begin"/>
      </w:r>
      <w:r w:rsidRPr="006A4E07">
        <w:rPr>
          <w:rStyle w:val="ListNumberChar"/>
          <w:rFonts w:asciiTheme="minorHAnsi" w:hAnsiTheme="minorHAnsi" w:cstheme="minorHAnsi"/>
          <w:b/>
        </w:rPr>
        <w:instrText xml:space="preserve">PRIVATE </w:instrText>
      </w:r>
      <w:r w:rsidRPr="006A4E07">
        <w:rPr>
          <w:rFonts w:asciiTheme="minorHAnsi" w:hAnsiTheme="minorHAnsi" w:cstheme="minorHAnsi"/>
          <w:b w:val="0"/>
          <w:caps/>
        </w:rPr>
        <w:fldChar w:fldCharType="end"/>
      </w:r>
      <w:bookmarkStart w:id="290" w:name="_Toc380055637"/>
      <w:bookmarkStart w:id="291" w:name="_Toc195453558"/>
      <w:r w:rsidRPr="006A4E07">
        <w:rPr>
          <w:rStyle w:val="ListNumberChar"/>
          <w:rFonts w:asciiTheme="minorHAnsi" w:hAnsiTheme="minorHAnsi" w:cstheme="minorHAnsi"/>
          <w:b/>
        </w:rPr>
        <w:t>Re-imbursement of Officials Expenses</w:t>
      </w:r>
      <w:bookmarkEnd w:id="284"/>
      <w:bookmarkEnd w:id="285"/>
      <w:bookmarkEnd w:id="286"/>
      <w:bookmarkEnd w:id="287"/>
      <w:bookmarkEnd w:id="288"/>
      <w:bookmarkEnd w:id="289"/>
      <w:bookmarkEnd w:id="290"/>
      <w:bookmarkEnd w:id="291"/>
      <w:r w:rsidRPr="006A4E07">
        <w:rPr>
          <w:rStyle w:val="ListNumberChar"/>
          <w:rFonts w:asciiTheme="minorHAnsi" w:hAnsiTheme="minorHAnsi" w:cstheme="minorHAnsi"/>
          <w:b/>
        </w:rPr>
        <w:t xml:space="preserve"> </w:t>
      </w:r>
    </w:p>
    <w:p w14:paraId="451CFF9F" w14:textId="3D4A50F3" w:rsidR="00331ADA" w:rsidRPr="002F367B" w:rsidRDefault="00670469" w:rsidP="00AF7E11">
      <w:pPr>
        <w:ind w:right="283"/>
        <w:jc w:val="both"/>
        <w:rPr>
          <w:rFonts w:asciiTheme="minorHAnsi" w:hAnsiTheme="minorHAnsi" w:cstheme="minorHAnsi"/>
          <w:sz w:val="20"/>
        </w:rPr>
      </w:pPr>
      <w:r w:rsidRPr="00331ADA">
        <w:rPr>
          <w:rFonts w:asciiTheme="minorHAnsi" w:hAnsiTheme="minorHAnsi" w:cstheme="minorHAnsi"/>
          <w:sz w:val="20"/>
        </w:rPr>
        <w:t xml:space="preserve">This rule applies to appointed qualified British Water Ski </w:t>
      </w:r>
      <w:r w:rsidR="00EC63D1">
        <w:rPr>
          <w:rFonts w:asciiTheme="minorHAnsi" w:hAnsiTheme="minorHAnsi" w:cstheme="minorHAnsi"/>
          <w:sz w:val="20"/>
        </w:rPr>
        <w:t>O</w:t>
      </w:r>
      <w:r w:rsidRPr="00331ADA">
        <w:rPr>
          <w:rFonts w:asciiTheme="minorHAnsi" w:hAnsiTheme="minorHAnsi" w:cstheme="minorHAnsi"/>
          <w:sz w:val="20"/>
        </w:rPr>
        <w:t xml:space="preserve">fficials and any qualified </w:t>
      </w:r>
      <w:r w:rsidR="00EC63D1">
        <w:rPr>
          <w:rFonts w:asciiTheme="minorHAnsi" w:hAnsiTheme="minorHAnsi" w:cstheme="minorHAnsi"/>
          <w:sz w:val="20"/>
        </w:rPr>
        <w:t>O</w:t>
      </w:r>
      <w:r w:rsidRPr="00331ADA">
        <w:rPr>
          <w:rFonts w:asciiTheme="minorHAnsi" w:hAnsiTheme="minorHAnsi" w:cstheme="minorHAnsi"/>
          <w:sz w:val="20"/>
        </w:rPr>
        <w:t>fficials co-opted to the panel on the day(s).</w:t>
      </w:r>
      <w:bookmarkStart w:id="292" w:name="_Toc195453635"/>
    </w:p>
    <w:p w14:paraId="3BC57FDB" w14:textId="77777777" w:rsidR="00670469" w:rsidRPr="00331ADA" w:rsidRDefault="00670469" w:rsidP="00331ADA">
      <w:pPr>
        <w:pStyle w:val="ListNumber3"/>
        <w:ind w:left="453" w:right="283"/>
        <w:outlineLvl w:val="0"/>
        <w:rPr>
          <w:rFonts w:asciiTheme="minorHAnsi" w:hAnsiTheme="minorHAnsi" w:cstheme="minorHAnsi"/>
          <w:bCs/>
        </w:rPr>
      </w:pPr>
      <w:r w:rsidRPr="00331ADA">
        <w:rPr>
          <w:rFonts w:asciiTheme="minorHAnsi" w:hAnsiTheme="minorHAnsi" w:cstheme="minorHAnsi"/>
          <w:bCs/>
        </w:rPr>
        <w:t>Accommodation</w:t>
      </w:r>
      <w:bookmarkEnd w:id="292"/>
    </w:p>
    <w:p w14:paraId="22C6D43E" w14:textId="77777777" w:rsidR="00670469" w:rsidRPr="00685C46" w:rsidRDefault="00670469" w:rsidP="00331ADA">
      <w:pPr>
        <w:ind w:right="283"/>
        <w:jc w:val="both"/>
        <w:rPr>
          <w:rFonts w:asciiTheme="minorHAnsi" w:hAnsiTheme="minorHAnsi" w:cstheme="minorHAnsi"/>
          <w:sz w:val="20"/>
        </w:rPr>
      </w:pPr>
      <w:r w:rsidRPr="00331ADA">
        <w:rPr>
          <w:rFonts w:asciiTheme="minorHAnsi" w:hAnsiTheme="minorHAnsi" w:cstheme="minorHAnsi"/>
          <w:sz w:val="20"/>
        </w:rPr>
        <w:t>On site lunches and a minimum of bed and breakfast accommodation for the necessary number of nights shall be provided for qualified British Water Ski officials appointed to the competition.   However, if any official wishes to make his own accommodation arrangements a minimum contribution of £30.00 per night cash shall be paid in lieu</w:t>
      </w:r>
      <w:r w:rsidRPr="00685C46">
        <w:rPr>
          <w:rFonts w:asciiTheme="minorHAnsi" w:hAnsiTheme="minorHAnsi" w:cstheme="minorHAnsi"/>
          <w:sz w:val="20"/>
        </w:rPr>
        <w:t xml:space="preserve">.  If two or more officials wish to make their own shared accommodation arrangement a minimum contribution of £25.00 per night shall be given for the first official and £15.00 per night for each subsequent official. </w:t>
      </w:r>
    </w:p>
    <w:p w14:paraId="40C926A4" w14:textId="0AC9CE58" w:rsidR="00670469" w:rsidRDefault="00670469" w:rsidP="006A4E07">
      <w:pPr>
        <w:ind w:right="283"/>
        <w:jc w:val="both"/>
        <w:rPr>
          <w:rFonts w:asciiTheme="minorHAnsi" w:hAnsiTheme="minorHAnsi" w:cstheme="minorHAnsi"/>
        </w:rPr>
      </w:pPr>
    </w:p>
    <w:p w14:paraId="7AFDB459" w14:textId="71FCA4E1" w:rsidR="00805E70" w:rsidRDefault="00805E70" w:rsidP="006A4E07">
      <w:pPr>
        <w:ind w:right="283"/>
        <w:jc w:val="both"/>
        <w:rPr>
          <w:rFonts w:asciiTheme="minorHAnsi" w:hAnsiTheme="minorHAnsi" w:cstheme="minorHAnsi"/>
        </w:rPr>
      </w:pPr>
    </w:p>
    <w:p w14:paraId="044E30F8" w14:textId="77777777" w:rsidR="00805E70" w:rsidRPr="00563811" w:rsidRDefault="00805E70" w:rsidP="006A4E07">
      <w:pPr>
        <w:ind w:right="283"/>
        <w:jc w:val="both"/>
        <w:rPr>
          <w:rFonts w:asciiTheme="minorHAnsi" w:hAnsiTheme="minorHAnsi" w:cstheme="minorHAnsi"/>
        </w:rPr>
      </w:pPr>
    </w:p>
    <w:p w14:paraId="7FDC2C6E" w14:textId="77777777" w:rsidR="00670469" w:rsidRPr="006A4E07" w:rsidRDefault="00670469" w:rsidP="006A4E07">
      <w:pPr>
        <w:pStyle w:val="ListNumber3"/>
        <w:ind w:left="453" w:right="283"/>
        <w:outlineLvl w:val="0"/>
        <w:rPr>
          <w:rFonts w:asciiTheme="minorHAnsi" w:hAnsiTheme="minorHAnsi" w:cstheme="minorHAnsi"/>
          <w:bCs/>
        </w:rPr>
      </w:pPr>
      <w:bookmarkStart w:id="293" w:name="_Toc195453636"/>
      <w:r w:rsidRPr="006A4E07">
        <w:rPr>
          <w:rFonts w:asciiTheme="minorHAnsi" w:hAnsiTheme="minorHAnsi" w:cstheme="minorHAnsi"/>
          <w:bCs/>
        </w:rPr>
        <w:t>Travel Expenses</w:t>
      </w:r>
      <w:bookmarkEnd w:id="293"/>
    </w:p>
    <w:p w14:paraId="3CA16369" w14:textId="3E186266"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 xml:space="preserve">The club shall reimburse appointed British Water Ski officials with travelling expenses based on the </w:t>
      </w:r>
      <w:r w:rsidR="00D326CA" w:rsidRPr="00331ADA">
        <w:rPr>
          <w:rFonts w:asciiTheme="minorHAnsi" w:hAnsiTheme="minorHAnsi" w:cstheme="minorHAnsi"/>
          <w:sz w:val="20"/>
        </w:rPr>
        <w:t>round-trip</w:t>
      </w:r>
      <w:r w:rsidRPr="00331ADA">
        <w:rPr>
          <w:rFonts w:asciiTheme="minorHAnsi" w:hAnsiTheme="minorHAnsi" w:cstheme="minorHAnsi"/>
          <w:sz w:val="20"/>
        </w:rPr>
        <w:t xml:space="preserve"> mileage. Basis per mile is one quarter of current unleaded litre price per vehicle.  The maximum travel reimbursement payable </w:t>
      </w:r>
      <w:r w:rsidRPr="00331ADA">
        <w:rPr>
          <w:rFonts w:asciiTheme="minorHAnsi" w:hAnsiTheme="minorHAnsi" w:cstheme="minorHAnsi"/>
          <w:sz w:val="20"/>
          <w:u w:val="single"/>
        </w:rPr>
        <w:t>to</w:t>
      </w:r>
      <w:r w:rsidRPr="00331ADA">
        <w:rPr>
          <w:rFonts w:asciiTheme="minorHAnsi" w:hAnsiTheme="minorHAnsi" w:cstheme="minorHAnsi"/>
          <w:sz w:val="20"/>
        </w:rPr>
        <w:t xml:space="preserve"> any official is £120.  In the case where two or more officials share cars to travel to an event, only one mileage allowance will be paid.  </w:t>
      </w:r>
    </w:p>
    <w:p w14:paraId="166F78E8" w14:textId="77777777" w:rsidR="00670469" w:rsidRPr="00563811" w:rsidRDefault="00670469" w:rsidP="006A4E07">
      <w:pPr>
        <w:ind w:right="283"/>
        <w:jc w:val="both"/>
        <w:rPr>
          <w:rFonts w:asciiTheme="minorHAnsi" w:hAnsiTheme="minorHAnsi" w:cstheme="minorHAnsi"/>
        </w:rPr>
      </w:pPr>
    </w:p>
    <w:p w14:paraId="4D7E13E1" w14:textId="77777777" w:rsidR="00670469" w:rsidRPr="00331ADA" w:rsidRDefault="00670469" w:rsidP="006A4E07">
      <w:pPr>
        <w:pStyle w:val="ListNumber3"/>
        <w:ind w:left="453" w:right="283"/>
        <w:outlineLvl w:val="0"/>
        <w:rPr>
          <w:rFonts w:asciiTheme="minorHAnsi" w:hAnsiTheme="minorHAnsi" w:cstheme="minorHAnsi"/>
          <w:bCs/>
        </w:rPr>
      </w:pPr>
      <w:bookmarkStart w:id="294" w:name="_Toc195453637"/>
      <w:r w:rsidRPr="00331ADA">
        <w:rPr>
          <w:rFonts w:asciiTheme="minorHAnsi" w:hAnsiTheme="minorHAnsi" w:cstheme="minorHAnsi"/>
          <w:bCs/>
        </w:rPr>
        <w:t>Competition helpers</w:t>
      </w:r>
      <w:bookmarkEnd w:id="294"/>
    </w:p>
    <w:p w14:paraId="78CD7008" w14:textId="61AF20F4" w:rsidR="00670469" w:rsidRPr="00331ADA" w:rsidRDefault="00670469" w:rsidP="006A4E07">
      <w:pPr>
        <w:ind w:right="283"/>
        <w:jc w:val="both"/>
        <w:rPr>
          <w:rFonts w:asciiTheme="minorHAnsi" w:hAnsiTheme="minorHAnsi" w:cstheme="minorHAnsi"/>
          <w:sz w:val="20"/>
        </w:rPr>
      </w:pPr>
      <w:r w:rsidRPr="00331ADA">
        <w:rPr>
          <w:rFonts w:asciiTheme="minorHAnsi" w:hAnsiTheme="minorHAnsi" w:cstheme="minorHAnsi"/>
          <w:sz w:val="20"/>
        </w:rPr>
        <w:t xml:space="preserve">Other helpers such as, </w:t>
      </w:r>
      <w:r w:rsidR="00EC63D1">
        <w:rPr>
          <w:rFonts w:asciiTheme="minorHAnsi" w:hAnsiTheme="minorHAnsi" w:cstheme="minorHAnsi"/>
          <w:sz w:val="20"/>
        </w:rPr>
        <w:t>Vi</w:t>
      </w:r>
      <w:r w:rsidRPr="00331ADA">
        <w:rPr>
          <w:rFonts w:asciiTheme="minorHAnsi" w:hAnsiTheme="minorHAnsi" w:cstheme="minorHAnsi"/>
          <w:sz w:val="20"/>
        </w:rPr>
        <w:t xml:space="preserve">deo </w:t>
      </w:r>
      <w:r w:rsidR="00EC63D1">
        <w:rPr>
          <w:rFonts w:asciiTheme="minorHAnsi" w:hAnsiTheme="minorHAnsi" w:cstheme="minorHAnsi"/>
          <w:sz w:val="20"/>
        </w:rPr>
        <w:t>O</w:t>
      </w:r>
      <w:r w:rsidRPr="00331ADA">
        <w:rPr>
          <w:rFonts w:asciiTheme="minorHAnsi" w:hAnsiTheme="minorHAnsi" w:cstheme="minorHAnsi"/>
          <w:sz w:val="20"/>
        </w:rPr>
        <w:t xml:space="preserve">perators, </w:t>
      </w:r>
      <w:r w:rsidR="00EC63D1">
        <w:rPr>
          <w:rFonts w:asciiTheme="minorHAnsi" w:hAnsiTheme="minorHAnsi" w:cstheme="minorHAnsi"/>
          <w:sz w:val="20"/>
        </w:rPr>
        <w:t>J</w:t>
      </w:r>
      <w:r w:rsidRPr="00331ADA">
        <w:rPr>
          <w:rFonts w:asciiTheme="minorHAnsi" w:hAnsiTheme="minorHAnsi" w:cstheme="minorHAnsi"/>
          <w:sz w:val="20"/>
        </w:rPr>
        <w:t xml:space="preserve">etty </w:t>
      </w:r>
      <w:r w:rsidR="00EC63D1">
        <w:rPr>
          <w:rFonts w:asciiTheme="minorHAnsi" w:hAnsiTheme="minorHAnsi" w:cstheme="minorHAnsi"/>
          <w:sz w:val="20"/>
        </w:rPr>
        <w:t>M</w:t>
      </w:r>
      <w:r w:rsidRPr="00331ADA">
        <w:rPr>
          <w:rFonts w:asciiTheme="minorHAnsi" w:hAnsiTheme="minorHAnsi" w:cstheme="minorHAnsi"/>
          <w:sz w:val="20"/>
        </w:rPr>
        <w:t>arshals, etc. shall be offered lunch and/or refreshments appropriate to the time of duty they serve.  This will be monitored by the Chief Judge.</w:t>
      </w:r>
    </w:p>
    <w:p w14:paraId="2CB7CAA3" w14:textId="77777777" w:rsidR="00B22FF5" w:rsidRPr="00B22FF5" w:rsidRDefault="00B22FF5" w:rsidP="00B22FF5">
      <w:pPr>
        <w:pStyle w:val="ListNumber"/>
        <w:numPr>
          <w:ilvl w:val="0"/>
          <w:numId w:val="0"/>
        </w:numPr>
        <w:tabs>
          <w:tab w:val="left" w:pos="1440"/>
        </w:tabs>
        <w:spacing w:after="0"/>
        <w:ind w:left="170"/>
        <w:rPr>
          <w:rFonts w:asciiTheme="minorHAnsi" w:hAnsiTheme="minorHAnsi" w:cstheme="minorHAnsi"/>
        </w:rPr>
      </w:pPr>
      <w:r w:rsidRPr="00B22FF5">
        <w:rPr>
          <w:rFonts w:asciiTheme="minorHAnsi" w:hAnsiTheme="minorHAnsi" w:cstheme="minorHAnsi"/>
        </w:rPr>
        <w:t xml:space="preserve">8.13 </w:t>
      </w:r>
      <w:r w:rsidRPr="00B22FF5">
        <w:rPr>
          <w:rFonts w:asciiTheme="minorHAnsi" w:hAnsiTheme="minorHAnsi" w:cstheme="minorHAnsi"/>
        </w:rPr>
        <w:fldChar w:fldCharType="begin"/>
      </w:r>
      <w:r w:rsidRPr="00B22FF5">
        <w:rPr>
          <w:rFonts w:asciiTheme="minorHAnsi" w:hAnsiTheme="minorHAnsi" w:cstheme="minorHAnsi"/>
        </w:rPr>
        <w:instrText xml:space="preserve">PRIVATE </w:instrText>
      </w:r>
      <w:r w:rsidRPr="00B22FF5">
        <w:rPr>
          <w:rFonts w:asciiTheme="minorHAnsi" w:hAnsiTheme="minorHAnsi" w:cstheme="minorHAnsi"/>
        </w:rPr>
        <w:fldChar w:fldCharType="end"/>
      </w:r>
      <w:bookmarkStart w:id="295" w:name="_Toc444486113"/>
      <w:bookmarkStart w:id="296" w:name="_Toc444486009"/>
      <w:bookmarkStart w:id="297" w:name="_Toc195453559"/>
      <w:bookmarkStart w:id="298" w:name="_Toc444486547"/>
      <w:bookmarkStart w:id="299" w:name="_Toc380055638"/>
      <w:bookmarkStart w:id="300" w:name="_Toc379962733"/>
      <w:bookmarkStart w:id="301" w:name="_Toc444487019"/>
      <w:bookmarkStart w:id="302" w:name="_Toc444487622"/>
      <w:r w:rsidRPr="00B22FF5">
        <w:rPr>
          <w:rFonts w:asciiTheme="minorHAnsi" w:hAnsiTheme="minorHAnsi" w:cstheme="minorHAnsi"/>
        </w:rPr>
        <w:t>Minimum obligations of Clubs registering and organising Calendar Competitions</w:t>
      </w:r>
      <w:bookmarkEnd w:id="295"/>
      <w:bookmarkEnd w:id="296"/>
      <w:bookmarkEnd w:id="297"/>
      <w:bookmarkEnd w:id="298"/>
      <w:bookmarkEnd w:id="299"/>
      <w:bookmarkEnd w:id="300"/>
      <w:bookmarkEnd w:id="301"/>
      <w:bookmarkEnd w:id="302"/>
    </w:p>
    <w:p w14:paraId="21E5A190" w14:textId="77777777" w:rsidR="00B22FF5" w:rsidRPr="00B22FF5" w:rsidRDefault="00B22FF5" w:rsidP="00B22FF5">
      <w:pPr>
        <w:pStyle w:val="BodyTextIndent3"/>
        <w:ind w:right="283"/>
        <w:jc w:val="both"/>
        <w:rPr>
          <w:rFonts w:asciiTheme="minorHAnsi" w:hAnsiTheme="minorHAnsi" w:cstheme="minorHAnsi"/>
          <w:b w:val="0"/>
          <w:sz w:val="20"/>
        </w:rPr>
      </w:pPr>
      <w:r w:rsidRPr="00B22FF5">
        <w:rPr>
          <w:rFonts w:asciiTheme="minorHAnsi" w:hAnsiTheme="minorHAnsi" w:cstheme="minorHAnsi"/>
          <w:b w:val="0"/>
          <w:sz w:val="20"/>
        </w:rPr>
        <w:t>. In the case of British Inter Club series see separate rule following).</w:t>
      </w:r>
    </w:p>
    <w:p w14:paraId="0173DCB2" w14:textId="77777777" w:rsidR="00B22FF5" w:rsidRPr="00B22FF5" w:rsidRDefault="00B22FF5" w:rsidP="00B22FF5">
      <w:pPr>
        <w:pStyle w:val="BodyTextIndent3"/>
        <w:ind w:right="283"/>
        <w:jc w:val="both"/>
        <w:rPr>
          <w:rFonts w:asciiTheme="minorHAnsi" w:hAnsiTheme="minorHAnsi" w:cstheme="minorHAnsi"/>
          <w:b w:val="0"/>
          <w:sz w:val="20"/>
        </w:rPr>
      </w:pPr>
    </w:p>
    <w:p w14:paraId="54E641CC" w14:textId="6174D86A" w:rsidR="00B22FF5" w:rsidRPr="00B22FF5" w:rsidRDefault="00B22FF5" w:rsidP="00B22FF5">
      <w:pPr>
        <w:pStyle w:val="ListParagraph"/>
        <w:numPr>
          <w:ilvl w:val="0"/>
          <w:numId w:val="21"/>
        </w:numPr>
        <w:ind w:right="283"/>
        <w:jc w:val="both"/>
        <w:rPr>
          <w:rFonts w:asciiTheme="minorHAnsi" w:hAnsiTheme="minorHAnsi" w:cstheme="minorHAnsi"/>
          <w:sz w:val="20"/>
        </w:rPr>
      </w:pPr>
      <w:r w:rsidRPr="00B22FF5">
        <w:rPr>
          <w:rFonts w:asciiTheme="minorHAnsi" w:hAnsiTheme="minorHAnsi" w:cstheme="minorHAnsi"/>
          <w:sz w:val="20"/>
        </w:rPr>
        <w:t xml:space="preserve">The Club shall be a fully </w:t>
      </w:r>
      <w:r w:rsidR="004C3B39" w:rsidRPr="00B22FF5">
        <w:rPr>
          <w:rFonts w:asciiTheme="minorHAnsi" w:hAnsiTheme="minorHAnsi" w:cstheme="minorHAnsi"/>
          <w:sz w:val="20"/>
        </w:rPr>
        <w:t>paid-up</w:t>
      </w:r>
      <w:r w:rsidRPr="00B22FF5">
        <w:rPr>
          <w:rFonts w:asciiTheme="minorHAnsi" w:hAnsiTheme="minorHAnsi" w:cstheme="minorHAnsi"/>
          <w:sz w:val="20"/>
        </w:rPr>
        <w:t xml:space="preserve"> member club of B</w:t>
      </w:r>
      <w:r w:rsidR="00DA0E7E">
        <w:rPr>
          <w:rFonts w:asciiTheme="minorHAnsi" w:hAnsiTheme="minorHAnsi" w:cstheme="minorHAnsi"/>
          <w:sz w:val="20"/>
        </w:rPr>
        <w:t>WSW</w:t>
      </w:r>
      <w:r w:rsidRPr="00B22FF5">
        <w:rPr>
          <w:rFonts w:asciiTheme="minorHAnsi" w:hAnsiTheme="minorHAnsi" w:cstheme="minorHAnsi"/>
          <w:sz w:val="20"/>
        </w:rPr>
        <w:t xml:space="preserve"> registering all its members to B</w:t>
      </w:r>
      <w:r w:rsidR="00DA0E7E">
        <w:rPr>
          <w:rFonts w:asciiTheme="minorHAnsi" w:hAnsiTheme="minorHAnsi" w:cstheme="minorHAnsi"/>
          <w:sz w:val="20"/>
        </w:rPr>
        <w:t>WSW</w:t>
      </w:r>
      <w:r w:rsidRPr="00B22FF5">
        <w:rPr>
          <w:rFonts w:asciiTheme="minorHAnsi" w:hAnsiTheme="minorHAnsi" w:cstheme="minorHAnsi"/>
          <w:sz w:val="20"/>
        </w:rPr>
        <w:t xml:space="preserve"> and the affiliation fee for the current year shall have been paid.  The Club may not register or hold a Calendar Competition if it is in debt to B</w:t>
      </w:r>
      <w:r w:rsidR="00DA0E7E">
        <w:rPr>
          <w:rFonts w:asciiTheme="minorHAnsi" w:hAnsiTheme="minorHAnsi" w:cstheme="minorHAnsi"/>
          <w:sz w:val="20"/>
        </w:rPr>
        <w:t>WSW</w:t>
      </w:r>
      <w:r w:rsidRPr="00B22FF5">
        <w:rPr>
          <w:rFonts w:asciiTheme="minorHAnsi" w:hAnsiTheme="minorHAnsi" w:cstheme="minorHAnsi"/>
          <w:sz w:val="20"/>
        </w:rPr>
        <w:t xml:space="preserve">.  </w:t>
      </w:r>
    </w:p>
    <w:p w14:paraId="2077249A" w14:textId="05DA3490"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The Club shall conduct the competition in accordance with the regulations contained in these Waterski Additional Rules.</w:t>
      </w:r>
    </w:p>
    <w:p w14:paraId="15C3DFB2" w14:textId="77777777" w:rsidR="00B22FF5" w:rsidRPr="00B22FF5" w:rsidRDefault="00B22FF5" w:rsidP="00B22FF5">
      <w:pPr>
        <w:pStyle w:val="ARalpha"/>
        <w:numPr>
          <w:ilvl w:val="0"/>
          <w:numId w:val="21"/>
        </w:numPr>
        <w:tabs>
          <w:tab w:val="left" w:pos="737"/>
        </w:tabs>
        <w:ind w:right="283"/>
        <w:jc w:val="both"/>
        <w:rPr>
          <w:rFonts w:asciiTheme="minorHAnsi" w:hAnsiTheme="minorHAnsi" w:cstheme="minorHAnsi"/>
          <w:sz w:val="20"/>
        </w:rPr>
      </w:pPr>
      <w:r w:rsidRPr="00B22FF5">
        <w:rPr>
          <w:rFonts w:asciiTheme="minorHAnsi" w:hAnsiTheme="minorHAnsi" w:cstheme="minorHAnsi"/>
          <w:sz w:val="20"/>
        </w:rPr>
        <w:t>The Club shall be solely responsible for all matters relating to health and safety of the site and the safe operation of the competition (</w:t>
      </w:r>
      <w:r w:rsidRPr="00B22FF5">
        <w:rPr>
          <w:rFonts w:asciiTheme="minorHAnsi" w:hAnsiTheme="minorHAnsi" w:cstheme="minorHAnsi"/>
          <w:b/>
          <w:bCs/>
          <w:sz w:val="20"/>
        </w:rPr>
        <w:t>Health &amp; Safety Obligations</w:t>
      </w:r>
      <w:r w:rsidRPr="00B22FF5">
        <w:rPr>
          <w:rFonts w:asciiTheme="minorHAnsi" w:hAnsiTheme="minorHAnsi" w:cstheme="minorHAnsi"/>
          <w:sz w:val="20"/>
        </w:rPr>
        <w:t>). The Club accepts that by approving the Calendar Competition in EMS, BWSW is not in any way responsible for and shall have no liability in respect of the Health &amp; Safety Obligations which are the Club’s sole responsibility. As part of discharging its Health &amp; Safety Obligations, appropriate and adequate risk assessments and method statements shall be carried out by the Club using a competent person including as to the provision of appropriate medical/first aid for all attendees on site at the competition. The Health &amp; Safety Obligations extend to any rules, regulations and/or guidance relating to COVID 19 (or similar) to the extent that they are in force.</w:t>
      </w:r>
    </w:p>
    <w:p w14:paraId="1669688A" w14:textId="3609BFCA"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The Club should ensure that it has sufficient members to help with the organisation, technical </w:t>
      </w:r>
      <w:r w:rsidR="00DA0E7E" w:rsidRPr="00B22FF5">
        <w:rPr>
          <w:rFonts w:asciiTheme="minorHAnsi" w:hAnsiTheme="minorHAnsi" w:cstheme="minorHAnsi"/>
          <w:sz w:val="20"/>
        </w:rPr>
        <w:t>setup,</w:t>
      </w:r>
      <w:r w:rsidRPr="00B22FF5">
        <w:rPr>
          <w:rFonts w:asciiTheme="minorHAnsi" w:hAnsiTheme="minorHAnsi" w:cstheme="minorHAnsi"/>
          <w:sz w:val="20"/>
        </w:rPr>
        <w:t xml:space="preserve"> and adequate secretarial facilities.</w:t>
      </w:r>
    </w:p>
    <w:p w14:paraId="64DC2470"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The Club shall carry appropriate insurance (having consulted with their own advisers and brokers) to cover all eventualities associated with running a competition (including, without limitation, third party claims and claims for damage to persons or property whether on or off the water) .</w:t>
      </w:r>
    </w:p>
    <w:p w14:paraId="6C6EC044" w14:textId="77777777" w:rsidR="00B22FF5" w:rsidRPr="00B22FF5" w:rsidRDefault="00B22FF5" w:rsidP="00B22FF5">
      <w:pPr>
        <w:pStyle w:val="ListParagraph"/>
        <w:numPr>
          <w:ilvl w:val="0"/>
          <w:numId w:val="21"/>
        </w:numPr>
        <w:tabs>
          <w:tab w:val="left" w:pos="737"/>
        </w:tabs>
        <w:spacing w:before="100" w:beforeAutospacing="1"/>
        <w:ind w:right="283"/>
        <w:jc w:val="both"/>
        <w:rPr>
          <w:rFonts w:asciiTheme="minorHAnsi" w:hAnsiTheme="minorHAnsi" w:cstheme="minorHAnsi"/>
          <w:sz w:val="20"/>
          <w:lang w:val="en-US"/>
        </w:rPr>
      </w:pPr>
      <w:r w:rsidRPr="00B22FF5">
        <w:rPr>
          <w:rFonts w:asciiTheme="minorHAnsi" w:hAnsiTheme="minorHAnsi" w:cstheme="minorHAnsi"/>
          <w:sz w:val="20"/>
          <w:lang w:val="en-US"/>
        </w:rPr>
        <w:t xml:space="preserve">A single or multi event competition must have at least 8 competitors in one of the events and at least 4 competitors in each of the other events. Note: E&amp;A Rule 18 is applicable for E&amp;A/World rankings List competitions.                                                                                                </w:t>
      </w:r>
    </w:p>
    <w:p w14:paraId="6FD2D9E6" w14:textId="77777777" w:rsidR="00B22FF5" w:rsidRPr="00B22FF5" w:rsidRDefault="00B22FF5" w:rsidP="00B22FF5">
      <w:pPr>
        <w:numPr>
          <w:ilvl w:val="0"/>
          <w:numId w:val="21"/>
        </w:numPr>
        <w:tabs>
          <w:tab w:val="left" w:pos="400"/>
          <w:tab w:val="left" w:pos="737"/>
          <w:tab w:val="left" w:pos="932"/>
          <w:tab w:val="left" w:pos="1728"/>
          <w:tab w:val="left" w:pos="2880"/>
          <w:tab w:val="left" w:pos="5040"/>
          <w:tab w:val="left" w:pos="7200"/>
          <w:tab w:val="left" w:pos="9360"/>
        </w:tabs>
        <w:suppressAutoHyphens/>
        <w:ind w:right="283"/>
        <w:jc w:val="both"/>
        <w:rPr>
          <w:rFonts w:asciiTheme="minorHAnsi" w:hAnsiTheme="minorHAnsi" w:cstheme="minorHAnsi"/>
          <w:spacing w:val="-2"/>
          <w:sz w:val="20"/>
        </w:rPr>
      </w:pPr>
      <w:r w:rsidRPr="00B22FF5">
        <w:rPr>
          <w:rFonts w:asciiTheme="minorHAnsi" w:hAnsiTheme="minorHAnsi" w:cstheme="minorHAnsi"/>
          <w:sz w:val="20"/>
        </w:rPr>
        <w:t xml:space="preserve">It is mandatory for a computer to be used to measure the jump set up and for calculating the jump distances for an event.  Only approved Jump measurement programmes may be used.  The Chief Judge must see the grid set up with the measurement buoys and check buoys in place.  And </w:t>
      </w:r>
      <w:r w:rsidRPr="00B22FF5">
        <w:rPr>
          <w:rFonts w:asciiTheme="minorHAnsi" w:hAnsiTheme="minorHAnsi" w:cstheme="minorHAnsi"/>
          <w:spacing w:val="-2"/>
          <w:sz w:val="20"/>
        </w:rPr>
        <w:t xml:space="preserve">give the </w:t>
      </w:r>
      <w:proofErr w:type="spellStart"/>
      <w:r w:rsidRPr="00B22FF5">
        <w:rPr>
          <w:rFonts w:asciiTheme="minorHAnsi" w:hAnsiTheme="minorHAnsi" w:cstheme="minorHAnsi"/>
          <w:spacing w:val="-2"/>
          <w:sz w:val="20"/>
        </w:rPr>
        <w:t>xy</w:t>
      </w:r>
      <w:proofErr w:type="spellEnd"/>
      <w:r w:rsidRPr="00B22FF5">
        <w:rPr>
          <w:rFonts w:asciiTheme="minorHAnsi" w:hAnsiTheme="minorHAnsi" w:cstheme="minorHAnsi"/>
          <w:spacing w:val="-2"/>
          <w:sz w:val="20"/>
        </w:rPr>
        <w:t xml:space="preserve"> co-ordinates for the 23m and 46m (approx.) buoys on the CJ report form.  </w:t>
      </w:r>
    </w:p>
    <w:p w14:paraId="06FE4DA9"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  Every competitor must have a current BWSW Competition Licence and be a current member of BWSW.  For Rankings List events competitors must also have a current IWWF Ranking List Licence. Should an entrant not be found on the BWSW membership database by the close of business on the day before the competition, the Club/ Chief Judge shall not allow the entrant to ski in the competition.  </w:t>
      </w:r>
    </w:p>
    <w:p w14:paraId="64F5FEAB" w14:textId="2F0F86F2"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For Trick events the Club shall provide 2 video cameras and an adequate supply of memory cards</w:t>
      </w:r>
      <w:r w:rsidR="00DA0E7E">
        <w:rPr>
          <w:rFonts w:asciiTheme="minorHAnsi" w:hAnsiTheme="minorHAnsi" w:cstheme="minorHAnsi"/>
          <w:sz w:val="20"/>
        </w:rPr>
        <w:t>.</w:t>
      </w:r>
      <w:r w:rsidRPr="00B22FF5">
        <w:rPr>
          <w:rFonts w:asciiTheme="minorHAnsi" w:hAnsiTheme="minorHAnsi" w:cstheme="minorHAnsi"/>
          <w:sz w:val="20"/>
        </w:rPr>
        <w:t xml:space="preserve"> In the case of Homologated Competitions the cards become the property of the Technical Working Group and must be collected by the Chief Judge and retained in case they are requested by the WC. They may only be used for technical purposes approved by the WC.</w:t>
      </w:r>
    </w:p>
    <w:p w14:paraId="4C37E1C1"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Clubs shall provide all other equipment normally required for a competition including an adequate number of suitable radios.</w:t>
      </w:r>
    </w:p>
    <w:p w14:paraId="16DC77B7"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automatic timing be used for Slalom and Jump.</w:t>
      </w:r>
    </w:p>
    <w:p w14:paraId="22E96FB7"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speed control be used for all events where possible.  Under these conditions there must be adequate time allowed before the competition starts for the driver to set up the speed control parameters to the Chief Judge / Driver satisfaction.  </w:t>
      </w:r>
    </w:p>
    <w:p w14:paraId="706F76DA" w14:textId="77777777" w:rsidR="00B22FF5" w:rsidRP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video cameras be used to judge the entry gates in slalom where possible.</w:t>
      </w:r>
    </w:p>
    <w:p w14:paraId="7F2F6BF3" w14:textId="330946F1" w:rsidR="00B22FF5" w:rsidRDefault="00B22FF5" w:rsidP="00B22FF5">
      <w:pPr>
        <w:pStyle w:val="ARalpha"/>
        <w:numPr>
          <w:ilvl w:val="0"/>
          <w:numId w:val="21"/>
        </w:numPr>
        <w:tabs>
          <w:tab w:val="left" w:pos="737"/>
        </w:tabs>
        <w:spacing w:after="0"/>
        <w:ind w:right="283"/>
        <w:jc w:val="both"/>
        <w:rPr>
          <w:rFonts w:asciiTheme="minorHAnsi" w:hAnsiTheme="minorHAnsi" w:cstheme="minorHAnsi"/>
          <w:sz w:val="20"/>
        </w:rPr>
      </w:pPr>
      <w:r w:rsidRPr="00B22FF5">
        <w:rPr>
          <w:rFonts w:asciiTheme="minorHAnsi" w:hAnsiTheme="minorHAnsi" w:cstheme="minorHAnsi"/>
          <w:sz w:val="20"/>
        </w:rPr>
        <w:t xml:space="preserve">It is </w:t>
      </w:r>
      <w:r w:rsidRPr="00B22FF5">
        <w:rPr>
          <w:rFonts w:asciiTheme="minorHAnsi" w:hAnsiTheme="minorHAnsi" w:cstheme="minorHAnsi"/>
          <w:sz w:val="20"/>
          <w:u w:val="single"/>
        </w:rPr>
        <w:t>recommended</w:t>
      </w:r>
      <w:r w:rsidRPr="00B22FF5">
        <w:rPr>
          <w:rFonts w:asciiTheme="minorHAnsi" w:hAnsiTheme="minorHAnsi" w:cstheme="minorHAnsi"/>
          <w:sz w:val="20"/>
        </w:rPr>
        <w:t xml:space="preserve"> that video trick timing be used to judge the start and end of the pass in Tricks where possible.</w:t>
      </w:r>
    </w:p>
    <w:p w14:paraId="05F34AA5" w14:textId="77777777" w:rsidR="00DA0E7E" w:rsidRPr="00B22FF5" w:rsidRDefault="00DA0E7E" w:rsidP="00DA0E7E">
      <w:pPr>
        <w:pStyle w:val="ARalpha"/>
        <w:spacing w:after="0"/>
        <w:ind w:left="737" w:right="283" w:firstLine="0"/>
        <w:jc w:val="both"/>
        <w:rPr>
          <w:rStyle w:val="ListNumberChar"/>
          <w:rFonts w:asciiTheme="minorHAnsi" w:hAnsiTheme="minorHAnsi" w:cstheme="minorHAnsi"/>
          <w:b w:val="0"/>
          <w:caps w:val="0"/>
          <w:sz w:val="20"/>
        </w:rPr>
      </w:pPr>
    </w:p>
    <w:p w14:paraId="6DF15FFF" w14:textId="77777777" w:rsidR="00670469" w:rsidRPr="006A4E07" w:rsidRDefault="00670469" w:rsidP="00C87ECC">
      <w:pPr>
        <w:pStyle w:val="ListNumber2"/>
        <w:numPr>
          <w:ilvl w:val="1"/>
          <w:numId w:val="0"/>
        </w:numPr>
        <w:spacing w:after="0"/>
        <w:ind w:left="170"/>
        <w:rPr>
          <w:rFonts w:asciiTheme="minorHAnsi" w:hAnsiTheme="minorHAnsi" w:cstheme="minorHAnsi"/>
        </w:rPr>
      </w:pPr>
      <w:r w:rsidRPr="006A4E07">
        <w:rPr>
          <w:rStyle w:val="ListNumberChar"/>
          <w:rFonts w:asciiTheme="minorHAnsi" w:hAnsiTheme="minorHAnsi" w:cstheme="minorHAnsi"/>
          <w:b/>
        </w:rPr>
        <w:t xml:space="preserve">8.14 </w:t>
      </w:r>
      <w:r w:rsidRPr="006A4E07">
        <w:rPr>
          <w:rFonts w:asciiTheme="minorHAnsi" w:hAnsiTheme="minorHAnsi" w:cstheme="minorHAnsi"/>
          <w:caps/>
        </w:rPr>
        <w:fldChar w:fldCharType="begin"/>
      </w:r>
      <w:r w:rsidRPr="006A4E07">
        <w:rPr>
          <w:rStyle w:val="ListNumberChar"/>
          <w:rFonts w:asciiTheme="minorHAnsi" w:hAnsiTheme="minorHAnsi" w:cstheme="minorHAnsi"/>
          <w:b/>
        </w:rPr>
        <w:instrText xml:space="preserve">PRIVATE </w:instrText>
      </w:r>
      <w:r w:rsidRPr="006A4E07">
        <w:rPr>
          <w:rFonts w:asciiTheme="minorHAnsi" w:hAnsiTheme="minorHAnsi" w:cstheme="minorHAnsi"/>
          <w:caps/>
        </w:rPr>
        <w:fldChar w:fldCharType="end"/>
      </w:r>
      <w:bookmarkStart w:id="303" w:name="_Toc379962734"/>
      <w:bookmarkStart w:id="304" w:name="_Toc444486010"/>
      <w:bookmarkStart w:id="305" w:name="_Toc444487020"/>
      <w:bookmarkStart w:id="306" w:name="_Toc380055639"/>
      <w:bookmarkStart w:id="307" w:name="_Toc444486548"/>
      <w:bookmarkStart w:id="308" w:name="_Toc444487623"/>
      <w:bookmarkStart w:id="309" w:name="_Toc444486114"/>
      <w:bookmarkStart w:id="310" w:name="_Toc195453560"/>
      <w:r w:rsidRPr="006A4E07">
        <w:rPr>
          <w:rStyle w:val="ListNumberChar"/>
          <w:rFonts w:asciiTheme="minorHAnsi" w:hAnsiTheme="minorHAnsi" w:cstheme="minorHAnsi"/>
          <w:b/>
        </w:rPr>
        <w:t>Results</w:t>
      </w:r>
      <w:bookmarkEnd w:id="303"/>
      <w:bookmarkEnd w:id="304"/>
      <w:bookmarkEnd w:id="305"/>
      <w:bookmarkEnd w:id="306"/>
      <w:bookmarkEnd w:id="307"/>
      <w:bookmarkEnd w:id="308"/>
      <w:bookmarkEnd w:id="309"/>
      <w:bookmarkEnd w:id="310"/>
    </w:p>
    <w:p w14:paraId="5FFCB03F" w14:textId="77777777" w:rsidR="00670469" w:rsidRPr="006A4E07" w:rsidRDefault="00670469" w:rsidP="00C87ECC">
      <w:pPr>
        <w:pStyle w:val="ListNumber3"/>
        <w:ind w:left="453" w:right="283"/>
        <w:outlineLvl w:val="0"/>
        <w:rPr>
          <w:rFonts w:asciiTheme="minorHAnsi" w:hAnsiTheme="minorHAnsi" w:cstheme="minorHAnsi"/>
          <w:bCs/>
        </w:rPr>
      </w:pPr>
      <w:bookmarkStart w:id="311" w:name="_Toc195453639"/>
      <w:r w:rsidRPr="006A4E07">
        <w:rPr>
          <w:rFonts w:asciiTheme="minorHAnsi" w:hAnsiTheme="minorHAnsi" w:cstheme="minorHAnsi"/>
          <w:bCs/>
        </w:rPr>
        <w:t>Slalom Results</w:t>
      </w:r>
      <w:bookmarkEnd w:id="311"/>
    </w:p>
    <w:p w14:paraId="7D958DF5" w14:textId="77777777" w:rsidR="00B22FF5" w:rsidRPr="00E81811" w:rsidRDefault="00B22FF5" w:rsidP="00B22FF5">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right="283"/>
        <w:jc w:val="both"/>
        <w:rPr>
          <w:rFonts w:asciiTheme="minorHAnsi" w:hAnsiTheme="minorHAnsi" w:cstheme="minorHAnsi"/>
          <w:sz w:val="20"/>
        </w:rPr>
      </w:pPr>
      <w:bookmarkStart w:id="312" w:name="_Toc195453640"/>
      <w:r>
        <w:rPr>
          <w:rFonts w:asciiTheme="minorHAnsi" w:hAnsiTheme="minorHAnsi" w:cstheme="minorHAnsi"/>
          <w:sz w:val="20"/>
        </w:rPr>
        <w:t>T</w:t>
      </w:r>
      <w:r w:rsidRPr="00331ADA">
        <w:rPr>
          <w:rFonts w:asciiTheme="minorHAnsi" w:hAnsiTheme="minorHAnsi" w:cstheme="minorHAnsi"/>
          <w:sz w:val="20"/>
        </w:rPr>
        <w:t>he slalom results must show the start speed of the competition and/or division and the number of buoys scored at speed and rope length, together with the total number of buoys scored.</w:t>
      </w:r>
    </w:p>
    <w:p w14:paraId="198F6B43" w14:textId="77777777" w:rsidR="00AF7E11" w:rsidRDefault="00AF7E11" w:rsidP="006A4E07">
      <w:pPr>
        <w:pStyle w:val="ListNumber3"/>
        <w:ind w:left="453" w:right="283"/>
        <w:outlineLvl w:val="0"/>
        <w:rPr>
          <w:rFonts w:asciiTheme="minorHAnsi" w:hAnsiTheme="minorHAnsi" w:cstheme="minorHAnsi"/>
          <w:bCs/>
        </w:rPr>
      </w:pPr>
    </w:p>
    <w:p w14:paraId="2FA024E3" w14:textId="3AE5B64D" w:rsidR="00670469" w:rsidRPr="006A4E07" w:rsidRDefault="00670469" w:rsidP="006A4E07">
      <w:pPr>
        <w:pStyle w:val="ListNumber3"/>
        <w:ind w:left="453" w:right="283"/>
        <w:outlineLvl w:val="0"/>
        <w:rPr>
          <w:rFonts w:asciiTheme="minorHAnsi" w:hAnsiTheme="minorHAnsi" w:cstheme="minorHAnsi"/>
          <w:bCs/>
        </w:rPr>
      </w:pPr>
      <w:r w:rsidRPr="006A4E07">
        <w:rPr>
          <w:rFonts w:asciiTheme="minorHAnsi" w:hAnsiTheme="minorHAnsi" w:cstheme="minorHAnsi"/>
          <w:bCs/>
        </w:rPr>
        <w:t>Chief Judges Reports</w:t>
      </w:r>
      <w:bookmarkEnd w:id="312"/>
    </w:p>
    <w:p w14:paraId="2DB3E904" w14:textId="056FE735" w:rsidR="00670469" w:rsidRPr="00331ADA" w:rsidRDefault="00670469" w:rsidP="006A4E07">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right="283"/>
        <w:jc w:val="both"/>
        <w:rPr>
          <w:rFonts w:asciiTheme="minorHAnsi" w:hAnsiTheme="minorHAnsi" w:cstheme="minorHAnsi"/>
          <w:bCs/>
          <w:sz w:val="20"/>
          <w:u w:val="single"/>
        </w:rPr>
      </w:pPr>
      <w:r w:rsidRPr="00331ADA">
        <w:rPr>
          <w:rFonts w:asciiTheme="minorHAnsi" w:hAnsiTheme="minorHAnsi" w:cstheme="minorHAnsi"/>
          <w:sz w:val="20"/>
          <w:u w:val="single"/>
        </w:rPr>
        <w:t xml:space="preserve">Results from competitions will not be accepted for records or included in the British Standings List or </w:t>
      </w:r>
      <w:r w:rsidR="006A4E07" w:rsidRPr="00331ADA">
        <w:rPr>
          <w:rFonts w:asciiTheme="minorHAnsi" w:hAnsiTheme="minorHAnsi" w:cstheme="minorHAnsi"/>
          <w:sz w:val="20"/>
          <w:u w:val="single"/>
        </w:rPr>
        <w:t>Handicap</w:t>
      </w:r>
      <w:r w:rsidRPr="00331ADA">
        <w:rPr>
          <w:rFonts w:asciiTheme="minorHAnsi" w:hAnsiTheme="minorHAnsi" w:cstheme="minorHAnsi"/>
          <w:sz w:val="20"/>
          <w:u w:val="single"/>
        </w:rPr>
        <w:t xml:space="preserve"> League Table until such time as the Chief Judge's report </w:t>
      </w:r>
      <w:r w:rsidRPr="00331ADA">
        <w:rPr>
          <w:rFonts w:asciiTheme="minorHAnsi" w:hAnsiTheme="minorHAnsi" w:cstheme="minorHAnsi"/>
          <w:bCs/>
          <w:sz w:val="20"/>
          <w:u w:val="single"/>
        </w:rPr>
        <w:t xml:space="preserve">is </w:t>
      </w:r>
      <w:r w:rsidR="00000EAA" w:rsidRPr="00331ADA">
        <w:rPr>
          <w:rFonts w:asciiTheme="minorHAnsi" w:hAnsiTheme="minorHAnsi" w:cstheme="minorHAnsi"/>
          <w:bCs/>
          <w:sz w:val="20"/>
          <w:u w:val="single"/>
        </w:rPr>
        <w:t>completed and submitted</w:t>
      </w:r>
      <w:r w:rsidRPr="00331ADA">
        <w:rPr>
          <w:rFonts w:asciiTheme="minorHAnsi" w:hAnsiTheme="minorHAnsi" w:cstheme="minorHAnsi"/>
          <w:bCs/>
          <w:sz w:val="20"/>
          <w:u w:val="single"/>
        </w:rPr>
        <w:t xml:space="preserve"> </w:t>
      </w:r>
      <w:r w:rsidR="00000EAA" w:rsidRPr="00331ADA">
        <w:rPr>
          <w:rFonts w:asciiTheme="minorHAnsi" w:hAnsiTheme="minorHAnsi" w:cstheme="minorHAnsi"/>
          <w:bCs/>
          <w:sz w:val="20"/>
          <w:u w:val="single"/>
        </w:rPr>
        <w:t>to</w:t>
      </w:r>
      <w:r w:rsidRPr="00331ADA">
        <w:rPr>
          <w:rFonts w:asciiTheme="minorHAnsi" w:hAnsiTheme="minorHAnsi" w:cstheme="minorHAnsi"/>
          <w:bCs/>
          <w:sz w:val="20"/>
          <w:u w:val="single"/>
        </w:rPr>
        <w:t xml:space="preserve"> the T</w:t>
      </w:r>
      <w:r w:rsidR="00000EAA" w:rsidRPr="00331ADA">
        <w:rPr>
          <w:rFonts w:asciiTheme="minorHAnsi" w:hAnsiTheme="minorHAnsi" w:cstheme="minorHAnsi"/>
          <w:bCs/>
          <w:sz w:val="20"/>
          <w:u w:val="single"/>
        </w:rPr>
        <w:t>echnical</w:t>
      </w:r>
      <w:r w:rsidRPr="00331ADA">
        <w:rPr>
          <w:rFonts w:asciiTheme="minorHAnsi" w:hAnsiTheme="minorHAnsi" w:cstheme="minorHAnsi"/>
          <w:bCs/>
          <w:sz w:val="20"/>
          <w:u w:val="single"/>
        </w:rPr>
        <w:t xml:space="preserve"> Working Group.   This must include the First Aid report</w:t>
      </w:r>
      <w:r w:rsidR="00EA3C4D">
        <w:rPr>
          <w:rFonts w:asciiTheme="minorHAnsi" w:hAnsiTheme="minorHAnsi" w:cstheme="minorHAnsi"/>
          <w:bCs/>
          <w:sz w:val="20"/>
          <w:u w:val="single"/>
        </w:rPr>
        <w:t xml:space="preserve"> where a reportable incident has occurred.</w:t>
      </w:r>
    </w:p>
    <w:p w14:paraId="761817AC" w14:textId="66065515" w:rsidR="00670469" w:rsidRPr="00C87ECC" w:rsidRDefault="00670469" w:rsidP="00C87ECC">
      <w:pPr>
        <w:tabs>
          <w:tab w:val="left" w:pos="284"/>
          <w:tab w:val="left" w:pos="851"/>
          <w:tab w:val="left" w:pos="1701"/>
          <w:tab w:val="left" w:pos="2552"/>
          <w:tab w:val="left" w:pos="3402"/>
          <w:tab w:val="left" w:pos="4253"/>
          <w:tab w:val="left" w:pos="5103"/>
          <w:tab w:val="left" w:pos="5954"/>
          <w:tab w:val="left" w:pos="6804"/>
          <w:tab w:val="left" w:pos="7655"/>
          <w:tab w:val="left" w:pos="8505"/>
          <w:tab w:val="right" w:pos="9356"/>
        </w:tabs>
        <w:ind w:right="283"/>
        <w:jc w:val="both"/>
        <w:outlineLvl w:val="0"/>
        <w:rPr>
          <w:rFonts w:asciiTheme="minorHAnsi" w:hAnsiTheme="minorHAnsi" w:cstheme="minorHAnsi"/>
          <w:bCs/>
          <w:sz w:val="20"/>
        </w:rPr>
      </w:pPr>
      <w:bookmarkStart w:id="313" w:name="_Toc195453641"/>
      <w:r w:rsidRPr="00331ADA">
        <w:rPr>
          <w:rFonts w:asciiTheme="minorHAnsi" w:hAnsiTheme="minorHAnsi" w:cstheme="minorHAnsi"/>
          <w:bCs/>
          <w:sz w:val="20"/>
          <w:u w:val="single"/>
        </w:rPr>
        <w:t>These reports must be filed within two weeks of the end of the competition.</w:t>
      </w:r>
      <w:bookmarkEnd w:id="313"/>
    </w:p>
    <w:p w14:paraId="43BDFEB6" w14:textId="767E6302" w:rsidR="00670469" w:rsidRPr="00C27490" w:rsidRDefault="00670469" w:rsidP="006A4E07">
      <w:pPr>
        <w:pStyle w:val="ListNumber"/>
        <w:numPr>
          <w:ilvl w:val="0"/>
          <w:numId w:val="0"/>
        </w:numPr>
        <w:tabs>
          <w:tab w:val="left" w:pos="1440"/>
        </w:tabs>
        <w:ind w:left="170"/>
        <w:rPr>
          <w:rFonts w:asciiTheme="minorHAnsi" w:hAnsiTheme="minorHAnsi" w:cstheme="minorHAnsi"/>
          <w:bCs/>
          <w:sz w:val="28"/>
          <w:szCs w:val="28"/>
        </w:rPr>
      </w:pPr>
      <w:r w:rsidRPr="00C27490">
        <w:rPr>
          <w:rFonts w:asciiTheme="minorHAnsi" w:hAnsiTheme="minorHAnsi" w:cstheme="minorHAnsi"/>
          <w:bCs/>
          <w:sz w:val="28"/>
          <w:szCs w:val="28"/>
        </w:rPr>
        <w:t>9</w:t>
      </w:r>
      <w:r w:rsidR="00095EE1" w:rsidRPr="00C27490">
        <w:rPr>
          <w:rFonts w:asciiTheme="minorHAnsi" w:hAnsiTheme="minorHAnsi" w:cstheme="minorHAnsi"/>
          <w:bCs/>
          <w:sz w:val="28"/>
          <w:szCs w:val="28"/>
        </w:rPr>
        <w:t>.</w:t>
      </w:r>
      <w:r w:rsidRPr="00C27490">
        <w:rPr>
          <w:rFonts w:asciiTheme="minorHAnsi" w:hAnsiTheme="minorHAnsi" w:cstheme="minorHAnsi"/>
          <w:bCs/>
          <w:sz w:val="28"/>
          <w:szCs w:val="28"/>
        </w:rPr>
        <w:t xml:space="preserve"> </w:t>
      </w:r>
      <w:bookmarkStart w:id="314" w:name="Rule9"/>
      <w:r w:rsidRPr="00C27490">
        <w:rPr>
          <w:rFonts w:asciiTheme="minorHAnsi" w:hAnsiTheme="minorHAnsi" w:cstheme="minorHAnsi"/>
          <w:bCs/>
          <w:sz w:val="28"/>
          <w:szCs w:val="28"/>
        </w:rPr>
        <w:fldChar w:fldCharType="begin"/>
      </w:r>
      <w:r w:rsidRPr="00C27490">
        <w:rPr>
          <w:rFonts w:asciiTheme="minorHAnsi" w:hAnsiTheme="minorHAnsi" w:cstheme="minorHAnsi"/>
          <w:bCs/>
          <w:sz w:val="28"/>
          <w:szCs w:val="28"/>
        </w:rPr>
        <w:instrText xml:space="preserve">PRIVATE </w:instrText>
      </w:r>
      <w:r w:rsidRPr="00C27490">
        <w:rPr>
          <w:rFonts w:asciiTheme="minorHAnsi" w:hAnsiTheme="minorHAnsi" w:cstheme="minorHAnsi"/>
          <w:bCs/>
          <w:sz w:val="28"/>
          <w:szCs w:val="28"/>
        </w:rPr>
        <w:fldChar w:fldCharType="end"/>
      </w:r>
      <w:bookmarkStart w:id="315" w:name="_Toc380055641"/>
      <w:bookmarkStart w:id="316" w:name="_Toc379962736"/>
      <w:bookmarkStart w:id="317" w:name="_Toc195453562"/>
      <w:bookmarkStart w:id="318" w:name="_Toc444486116"/>
      <w:bookmarkStart w:id="319" w:name="_Toc444486550"/>
      <w:bookmarkStart w:id="320" w:name="_Toc444487022"/>
      <w:bookmarkStart w:id="321" w:name="_Toc444487625"/>
      <w:bookmarkStart w:id="322" w:name="_Toc444486012"/>
      <w:r w:rsidRPr="00C27490">
        <w:rPr>
          <w:rFonts w:asciiTheme="minorHAnsi" w:hAnsiTheme="minorHAnsi" w:cstheme="minorHAnsi"/>
          <w:bCs/>
          <w:sz w:val="28"/>
          <w:szCs w:val="28"/>
        </w:rPr>
        <w:t>BRITISH SKI LEAGUE</w:t>
      </w:r>
      <w:bookmarkEnd w:id="314"/>
      <w:bookmarkEnd w:id="315"/>
      <w:bookmarkEnd w:id="316"/>
      <w:bookmarkEnd w:id="317"/>
      <w:bookmarkEnd w:id="318"/>
      <w:bookmarkEnd w:id="319"/>
      <w:bookmarkEnd w:id="320"/>
      <w:bookmarkEnd w:id="321"/>
      <w:bookmarkEnd w:id="322"/>
    </w:p>
    <w:p w14:paraId="12708A29" w14:textId="29B1CE58" w:rsidR="00AA3167" w:rsidRPr="00AA3167" w:rsidRDefault="00670469" w:rsidP="00C87ECC">
      <w:pPr>
        <w:pStyle w:val="ListNumber"/>
        <w:numPr>
          <w:ilvl w:val="0"/>
          <w:numId w:val="0"/>
        </w:numPr>
        <w:tabs>
          <w:tab w:val="left" w:pos="1440"/>
        </w:tabs>
        <w:ind w:left="170"/>
        <w:rPr>
          <w:rFonts w:asciiTheme="minorHAnsi" w:hAnsiTheme="minorHAnsi" w:cstheme="minorHAnsi"/>
          <w:b w:val="0"/>
        </w:rPr>
      </w:pPr>
      <w:r w:rsidRPr="00563811">
        <w:rPr>
          <w:rFonts w:asciiTheme="minorHAnsi" w:hAnsiTheme="minorHAnsi" w:cstheme="minorHAnsi"/>
          <w:b w:val="0"/>
        </w:rPr>
        <w:t>The Ski League is suspended until further notice</w:t>
      </w:r>
      <w:bookmarkStart w:id="323" w:name="_Toc230236513"/>
      <w:bookmarkStart w:id="324" w:name="_Toc195453573"/>
      <w:bookmarkStart w:id="325" w:name="_Toc444487635"/>
      <w:bookmarkStart w:id="326" w:name="_Toc444486560"/>
      <w:bookmarkStart w:id="327" w:name="_Toc444487032"/>
      <w:bookmarkStart w:id="328" w:name="_Toc444486022"/>
      <w:bookmarkStart w:id="329" w:name="_Toc444486126"/>
    </w:p>
    <w:p w14:paraId="3812A0EE" w14:textId="69A948B9" w:rsidR="00670469" w:rsidRPr="00C27490" w:rsidRDefault="008F6A92" w:rsidP="00290536">
      <w:pPr>
        <w:pStyle w:val="ListNumber"/>
        <w:numPr>
          <w:ilvl w:val="0"/>
          <w:numId w:val="0"/>
        </w:numPr>
        <w:tabs>
          <w:tab w:val="left" w:pos="1440"/>
        </w:tabs>
        <w:spacing w:after="0"/>
        <w:ind w:left="170"/>
        <w:rPr>
          <w:rFonts w:asciiTheme="minorHAnsi" w:hAnsiTheme="minorHAnsi" w:cstheme="minorHAnsi"/>
          <w:b w:val="0"/>
          <w:bCs/>
          <w:sz w:val="28"/>
          <w:szCs w:val="28"/>
        </w:rPr>
      </w:pPr>
      <w:r w:rsidRPr="00C27490">
        <w:rPr>
          <w:rFonts w:asciiTheme="minorHAnsi" w:hAnsiTheme="minorHAnsi" w:cstheme="minorHAnsi"/>
          <w:bCs/>
          <w:sz w:val="28"/>
          <w:szCs w:val="28"/>
        </w:rPr>
        <w:t>1</w:t>
      </w:r>
      <w:r w:rsidR="00670469" w:rsidRPr="00C27490">
        <w:rPr>
          <w:rFonts w:asciiTheme="minorHAnsi" w:hAnsiTheme="minorHAnsi" w:cstheme="minorHAnsi"/>
          <w:bCs/>
          <w:sz w:val="28"/>
          <w:szCs w:val="28"/>
        </w:rPr>
        <w:t>0</w:t>
      </w:r>
      <w:r w:rsidR="00095EE1" w:rsidRPr="00C27490">
        <w:rPr>
          <w:rFonts w:asciiTheme="minorHAnsi" w:hAnsiTheme="minorHAnsi" w:cstheme="minorHAnsi"/>
          <w:bCs/>
          <w:sz w:val="28"/>
          <w:szCs w:val="28"/>
        </w:rPr>
        <w:t>.</w:t>
      </w:r>
      <w:r w:rsidR="00670469" w:rsidRPr="00C27490">
        <w:rPr>
          <w:rFonts w:asciiTheme="minorHAnsi" w:hAnsiTheme="minorHAnsi" w:cstheme="minorHAnsi"/>
          <w:bCs/>
          <w:sz w:val="28"/>
          <w:szCs w:val="28"/>
        </w:rPr>
        <w:t xml:space="preserve"> </w:t>
      </w:r>
      <w:bookmarkStart w:id="330" w:name="Rule10"/>
      <w:r w:rsidR="00670469" w:rsidRPr="00C27490">
        <w:rPr>
          <w:rFonts w:asciiTheme="minorHAnsi" w:hAnsiTheme="minorHAnsi" w:cstheme="minorHAnsi"/>
          <w:bCs/>
          <w:sz w:val="28"/>
          <w:szCs w:val="28"/>
        </w:rPr>
        <w:t xml:space="preserve">Novice Division rules </w:t>
      </w:r>
      <w:bookmarkEnd w:id="330"/>
      <w:r w:rsidR="00670469" w:rsidRPr="00C27490">
        <w:rPr>
          <w:rFonts w:asciiTheme="minorHAnsi" w:hAnsiTheme="minorHAnsi" w:cstheme="minorHAnsi"/>
          <w:bCs/>
          <w:sz w:val="28"/>
          <w:szCs w:val="28"/>
        </w:rPr>
        <w:t>– All Novice Skiers Must be a BWSW Member.</w:t>
      </w:r>
    </w:p>
    <w:p w14:paraId="3DB489DA" w14:textId="77777777" w:rsidR="00670469" w:rsidRPr="00331ADA" w:rsidRDefault="00670469" w:rsidP="00290536">
      <w:pPr>
        <w:ind w:right="283"/>
        <w:jc w:val="both"/>
        <w:rPr>
          <w:rFonts w:asciiTheme="minorHAnsi" w:hAnsiTheme="minorHAnsi" w:cstheme="minorHAnsi"/>
          <w:bCs/>
          <w:iCs/>
          <w:sz w:val="20"/>
        </w:rPr>
      </w:pPr>
      <w:r w:rsidRPr="00331ADA">
        <w:rPr>
          <w:rFonts w:asciiTheme="minorHAnsi" w:hAnsiTheme="minorHAnsi" w:cstheme="minorHAnsi"/>
          <w:bCs/>
          <w:iCs/>
          <w:sz w:val="20"/>
        </w:rPr>
        <w:t>Novice Skiers do not need a licence to compete in Novice, however if they wish to compete having run the course at 49kph they will be required to obtain a competition licence.</w:t>
      </w:r>
    </w:p>
    <w:p w14:paraId="52193D4C" w14:textId="77777777" w:rsidR="00670469" w:rsidRPr="00331ADA" w:rsidRDefault="00670469" w:rsidP="006A4E07">
      <w:pPr>
        <w:ind w:left="794" w:right="283"/>
        <w:jc w:val="both"/>
        <w:rPr>
          <w:rFonts w:asciiTheme="minorHAnsi" w:hAnsiTheme="minorHAnsi" w:cstheme="minorHAnsi"/>
          <w:sz w:val="20"/>
        </w:rPr>
      </w:pPr>
    </w:p>
    <w:bookmarkEnd w:id="323"/>
    <w:p w14:paraId="2D5162EE"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Skiers may choose any speed for any pass. Having started at one speed a skier may change his speed to a slower or faster speed for each pass or continue at the original speed on each pass. (The only exception to this in the case of Rule 12 below.)</w:t>
      </w:r>
    </w:p>
    <w:p w14:paraId="7340734E"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The number of points scored on each pass will be added together for the skier’s final score.</w:t>
      </w:r>
    </w:p>
    <w:p w14:paraId="7859AD50" w14:textId="21D4FE5E"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Skiers will not shorten in Novice Slalom. </w:t>
      </w:r>
      <w:r w:rsidR="006A4E07" w:rsidRPr="00331ADA">
        <w:rPr>
          <w:rFonts w:asciiTheme="minorHAnsi" w:hAnsiTheme="minorHAnsi" w:cstheme="minorHAnsi"/>
          <w:sz w:val="20"/>
          <w:szCs w:val="20"/>
        </w:rPr>
        <w:t>As a rule</w:t>
      </w:r>
      <w:r w:rsidRPr="00331ADA">
        <w:rPr>
          <w:rFonts w:asciiTheme="minorHAnsi" w:hAnsiTheme="minorHAnsi" w:cstheme="minorHAnsi"/>
          <w:sz w:val="20"/>
          <w:szCs w:val="20"/>
        </w:rPr>
        <w:t>, a skier who can run the course at 49kph is NOT considered to be a NOVICE.</w:t>
      </w:r>
    </w:p>
    <w:p w14:paraId="6F399C1B"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Skiers may use one or two skis.</w:t>
      </w:r>
    </w:p>
    <w:p w14:paraId="353AE1C5"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All skiers shall be offered a maximum of four passes including skiers who fall on any pass.</w:t>
      </w:r>
    </w:p>
    <w:p w14:paraId="65C1B5A6"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A skier’s run will end at the completion of 4 passes or after 2</w:t>
      </w:r>
      <w:r w:rsidRPr="00331ADA">
        <w:rPr>
          <w:rFonts w:asciiTheme="minorHAnsi" w:hAnsiTheme="minorHAnsi" w:cstheme="minorHAnsi"/>
          <w:sz w:val="20"/>
          <w:szCs w:val="20"/>
          <w:vertAlign w:val="superscript"/>
        </w:rPr>
        <w:t>nd</w:t>
      </w:r>
      <w:r w:rsidRPr="00331ADA">
        <w:rPr>
          <w:rFonts w:asciiTheme="minorHAnsi" w:hAnsiTheme="minorHAnsi" w:cstheme="minorHAnsi"/>
          <w:sz w:val="20"/>
          <w:szCs w:val="20"/>
        </w:rPr>
        <w:t xml:space="preserve"> fall.</w:t>
      </w:r>
    </w:p>
    <w:p w14:paraId="08C9B630"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The number of buoys correctly passed will score one point each.</w:t>
      </w:r>
    </w:p>
    <w:p w14:paraId="021C2FE1"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Half buoy will be scored as per IWWF Tournament Rules. A quarter buoy is not scored.</w:t>
      </w:r>
    </w:p>
    <w:p w14:paraId="68B01E3F"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Skiers may omit Buoys in each pass (see 11 below).</w:t>
      </w:r>
    </w:p>
    <w:p w14:paraId="5C7FD7AC" w14:textId="77777777"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The entry gates and exit gates score an additional point and are optional. </w:t>
      </w:r>
    </w:p>
    <w:p w14:paraId="1F35AE3D" w14:textId="38D4FC3B" w:rsidR="00670469" w:rsidRPr="00331ADA"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A point will be scored if a skier passes around a turn buoy and crosses the line of the boat lane buoys at the next buoy.  For two consecutive buoys on the same side to be scored a skier must ski around both boat lane buoys of the intermediate buoy.  For </w:t>
      </w:r>
      <w:r w:rsidR="00D326CA" w:rsidRPr="00331ADA">
        <w:rPr>
          <w:rFonts w:asciiTheme="minorHAnsi" w:hAnsiTheme="minorHAnsi" w:cstheme="minorHAnsi"/>
          <w:sz w:val="20"/>
          <w:szCs w:val="20"/>
        </w:rPr>
        <w:t>Example,</w:t>
      </w:r>
      <w:r w:rsidRPr="00331ADA">
        <w:rPr>
          <w:rFonts w:asciiTheme="minorHAnsi" w:hAnsiTheme="minorHAnsi" w:cstheme="minorHAnsi"/>
          <w:sz w:val="20"/>
          <w:szCs w:val="20"/>
        </w:rPr>
        <w:t xml:space="preserve"> at Buoy 5 a skier must ski either around the boat lane buoys of buoy 6, or around buoy 6, to gain a full point at Buoy 5. Skiing directly from buoy 5 to the exit gates would only score a half a buoy at buoy 5</w:t>
      </w:r>
    </w:p>
    <w:p w14:paraId="7C0D75D6" w14:textId="68DC1DCC" w:rsidR="00670469" w:rsidRPr="00C87ECC" w:rsidRDefault="00670469" w:rsidP="00C87ECC">
      <w:pPr>
        <w:pStyle w:val="NoSpacing"/>
        <w:numPr>
          <w:ilvl w:val="0"/>
          <w:numId w:val="33"/>
        </w:numPr>
        <w:spacing w:line="276" w:lineRule="auto"/>
        <w:ind w:right="283"/>
        <w:jc w:val="both"/>
        <w:rPr>
          <w:rFonts w:asciiTheme="minorHAnsi" w:hAnsiTheme="minorHAnsi" w:cstheme="minorHAnsi"/>
          <w:sz w:val="20"/>
          <w:szCs w:val="20"/>
        </w:rPr>
      </w:pPr>
      <w:r w:rsidRPr="00331ADA">
        <w:rPr>
          <w:rFonts w:asciiTheme="minorHAnsi" w:hAnsiTheme="minorHAnsi" w:cstheme="minorHAnsi"/>
          <w:sz w:val="20"/>
          <w:szCs w:val="20"/>
        </w:rPr>
        <w:t xml:space="preserve">Any skier who completes a pass including the entry and exit gates will be required to the take next pass at the next highest speed.  </w:t>
      </w:r>
    </w:p>
    <w:p w14:paraId="4B6FC697" w14:textId="3208A5DB" w:rsidR="00670469" w:rsidRPr="00C27490" w:rsidRDefault="00670469" w:rsidP="00290536">
      <w:pPr>
        <w:pStyle w:val="ListNumber"/>
        <w:numPr>
          <w:ilvl w:val="0"/>
          <w:numId w:val="0"/>
        </w:numPr>
        <w:tabs>
          <w:tab w:val="left" w:pos="1440"/>
        </w:tabs>
        <w:spacing w:after="0"/>
        <w:ind w:left="170"/>
        <w:rPr>
          <w:rFonts w:asciiTheme="minorHAnsi" w:hAnsiTheme="minorHAnsi" w:cstheme="minorHAnsi"/>
          <w:bCs/>
          <w:sz w:val="28"/>
          <w:szCs w:val="28"/>
        </w:rPr>
      </w:pPr>
      <w:bookmarkStart w:id="331" w:name="Rule11"/>
      <w:r w:rsidRPr="00C27490">
        <w:rPr>
          <w:rFonts w:asciiTheme="minorHAnsi" w:hAnsiTheme="minorHAnsi" w:cstheme="minorHAnsi"/>
          <w:bCs/>
          <w:sz w:val="28"/>
          <w:szCs w:val="28"/>
        </w:rPr>
        <w:t>11</w:t>
      </w:r>
      <w:r w:rsidR="00C27490">
        <w:rPr>
          <w:rFonts w:asciiTheme="minorHAnsi" w:hAnsiTheme="minorHAnsi" w:cstheme="minorHAnsi"/>
          <w:bCs/>
          <w:sz w:val="28"/>
          <w:szCs w:val="28"/>
        </w:rPr>
        <w:t>.</w:t>
      </w:r>
      <w:r w:rsidRPr="00C27490">
        <w:rPr>
          <w:rFonts w:asciiTheme="minorHAnsi" w:hAnsiTheme="minorHAnsi" w:cstheme="minorHAnsi"/>
          <w:bCs/>
          <w:sz w:val="28"/>
          <w:szCs w:val="28"/>
        </w:rPr>
        <w:t xml:space="preserve"> TURN &amp; BURN</w:t>
      </w:r>
    </w:p>
    <w:bookmarkEnd w:id="331"/>
    <w:p w14:paraId="1A226A6C" w14:textId="77777777" w:rsidR="00670469" w:rsidRPr="00331ADA" w:rsidRDefault="00670469" w:rsidP="00290536">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 xml:space="preserve">The first round(s) of a multi round slalom event are completed normally by the skier. </w:t>
      </w:r>
    </w:p>
    <w:p w14:paraId="22EFB915" w14:textId="75AE70D4" w:rsidR="00C87ECC" w:rsidRPr="00331ADA" w:rsidRDefault="00670469" w:rsidP="00290536">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At the end of the skier’s penultimate round the Skier is picked up by the boat and taken to the start dock. At this point the skier will can choose either</w:t>
      </w:r>
    </w:p>
    <w:p w14:paraId="063EBF82" w14:textId="2CBC66F0"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1. To wait his turn and ski the final round normally.</w:t>
      </w:r>
    </w:p>
    <w:p w14:paraId="7997252D" w14:textId="52C5DBF4"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OR</w:t>
      </w:r>
    </w:p>
    <w:p w14:paraId="0A3F71CC" w14:textId="14478A4F" w:rsidR="00670469" w:rsidRPr="00331ADA" w:rsidRDefault="00670469" w:rsidP="00290536">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2. To ski immediately at either the speed, or line length, they have just missed OR at the Speed or line length of their last completed pass. This will then be counted as his final Round.  Whatever speed or rope length is chosen by the skier it will be taken in the direction of the normal first pass from the starting dock</w:t>
      </w:r>
      <w:r w:rsidR="00290536">
        <w:rPr>
          <w:rFonts w:asciiTheme="minorHAnsi" w:hAnsiTheme="minorHAnsi" w:cstheme="minorHAnsi"/>
          <w:bCs/>
          <w:iCs/>
          <w:sz w:val="20"/>
          <w:szCs w:val="20"/>
        </w:rPr>
        <w:t>.</w:t>
      </w:r>
    </w:p>
    <w:p w14:paraId="19B49AE1" w14:textId="1791C401"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lastRenderedPageBreak/>
        <w:t xml:space="preserve">If, in “Turn &amp; Burn”, the skier misses this first pass, their score </w:t>
      </w:r>
      <w:r w:rsidR="00D326CA" w:rsidRPr="00331ADA">
        <w:rPr>
          <w:rFonts w:asciiTheme="minorHAnsi" w:hAnsiTheme="minorHAnsi" w:cstheme="minorHAnsi"/>
          <w:bCs/>
          <w:iCs/>
          <w:sz w:val="20"/>
          <w:szCs w:val="20"/>
        </w:rPr>
        <w:t>reverts</w:t>
      </w:r>
      <w:r w:rsidRPr="00331ADA">
        <w:rPr>
          <w:rFonts w:asciiTheme="minorHAnsi" w:hAnsiTheme="minorHAnsi" w:cstheme="minorHAnsi"/>
          <w:bCs/>
          <w:iCs/>
          <w:sz w:val="20"/>
          <w:szCs w:val="20"/>
        </w:rPr>
        <w:t xml:space="preserve"> </w:t>
      </w:r>
      <w:r w:rsidR="006A4E07" w:rsidRPr="00331ADA">
        <w:rPr>
          <w:rFonts w:asciiTheme="minorHAnsi" w:hAnsiTheme="minorHAnsi" w:cstheme="minorHAnsi"/>
          <w:bCs/>
          <w:iCs/>
          <w:sz w:val="20"/>
          <w:szCs w:val="20"/>
        </w:rPr>
        <w:t xml:space="preserve">to </w:t>
      </w:r>
      <w:r w:rsidRPr="00331ADA">
        <w:rPr>
          <w:rFonts w:asciiTheme="minorHAnsi" w:hAnsiTheme="minorHAnsi" w:cstheme="minorHAnsi"/>
          <w:bCs/>
          <w:iCs/>
          <w:sz w:val="20"/>
          <w:szCs w:val="20"/>
        </w:rPr>
        <w:t>the start speed of the competition and his final round is finished. Otherwise</w:t>
      </w:r>
      <w:r w:rsidR="00B22FF5">
        <w:rPr>
          <w:rFonts w:asciiTheme="minorHAnsi" w:hAnsiTheme="minorHAnsi" w:cstheme="minorHAnsi"/>
          <w:bCs/>
          <w:iCs/>
          <w:sz w:val="20"/>
          <w:szCs w:val="20"/>
        </w:rPr>
        <w:t>,</w:t>
      </w:r>
      <w:r w:rsidRPr="00331ADA">
        <w:rPr>
          <w:rFonts w:asciiTheme="minorHAnsi" w:hAnsiTheme="minorHAnsi" w:cstheme="minorHAnsi"/>
          <w:bCs/>
          <w:iCs/>
          <w:sz w:val="20"/>
          <w:szCs w:val="20"/>
        </w:rPr>
        <w:t xml:space="preserve"> the skier scores as normal. All the remaining skiers who do not take the choice to “Turn &amp; Burn” will ski in the normal final round, once the penultimate round and “Turn &amp; Burn” have finished </w:t>
      </w:r>
    </w:p>
    <w:p w14:paraId="4B2D2350" w14:textId="2A782806"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 xml:space="preserve">“Turn and Burn” can only be used ONCE in a competition but could be used as the final round of two, three or four round slalom competitions. All scores in “Turn &amp; Burn” will count for the British </w:t>
      </w:r>
      <w:r w:rsidR="0094298A">
        <w:rPr>
          <w:rFonts w:asciiTheme="minorHAnsi" w:hAnsiTheme="minorHAnsi" w:cstheme="minorHAnsi"/>
          <w:bCs/>
          <w:iCs/>
          <w:sz w:val="20"/>
          <w:szCs w:val="20"/>
        </w:rPr>
        <w:t>Handicap</w:t>
      </w:r>
      <w:r w:rsidRPr="00331ADA">
        <w:rPr>
          <w:rFonts w:asciiTheme="minorHAnsi" w:hAnsiTheme="minorHAnsi" w:cstheme="minorHAnsi"/>
          <w:bCs/>
          <w:iCs/>
          <w:sz w:val="20"/>
          <w:szCs w:val="20"/>
        </w:rPr>
        <w:t xml:space="preserve"> League and Standing List.</w:t>
      </w:r>
    </w:p>
    <w:p w14:paraId="1AC4B722" w14:textId="0B940685"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Organisers have the option to offer Turn &amp; Burn in a competition or not to offer it.</w:t>
      </w:r>
      <w:r w:rsidR="0072651B" w:rsidRPr="00331ADA">
        <w:rPr>
          <w:rFonts w:asciiTheme="minorHAnsi" w:hAnsiTheme="minorHAnsi" w:cstheme="minorHAnsi"/>
          <w:bCs/>
          <w:iCs/>
          <w:sz w:val="20"/>
          <w:szCs w:val="20"/>
        </w:rPr>
        <w:t xml:space="preserve"> </w:t>
      </w:r>
      <w:r w:rsidRPr="00331ADA">
        <w:rPr>
          <w:rFonts w:asciiTheme="minorHAnsi" w:hAnsiTheme="minorHAnsi" w:cstheme="minorHAnsi"/>
          <w:bCs/>
          <w:iCs/>
          <w:sz w:val="20"/>
          <w:szCs w:val="20"/>
        </w:rPr>
        <w:t xml:space="preserve">Where offered in competitions it is at the option </w:t>
      </w:r>
      <w:r w:rsidR="0072651B" w:rsidRPr="00331ADA">
        <w:rPr>
          <w:rFonts w:asciiTheme="minorHAnsi" w:hAnsiTheme="minorHAnsi" w:cstheme="minorHAnsi"/>
          <w:bCs/>
          <w:iCs/>
          <w:sz w:val="20"/>
          <w:szCs w:val="20"/>
        </w:rPr>
        <w:t xml:space="preserve">of </w:t>
      </w:r>
      <w:r w:rsidRPr="00331ADA">
        <w:rPr>
          <w:rFonts w:asciiTheme="minorHAnsi" w:hAnsiTheme="minorHAnsi" w:cstheme="minorHAnsi"/>
          <w:bCs/>
          <w:iCs/>
          <w:sz w:val="20"/>
          <w:szCs w:val="20"/>
        </w:rPr>
        <w:t>the skier as above.</w:t>
      </w:r>
    </w:p>
    <w:p w14:paraId="601FC47C" w14:textId="48CADEDA" w:rsidR="00670469" w:rsidRPr="00331ADA" w:rsidRDefault="00670469" w:rsidP="006A4E07">
      <w:pPr>
        <w:pStyle w:val="NoSpacing"/>
        <w:spacing w:line="276" w:lineRule="auto"/>
        <w:ind w:left="170" w:right="283"/>
        <w:jc w:val="both"/>
        <w:rPr>
          <w:rFonts w:asciiTheme="minorHAnsi" w:hAnsiTheme="minorHAnsi" w:cstheme="minorHAnsi"/>
          <w:bCs/>
          <w:iCs/>
          <w:sz w:val="20"/>
          <w:szCs w:val="20"/>
        </w:rPr>
      </w:pPr>
      <w:r w:rsidRPr="00331ADA">
        <w:rPr>
          <w:rFonts w:asciiTheme="minorHAnsi" w:hAnsiTheme="minorHAnsi" w:cstheme="minorHAnsi"/>
          <w:bCs/>
          <w:iCs/>
          <w:sz w:val="20"/>
          <w:szCs w:val="20"/>
        </w:rPr>
        <w:t>Organisers are NOT permitted to make Turn &amp; Burn mandatory for any slalom event.</w:t>
      </w:r>
    </w:p>
    <w:p w14:paraId="3DC1AC1A" w14:textId="37A20280" w:rsidR="00670469" w:rsidRPr="00331ADA" w:rsidRDefault="00670469" w:rsidP="006A4E07">
      <w:pPr>
        <w:pStyle w:val="NoSpacing"/>
        <w:spacing w:line="276" w:lineRule="auto"/>
        <w:ind w:left="170" w:right="283"/>
        <w:jc w:val="both"/>
        <w:rPr>
          <w:rFonts w:asciiTheme="minorHAnsi" w:hAnsiTheme="minorHAnsi" w:cstheme="minorHAnsi"/>
          <w:b/>
          <w:iCs/>
          <w:sz w:val="20"/>
          <w:szCs w:val="20"/>
        </w:rPr>
      </w:pPr>
      <w:r w:rsidRPr="00331ADA">
        <w:rPr>
          <w:rFonts w:asciiTheme="minorHAnsi" w:hAnsiTheme="minorHAnsi" w:cstheme="minorHAnsi"/>
          <w:b/>
          <w:iCs/>
          <w:sz w:val="20"/>
          <w:szCs w:val="20"/>
        </w:rPr>
        <w:t>Turn and Burn” may NOT be used in E &amp; A or IWWF Ranking</w:t>
      </w:r>
      <w:r w:rsidR="00E81811">
        <w:rPr>
          <w:rFonts w:asciiTheme="minorHAnsi" w:hAnsiTheme="minorHAnsi" w:cstheme="minorHAnsi"/>
          <w:b/>
          <w:iCs/>
          <w:sz w:val="20"/>
          <w:szCs w:val="20"/>
        </w:rPr>
        <w:t>s List</w:t>
      </w:r>
      <w:r w:rsidRPr="00331ADA">
        <w:rPr>
          <w:rFonts w:asciiTheme="minorHAnsi" w:hAnsiTheme="minorHAnsi" w:cstheme="minorHAnsi"/>
          <w:b/>
          <w:iCs/>
          <w:sz w:val="20"/>
          <w:szCs w:val="20"/>
        </w:rPr>
        <w:t xml:space="preserve"> events.</w:t>
      </w:r>
    </w:p>
    <w:p w14:paraId="49F4403B" w14:textId="77777777" w:rsidR="00A45BAA" w:rsidRPr="00563811" w:rsidRDefault="00A45BAA">
      <w:pPr>
        <w:pStyle w:val="NoSpacing"/>
        <w:spacing w:line="276" w:lineRule="auto"/>
        <w:ind w:left="142"/>
        <w:jc w:val="both"/>
        <w:rPr>
          <w:rFonts w:asciiTheme="minorHAnsi" w:hAnsiTheme="minorHAnsi" w:cstheme="minorHAnsi"/>
          <w:bCs/>
          <w:iCs/>
          <w:sz w:val="18"/>
          <w:szCs w:val="18"/>
        </w:rPr>
      </w:pPr>
    </w:p>
    <w:p w14:paraId="4CFA4AF9" w14:textId="619C221C" w:rsidR="00A45BAA" w:rsidRPr="00C27490" w:rsidRDefault="00A45BAA" w:rsidP="00290536">
      <w:pPr>
        <w:rPr>
          <w:rFonts w:asciiTheme="minorHAnsi" w:hAnsiTheme="minorHAnsi" w:cstheme="minorHAnsi"/>
          <w:b/>
          <w:sz w:val="28"/>
          <w:szCs w:val="28"/>
        </w:rPr>
      </w:pPr>
      <w:r w:rsidRPr="00C27490">
        <w:rPr>
          <w:rFonts w:asciiTheme="minorHAnsi" w:hAnsiTheme="minorHAnsi" w:cstheme="minorHAnsi"/>
          <w:b/>
          <w:sz w:val="28"/>
          <w:szCs w:val="28"/>
        </w:rPr>
        <w:t>12</w:t>
      </w:r>
      <w:r w:rsidR="006A4E07" w:rsidRPr="00C27490">
        <w:rPr>
          <w:rFonts w:asciiTheme="minorHAnsi" w:hAnsiTheme="minorHAnsi" w:cstheme="minorHAnsi"/>
          <w:b/>
          <w:sz w:val="28"/>
          <w:szCs w:val="28"/>
        </w:rPr>
        <w:t>.</w:t>
      </w:r>
      <w:r w:rsidRPr="00C27490">
        <w:rPr>
          <w:rFonts w:asciiTheme="minorHAnsi" w:hAnsiTheme="minorHAnsi" w:cstheme="minorHAnsi"/>
          <w:b/>
          <w:sz w:val="28"/>
          <w:szCs w:val="28"/>
        </w:rPr>
        <w:t xml:space="preserve"> </w:t>
      </w:r>
      <w:bookmarkStart w:id="332" w:name="Rule12"/>
      <w:r w:rsidRPr="00C27490">
        <w:rPr>
          <w:rFonts w:asciiTheme="minorHAnsi" w:hAnsiTheme="minorHAnsi" w:cstheme="minorHAnsi"/>
          <w:b/>
          <w:sz w:val="28"/>
          <w:szCs w:val="28"/>
        </w:rPr>
        <w:t xml:space="preserve">BACKYARD RECREATIONAL </w:t>
      </w:r>
      <w:bookmarkEnd w:id="332"/>
      <w:r w:rsidRPr="00C27490">
        <w:rPr>
          <w:rFonts w:asciiTheme="minorHAnsi" w:hAnsiTheme="minorHAnsi" w:cstheme="minorHAnsi"/>
          <w:b/>
          <w:sz w:val="28"/>
          <w:szCs w:val="28"/>
        </w:rPr>
        <w:t>AND FUN SLALOM COMPETITIONS</w:t>
      </w:r>
    </w:p>
    <w:p w14:paraId="5FAA9AA6" w14:textId="3DD570F3" w:rsidR="00A45BAA" w:rsidRPr="00331ADA" w:rsidRDefault="00A45BAA" w:rsidP="00290536">
      <w:pPr>
        <w:ind w:right="283"/>
        <w:jc w:val="both"/>
        <w:rPr>
          <w:rFonts w:asciiTheme="minorHAnsi" w:hAnsiTheme="minorHAnsi" w:cstheme="minorHAnsi"/>
          <w:sz w:val="20"/>
        </w:rPr>
      </w:pPr>
      <w:r w:rsidRPr="00331ADA">
        <w:rPr>
          <w:rFonts w:asciiTheme="minorHAnsi" w:hAnsiTheme="minorHAnsi" w:cstheme="minorHAnsi"/>
          <w:sz w:val="20"/>
        </w:rPr>
        <w:t xml:space="preserve">Guidance to Clubs on running Fun Events for all standards of skier but particularly for newcomers and novices. </w:t>
      </w:r>
      <w:r w:rsidRPr="00331ADA">
        <w:rPr>
          <w:rFonts w:asciiTheme="minorHAnsi" w:hAnsiTheme="minorHAnsi" w:cstheme="minorHAnsi"/>
          <w:b/>
          <w:sz w:val="20"/>
        </w:rPr>
        <w:t>Please note this is guidance only</w:t>
      </w:r>
      <w:r w:rsidRPr="00331ADA">
        <w:rPr>
          <w:rFonts w:asciiTheme="minorHAnsi" w:hAnsiTheme="minorHAnsi" w:cstheme="minorHAnsi"/>
          <w:sz w:val="20"/>
        </w:rPr>
        <w:t>.</w:t>
      </w:r>
    </w:p>
    <w:p w14:paraId="2EFBB36A" w14:textId="77777777" w:rsidR="00A45BAA" w:rsidRPr="00331ADA" w:rsidRDefault="00A45BAA" w:rsidP="007B049E">
      <w:pPr>
        <w:ind w:right="283"/>
        <w:jc w:val="both"/>
        <w:rPr>
          <w:rFonts w:asciiTheme="minorHAnsi" w:hAnsiTheme="minorHAnsi" w:cstheme="minorHAnsi"/>
          <w:sz w:val="20"/>
        </w:rPr>
      </w:pPr>
      <w:r w:rsidRPr="00331ADA">
        <w:rPr>
          <w:rFonts w:asciiTheme="minorHAnsi" w:hAnsiTheme="minorHAnsi" w:cstheme="minorHAnsi"/>
          <w:sz w:val="20"/>
        </w:rPr>
        <w:t>It is hoped that these events will also provide a bonus at Clubs by providing an accurate Slalom Course for their members to train on.</w:t>
      </w:r>
    </w:p>
    <w:p w14:paraId="091EAC93" w14:textId="77777777" w:rsidR="00A45BAA" w:rsidRPr="00563811" w:rsidRDefault="00A45BAA" w:rsidP="007B049E">
      <w:pPr>
        <w:ind w:right="283"/>
        <w:jc w:val="both"/>
        <w:rPr>
          <w:rFonts w:asciiTheme="minorHAnsi" w:hAnsiTheme="minorHAnsi" w:cstheme="minorHAnsi"/>
          <w:sz w:val="20"/>
        </w:rPr>
      </w:pPr>
    </w:p>
    <w:p w14:paraId="78CF2651"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COMPETITION FORMAT</w:t>
      </w:r>
    </w:p>
    <w:p w14:paraId="3DFDE3FE" w14:textId="77777777" w:rsidR="00A45BAA" w:rsidRPr="00331ADA" w:rsidRDefault="00A45BAA" w:rsidP="007B049E">
      <w:pPr>
        <w:ind w:right="283"/>
        <w:jc w:val="both"/>
        <w:rPr>
          <w:rFonts w:asciiTheme="minorHAnsi" w:hAnsiTheme="minorHAnsi" w:cstheme="minorHAnsi"/>
          <w:sz w:val="20"/>
        </w:rPr>
      </w:pPr>
      <w:r w:rsidRPr="00331ADA">
        <w:rPr>
          <w:rFonts w:asciiTheme="minorHAnsi" w:hAnsiTheme="minorHAnsi" w:cstheme="minorHAnsi"/>
          <w:sz w:val="20"/>
        </w:rPr>
        <w:t>Informal, Fun, turn up and ski. First on site can be the first to ski. Skiers arriving after the start of the second round should be allowed to ski in that round and all subsequent rounds</w:t>
      </w:r>
    </w:p>
    <w:p w14:paraId="502056C6"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No Licence required.</w:t>
      </w:r>
    </w:p>
    <w:p w14:paraId="03ADB90F"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Individual and/or Team.</w:t>
      </w:r>
    </w:p>
    <w:p w14:paraId="3AA120BC"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BWSW Members only (For insurance reasons)</w:t>
      </w:r>
    </w:p>
    <w:p w14:paraId="52718D2F" w14:textId="3F12AE99"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Rounds (at Least). No limit on the number of Rounds, this will depend on time available and the number of skiers competing. All Skiers should have the opportunity to ski in each round.</w:t>
      </w:r>
    </w:p>
    <w:p w14:paraId="69422973" w14:textId="77777777" w:rsidR="00A45BAA" w:rsidRPr="00C87ECC" w:rsidRDefault="00A45BAA" w:rsidP="00C87ECC">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If a skier fails to run first pass, he receives a second pass from the opposite end of the lake.</w:t>
      </w:r>
    </w:p>
    <w:p w14:paraId="04C57EC4" w14:textId="5229FB68" w:rsidR="00A45BAA" w:rsidRPr="00290536" w:rsidRDefault="00A45BAA" w:rsidP="00290536">
      <w:pPr>
        <w:pStyle w:val="ListParagraph"/>
        <w:numPr>
          <w:ilvl w:val="0"/>
          <w:numId w:val="34"/>
        </w:numPr>
        <w:ind w:right="283"/>
        <w:jc w:val="both"/>
        <w:rPr>
          <w:rFonts w:asciiTheme="minorHAnsi" w:hAnsiTheme="minorHAnsi" w:cstheme="minorHAnsi"/>
          <w:sz w:val="20"/>
        </w:rPr>
      </w:pPr>
      <w:r w:rsidRPr="00C87ECC">
        <w:rPr>
          <w:rFonts w:asciiTheme="minorHAnsi" w:hAnsiTheme="minorHAnsi" w:cstheme="minorHAnsi"/>
          <w:sz w:val="20"/>
        </w:rPr>
        <w:t>Clubs are encouraged to use the “Novice Division Rules” where appropriate for Novice Skiers.</w:t>
      </w:r>
    </w:p>
    <w:p w14:paraId="279CE066"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OFFICIALS</w:t>
      </w:r>
    </w:p>
    <w:p w14:paraId="48596F90"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One BWSW Judge only (Any Category), who will be both Boat and Chief Judge.</w:t>
      </w:r>
    </w:p>
    <w:p w14:paraId="2A19BE3B"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Calculator (Competent Club Official or BWSW)</w:t>
      </w:r>
    </w:p>
    <w:p w14:paraId="38A3ABE2"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Boat Driver (Recommended BWSW or Experienced Club Diver)</w:t>
      </w:r>
    </w:p>
    <w:p w14:paraId="7A05DDC1" w14:textId="77777777" w:rsidR="00A45BAA" w:rsidRPr="00C87ECC" w:rsidRDefault="00A45BAA" w:rsidP="00C87ECC">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Jetty Marshall</w:t>
      </w:r>
    </w:p>
    <w:p w14:paraId="39F0E139" w14:textId="71EBB3BB" w:rsidR="00A45BAA" w:rsidRPr="00290536" w:rsidRDefault="00A45BAA" w:rsidP="00290536">
      <w:pPr>
        <w:pStyle w:val="ListParagraph"/>
        <w:numPr>
          <w:ilvl w:val="0"/>
          <w:numId w:val="35"/>
        </w:numPr>
        <w:ind w:right="283"/>
        <w:jc w:val="both"/>
        <w:rPr>
          <w:rFonts w:asciiTheme="minorHAnsi" w:hAnsiTheme="minorHAnsi" w:cstheme="minorHAnsi"/>
          <w:sz w:val="20"/>
        </w:rPr>
      </w:pPr>
      <w:r w:rsidRPr="00C87ECC">
        <w:rPr>
          <w:rFonts w:asciiTheme="minorHAnsi" w:hAnsiTheme="minorHAnsi" w:cstheme="minorHAnsi"/>
          <w:sz w:val="20"/>
        </w:rPr>
        <w:t>Homologator (Prior to the event, expenses paid by TC).</w:t>
      </w:r>
    </w:p>
    <w:p w14:paraId="68FD18A1"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SAFETY</w:t>
      </w:r>
    </w:p>
    <w:p w14:paraId="271106CF" w14:textId="1A3E8E72" w:rsidR="00A45BAA" w:rsidRPr="00290536" w:rsidRDefault="00A45BAA" w:rsidP="00290536">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First Aid cover should be provided by qualified Club Members.</w:t>
      </w:r>
    </w:p>
    <w:p w14:paraId="533EFB34"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EQUIPMENT</w:t>
      </w:r>
    </w:p>
    <w:p w14:paraId="3237E916" w14:textId="2D823EBD" w:rsidR="00A45BAA" w:rsidRPr="00C87ECC" w:rsidRDefault="00A45BAA" w:rsidP="00C87ECC">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 xml:space="preserve">Any </w:t>
      </w:r>
      <w:r w:rsidR="0072651B" w:rsidRPr="00C87ECC">
        <w:rPr>
          <w:rFonts w:asciiTheme="minorHAnsi" w:hAnsiTheme="minorHAnsi" w:cstheme="minorHAnsi"/>
          <w:sz w:val="20"/>
        </w:rPr>
        <w:t>Competition</w:t>
      </w:r>
      <w:r w:rsidRPr="00C87ECC">
        <w:rPr>
          <w:rFonts w:asciiTheme="minorHAnsi" w:hAnsiTheme="minorHAnsi" w:cstheme="minorHAnsi"/>
          <w:sz w:val="20"/>
        </w:rPr>
        <w:t xml:space="preserve"> Boat fitted with Zero Off or Perfect Pass (Second boat on standby if possible)</w:t>
      </w:r>
    </w:p>
    <w:p w14:paraId="25F5B9C0" w14:textId="77777777" w:rsidR="00A45BAA" w:rsidRPr="00C87ECC" w:rsidRDefault="00A45BAA" w:rsidP="00C87ECC">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Three Radios</w:t>
      </w:r>
    </w:p>
    <w:p w14:paraId="4691C3FF" w14:textId="0F3F8A85" w:rsidR="00331ADA" w:rsidRPr="00C87ECC" w:rsidRDefault="00A45BAA" w:rsidP="00C87ECC">
      <w:pPr>
        <w:pStyle w:val="ListParagraph"/>
        <w:numPr>
          <w:ilvl w:val="0"/>
          <w:numId w:val="36"/>
        </w:numPr>
        <w:ind w:right="283"/>
        <w:jc w:val="both"/>
        <w:rPr>
          <w:rFonts w:asciiTheme="minorHAnsi" w:hAnsiTheme="minorHAnsi" w:cstheme="minorHAnsi"/>
          <w:sz w:val="20"/>
        </w:rPr>
      </w:pPr>
      <w:r w:rsidRPr="00C87ECC">
        <w:rPr>
          <w:rFonts w:asciiTheme="minorHAnsi" w:hAnsiTheme="minorHAnsi" w:cstheme="minorHAnsi"/>
          <w:sz w:val="20"/>
        </w:rPr>
        <w:t>6 buoy or 4 buoy Slalom Course</w:t>
      </w:r>
    </w:p>
    <w:p w14:paraId="61C4C00A" w14:textId="77777777" w:rsidR="00A45BAA" w:rsidRPr="00563811" w:rsidRDefault="00A45BAA" w:rsidP="007B049E">
      <w:pPr>
        <w:ind w:right="283"/>
        <w:jc w:val="both"/>
        <w:rPr>
          <w:rFonts w:asciiTheme="minorHAnsi" w:hAnsiTheme="minorHAnsi" w:cstheme="minorHAnsi"/>
          <w:sz w:val="20"/>
        </w:rPr>
      </w:pPr>
    </w:p>
    <w:p w14:paraId="54082B87" w14:textId="77777777" w:rsidR="00A45BAA" w:rsidRPr="00563811" w:rsidRDefault="00A45BAA" w:rsidP="007B049E">
      <w:pPr>
        <w:ind w:right="283"/>
        <w:jc w:val="both"/>
        <w:rPr>
          <w:rFonts w:asciiTheme="minorHAnsi" w:hAnsiTheme="minorHAnsi" w:cstheme="minorHAnsi"/>
          <w:sz w:val="22"/>
          <w:szCs w:val="22"/>
        </w:rPr>
      </w:pPr>
      <w:r w:rsidRPr="007B049E">
        <w:rPr>
          <w:rFonts w:asciiTheme="minorHAnsi" w:hAnsiTheme="minorHAnsi" w:cstheme="minorHAnsi"/>
          <w:b/>
          <w:bCs/>
          <w:sz w:val="22"/>
          <w:szCs w:val="22"/>
        </w:rPr>
        <w:t>RECOMMENDED TEAM SCORING</w:t>
      </w:r>
      <w:r w:rsidRPr="00563811">
        <w:rPr>
          <w:rFonts w:asciiTheme="minorHAnsi" w:hAnsiTheme="minorHAnsi" w:cstheme="minorHAnsi"/>
          <w:sz w:val="22"/>
          <w:szCs w:val="22"/>
        </w:rPr>
        <w:t>.</w:t>
      </w:r>
    </w:p>
    <w:p w14:paraId="587AC976" w14:textId="77777777" w:rsidR="00A45BAA" w:rsidRPr="00331ADA" w:rsidRDefault="00A45BAA" w:rsidP="007B049E">
      <w:pPr>
        <w:ind w:right="283"/>
        <w:jc w:val="both"/>
        <w:rPr>
          <w:rFonts w:asciiTheme="minorHAnsi" w:hAnsiTheme="minorHAnsi" w:cstheme="minorHAnsi"/>
          <w:sz w:val="20"/>
        </w:rPr>
      </w:pPr>
      <w:r w:rsidRPr="00331ADA">
        <w:rPr>
          <w:rFonts w:asciiTheme="minorHAnsi" w:hAnsiTheme="minorHAnsi" w:cstheme="minorHAnsi"/>
          <w:sz w:val="20"/>
        </w:rPr>
        <w:t>Includes skiers of all standards. Maximum 4 skiers per Team. Each skier starts at 4 passes back from their PB score e.g. a PB of 4@55kph will start at 46kph. A skier with a score of 24 will start at a higher speed in the next round. All 4 scores are added together to form the Team Score.</w:t>
      </w:r>
    </w:p>
    <w:p w14:paraId="798F9186" w14:textId="77777777" w:rsidR="00A45BAA" w:rsidRPr="00563811" w:rsidRDefault="00A45BAA" w:rsidP="007B049E">
      <w:pPr>
        <w:ind w:right="283"/>
        <w:jc w:val="both"/>
        <w:rPr>
          <w:rFonts w:asciiTheme="minorHAnsi" w:hAnsiTheme="minorHAnsi" w:cstheme="minorHAnsi"/>
          <w:sz w:val="20"/>
        </w:rPr>
      </w:pPr>
    </w:p>
    <w:p w14:paraId="13CEC3D5" w14:textId="777777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GENERAL RECOMMENDATIONS</w:t>
      </w:r>
    </w:p>
    <w:p w14:paraId="295A66C0" w14:textId="1C762492" w:rsidR="00290536" w:rsidRDefault="00A45BAA" w:rsidP="00290536">
      <w:pPr>
        <w:ind w:right="283"/>
        <w:jc w:val="both"/>
        <w:rPr>
          <w:rFonts w:asciiTheme="minorHAnsi" w:hAnsiTheme="minorHAnsi" w:cstheme="minorHAnsi"/>
          <w:sz w:val="20"/>
        </w:rPr>
      </w:pPr>
      <w:r w:rsidRPr="00331ADA">
        <w:rPr>
          <w:rFonts w:asciiTheme="minorHAnsi" w:hAnsiTheme="minorHAnsi" w:cstheme="minorHAnsi"/>
          <w:sz w:val="20"/>
        </w:rPr>
        <w:t>The emphasis of the event should be on fun and having a good day out. Perhaps enjoying another Club and Lake.  It is expected that these Guidance Notes will be followed in principal but “nothing is cast in stone”. Clubs should try to give the skiers the best and equal conditions possible.  Where Clubs wish, they may add their own rules provided everything is equal and fair for all skiers.</w:t>
      </w:r>
    </w:p>
    <w:p w14:paraId="7B65C3C9" w14:textId="77777777" w:rsidR="00290536" w:rsidRPr="00290536" w:rsidRDefault="00290536" w:rsidP="00290536">
      <w:pPr>
        <w:ind w:right="283"/>
        <w:jc w:val="both"/>
        <w:rPr>
          <w:rFonts w:asciiTheme="minorHAnsi" w:hAnsiTheme="minorHAnsi" w:cstheme="minorHAnsi"/>
          <w:sz w:val="20"/>
        </w:rPr>
      </w:pPr>
    </w:p>
    <w:p w14:paraId="0904B602" w14:textId="5DC9FF77" w:rsidR="00A45BAA" w:rsidRPr="007B049E" w:rsidRDefault="00A45BAA" w:rsidP="007B049E">
      <w:pPr>
        <w:ind w:right="283"/>
        <w:jc w:val="both"/>
        <w:rPr>
          <w:rFonts w:asciiTheme="minorHAnsi" w:hAnsiTheme="minorHAnsi" w:cstheme="minorHAnsi"/>
          <w:b/>
          <w:bCs/>
          <w:sz w:val="22"/>
          <w:szCs w:val="22"/>
        </w:rPr>
      </w:pPr>
      <w:r w:rsidRPr="007B049E">
        <w:rPr>
          <w:rFonts w:asciiTheme="minorHAnsi" w:hAnsiTheme="minorHAnsi" w:cstheme="minorHAnsi"/>
          <w:b/>
          <w:bCs/>
          <w:sz w:val="22"/>
          <w:szCs w:val="22"/>
        </w:rPr>
        <w:t>NOTE</w:t>
      </w:r>
    </w:p>
    <w:p w14:paraId="14C70E2C" w14:textId="3EE00601" w:rsidR="00A45BAA" w:rsidRPr="00331ADA" w:rsidRDefault="00A45BAA" w:rsidP="007B049E">
      <w:pPr>
        <w:tabs>
          <w:tab w:val="left" w:pos="6825"/>
        </w:tabs>
        <w:ind w:right="283"/>
        <w:jc w:val="both"/>
        <w:rPr>
          <w:rFonts w:asciiTheme="minorHAnsi" w:hAnsiTheme="minorHAnsi" w:cstheme="minorHAnsi"/>
          <w:sz w:val="20"/>
        </w:rPr>
      </w:pPr>
      <w:r w:rsidRPr="00331ADA">
        <w:rPr>
          <w:rFonts w:asciiTheme="minorHAnsi" w:hAnsiTheme="minorHAnsi" w:cstheme="minorHAnsi"/>
          <w:sz w:val="20"/>
        </w:rPr>
        <w:t>The Course Homologation standard expected will be IWSF Normal Homologation, this is double the tolerances to those shown in the IWSF Rule Book.  The Homologator will check the course and tell the club which buoy or buoys (if any) need to be corrected. He</w:t>
      </w:r>
      <w:r w:rsidR="0094298A">
        <w:rPr>
          <w:rFonts w:asciiTheme="minorHAnsi" w:hAnsiTheme="minorHAnsi" w:cstheme="minorHAnsi"/>
          <w:sz w:val="20"/>
        </w:rPr>
        <w:t>/she</w:t>
      </w:r>
      <w:r w:rsidRPr="00331ADA">
        <w:rPr>
          <w:rFonts w:asciiTheme="minorHAnsi" w:hAnsiTheme="minorHAnsi" w:cstheme="minorHAnsi"/>
          <w:sz w:val="20"/>
        </w:rPr>
        <w:t xml:space="preserve"> is not responsible for altering the course which must be carried out by Club officials. The course will then be checked again until the required standard is met.</w:t>
      </w:r>
    </w:p>
    <w:p w14:paraId="33775E3D" w14:textId="4E91F53E" w:rsidR="00A45BAA" w:rsidRPr="00331ADA" w:rsidRDefault="00A45BAA" w:rsidP="007B049E">
      <w:pPr>
        <w:tabs>
          <w:tab w:val="left" w:pos="6825"/>
        </w:tabs>
        <w:ind w:right="283"/>
        <w:jc w:val="both"/>
        <w:rPr>
          <w:rFonts w:asciiTheme="minorHAnsi" w:hAnsiTheme="minorHAnsi" w:cstheme="minorHAnsi"/>
          <w:sz w:val="20"/>
        </w:rPr>
      </w:pPr>
      <w:r w:rsidRPr="00331ADA">
        <w:rPr>
          <w:rFonts w:asciiTheme="minorHAnsi" w:hAnsiTheme="minorHAnsi" w:cstheme="minorHAnsi"/>
          <w:sz w:val="20"/>
        </w:rPr>
        <w:lastRenderedPageBreak/>
        <w:t xml:space="preserve">For the purpose of these events only, the use of pre-gates </w:t>
      </w:r>
      <w:r w:rsidR="00D326CA" w:rsidRPr="00331ADA">
        <w:rPr>
          <w:rFonts w:asciiTheme="minorHAnsi" w:hAnsiTheme="minorHAnsi" w:cstheme="minorHAnsi"/>
          <w:sz w:val="20"/>
        </w:rPr>
        <w:t>is</w:t>
      </w:r>
      <w:r w:rsidRPr="00331ADA">
        <w:rPr>
          <w:rFonts w:asciiTheme="minorHAnsi" w:hAnsiTheme="minorHAnsi" w:cstheme="minorHAnsi"/>
          <w:sz w:val="20"/>
        </w:rPr>
        <w:t xml:space="preserve"> optional and may be omitted but their use is recommended.</w:t>
      </w:r>
    </w:p>
    <w:p w14:paraId="7B06BC72" w14:textId="4C785D6C" w:rsidR="00E81811" w:rsidRDefault="00E81811" w:rsidP="00C27490">
      <w:pPr>
        <w:tabs>
          <w:tab w:val="left" w:pos="6825"/>
        </w:tabs>
        <w:ind w:left="0"/>
        <w:rPr>
          <w:rFonts w:asciiTheme="minorHAnsi" w:hAnsiTheme="minorHAnsi" w:cstheme="minorHAnsi"/>
          <w:sz w:val="16"/>
          <w:szCs w:val="16"/>
        </w:rPr>
      </w:pPr>
    </w:p>
    <w:p w14:paraId="7EC4C5EE" w14:textId="77777777" w:rsidR="00C87ECC" w:rsidRPr="00563811" w:rsidRDefault="00C87ECC" w:rsidP="00310649">
      <w:pPr>
        <w:pStyle w:val="NoSpacing"/>
        <w:spacing w:line="276" w:lineRule="auto"/>
        <w:jc w:val="both"/>
        <w:rPr>
          <w:rFonts w:asciiTheme="minorHAnsi" w:hAnsiTheme="minorHAnsi" w:cstheme="minorHAnsi"/>
          <w:b/>
          <w:i/>
          <w:sz w:val="18"/>
          <w:szCs w:val="18"/>
        </w:rPr>
      </w:pPr>
    </w:p>
    <w:p w14:paraId="5EB13EDE" w14:textId="77777777" w:rsidR="0050484A" w:rsidRDefault="0050484A" w:rsidP="004C3B39">
      <w:pPr>
        <w:pStyle w:val="ListNumber"/>
        <w:numPr>
          <w:ilvl w:val="0"/>
          <w:numId w:val="0"/>
        </w:numPr>
        <w:tabs>
          <w:tab w:val="left" w:pos="1440"/>
        </w:tabs>
        <w:ind w:left="849" w:right="283" w:hangingChars="302" w:hanging="849"/>
        <w:rPr>
          <w:rFonts w:asciiTheme="minorHAnsi" w:hAnsiTheme="minorHAnsi" w:cstheme="minorHAnsi"/>
          <w:sz w:val="28"/>
          <w:szCs w:val="28"/>
        </w:rPr>
      </w:pPr>
      <w:bookmarkStart w:id="333" w:name="General"/>
      <w:bookmarkEnd w:id="324"/>
      <w:bookmarkEnd w:id="325"/>
      <w:bookmarkEnd w:id="326"/>
      <w:bookmarkEnd w:id="327"/>
      <w:bookmarkEnd w:id="328"/>
      <w:bookmarkEnd w:id="329"/>
    </w:p>
    <w:p w14:paraId="4354382F" w14:textId="69C5A754" w:rsidR="00670469" w:rsidRPr="00EA664B" w:rsidRDefault="00670469" w:rsidP="00C27490">
      <w:pPr>
        <w:pStyle w:val="ListNumber"/>
        <w:numPr>
          <w:ilvl w:val="0"/>
          <w:numId w:val="0"/>
        </w:numPr>
        <w:tabs>
          <w:tab w:val="left" w:pos="1440"/>
        </w:tabs>
        <w:ind w:right="283" w:firstLineChars="50" w:firstLine="141"/>
        <w:jc w:val="center"/>
        <w:rPr>
          <w:rFonts w:asciiTheme="minorHAnsi" w:hAnsiTheme="minorHAnsi" w:cstheme="minorHAnsi"/>
          <w:sz w:val="28"/>
          <w:szCs w:val="28"/>
        </w:rPr>
      </w:pPr>
      <w:r w:rsidRPr="007B049E">
        <w:rPr>
          <w:rFonts w:asciiTheme="minorHAnsi" w:hAnsiTheme="minorHAnsi" w:cstheme="minorHAnsi"/>
          <w:sz w:val="28"/>
          <w:szCs w:val="28"/>
        </w:rPr>
        <w:fldChar w:fldCharType="begin"/>
      </w:r>
      <w:r w:rsidRPr="007B049E">
        <w:rPr>
          <w:rFonts w:asciiTheme="minorHAnsi" w:hAnsiTheme="minorHAnsi" w:cstheme="minorHAnsi"/>
          <w:sz w:val="28"/>
          <w:szCs w:val="28"/>
        </w:rPr>
        <w:instrText xml:space="preserve">PRIVATE </w:instrText>
      </w:r>
      <w:r w:rsidRPr="007B049E">
        <w:rPr>
          <w:rFonts w:asciiTheme="minorHAnsi" w:hAnsiTheme="minorHAnsi" w:cstheme="minorHAnsi"/>
          <w:sz w:val="28"/>
          <w:szCs w:val="28"/>
        </w:rPr>
        <w:fldChar w:fldCharType="end"/>
      </w:r>
      <w:bookmarkStart w:id="334" w:name="_Toc380055653"/>
      <w:bookmarkStart w:id="335" w:name="_Toc349360678"/>
      <w:bookmarkStart w:id="336" w:name="_Toc379962745"/>
      <w:bookmarkStart w:id="337" w:name="_Toc444487033"/>
      <w:bookmarkStart w:id="338" w:name="_Toc444487636"/>
      <w:bookmarkStart w:id="339" w:name="_Toc195453576"/>
      <w:bookmarkStart w:id="340" w:name="_Toc444486561"/>
      <w:r w:rsidRPr="007B049E">
        <w:rPr>
          <w:rFonts w:asciiTheme="minorHAnsi" w:hAnsiTheme="minorHAnsi" w:cstheme="minorHAnsi"/>
          <w:sz w:val="28"/>
          <w:szCs w:val="28"/>
        </w:rPr>
        <w:t>SECTION 4</w:t>
      </w:r>
      <w:bookmarkEnd w:id="334"/>
      <w:r w:rsidRPr="007B049E">
        <w:rPr>
          <w:rFonts w:asciiTheme="minorHAnsi" w:hAnsiTheme="minorHAnsi" w:cstheme="minorHAnsi"/>
          <w:sz w:val="28"/>
          <w:szCs w:val="28"/>
        </w:rPr>
        <w:t xml:space="preserve"> - GENERAL INFORMATION</w:t>
      </w:r>
      <w:bookmarkEnd w:id="335"/>
      <w:bookmarkEnd w:id="336"/>
      <w:bookmarkEnd w:id="337"/>
      <w:bookmarkEnd w:id="338"/>
      <w:bookmarkEnd w:id="339"/>
      <w:bookmarkEnd w:id="340"/>
    </w:p>
    <w:bookmarkEnd w:id="333"/>
    <w:p w14:paraId="10FC3E1E" w14:textId="1E57CAEF" w:rsidR="00670469" w:rsidRPr="00C27490" w:rsidRDefault="00670469" w:rsidP="00EA664B">
      <w:pPr>
        <w:pStyle w:val="ListNumber"/>
        <w:numPr>
          <w:ilvl w:val="0"/>
          <w:numId w:val="0"/>
        </w:numPr>
        <w:tabs>
          <w:tab w:val="left" w:pos="1440"/>
        </w:tabs>
        <w:spacing w:after="0"/>
        <w:ind w:left="170" w:right="283"/>
        <w:rPr>
          <w:rFonts w:asciiTheme="minorHAnsi" w:hAnsiTheme="minorHAnsi" w:cstheme="minorHAnsi"/>
          <w:sz w:val="28"/>
          <w:szCs w:val="28"/>
        </w:rPr>
      </w:pPr>
      <w:r w:rsidRPr="00C27490">
        <w:rPr>
          <w:rFonts w:asciiTheme="minorHAnsi" w:hAnsiTheme="minorHAnsi" w:cstheme="minorHAnsi"/>
          <w:sz w:val="28"/>
          <w:szCs w:val="28"/>
        </w:rPr>
        <w:fldChar w:fldCharType="begin"/>
      </w:r>
      <w:r w:rsidRPr="00C27490">
        <w:rPr>
          <w:rFonts w:asciiTheme="minorHAnsi" w:hAnsiTheme="minorHAnsi" w:cstheme="minorHAnsi"/>
          <w:sz w:val="28"/>
          <w:szCs w:val="28"/>
        </w:rPr>
        <w:instrText xml:space="preserve">PRIVATE </w:instrText>
      </w:r>
      <w:r w:rsidRPr="00C27490">
        <w:rPr>
          <w:rFonts w:asciiTheme="minorHAnsi" w:hAnsiTheme="minorHAnsi" w:cstheme="minorHAnsi"/>
          <w:sz w:val="28"/>
          <w:szCs w:val="28"/>
        </w:rPr>
        <w:fldChar w:fldCharType="end"/>
      </w:r>
      <w:bookmarkStart w:id="341" w:name="_Toc444486562"/>
      <w:bookmarkStart w:id="342" w:name="_Toc380055654"/>
      <w:bookmarkStart w:id="343" w:name="_Toc444486023"/>
      <w:bookmarkStart w:id="344" w:name="_Toc444486127"/>
      <w:bookmarkStart w:id="345" w:name="_Toc379962746"/>
      <w:bookmarkStart w:id="346" w:name="_Toc444487034"/>
      <w:bookmarkStart w:id="347" w:name="_Toc444487637"/>
      <w:bookmarkStart w:id="348" w:name="_Toc195453577"/>
      <w:r w:rsidRPr="00C27490">
        <w:rPr>
          <w:rFonts w:asciiTheme="minorHAnsi" w:hAnsiTheme="minorHAnsi" w:cstheme="minorHAnsi"/>
          <w:sz w:val="28"/>
          <w:szCs w:val="28"/>
        </w:rPr>
        <w:t>13</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349" w:name="Rule13"/>
      <w:r w:rsidRPr="00C27490">
        <w:rPr>
          <w:rFonts w:asciiTheme="minorHAnsi" w:hAnsiTheme="minorHAnsi" w:cstheme="minorHAnsi"/>
          <w:sz w:val="28"/>
          <w:szCs w:val="28"/>
        </w:rPr>
        <w:t>BRITISH WATER</w:t>
      </w:r>
      <w:r w:rsidR="0072651B" w:rsidRPr="00C27490">
        <w:rPr>
          <w:rFonts w:asciiTheme="minorHAnsi" w:hAnsiTheme="minorHAnsi" w:cstheme="minorHAnsi"/>
          <w:sz w:val="28"/>
          <w:szCs w:val="28"/>
        </w:rPr>
        <w:t>S</w:t>
      </w:r>
      <w:r w:rsidRPr="00C27490">
        <w:rPr>
          <w:rFonts w:asciiTheme="minorHAnsi" w:hAnsiTheme="minorHAnsi" w:cstheme="minorHAnsi"/>
          <w:sz w:val="28"/>
          <w:szCs w:val="28"/>
        </w:rPr>
        <w:t>KI COMPETITORS LICENCES</w:t>
      </w:r>
      <w:bookmarkEnd w:id="341"/>
      <w:bookmarkEnd w:id="342"/>
      <w:bookmarkEnd w:id="343"/>
      <w:bookmarkEnd w:id="344"/>
      <w:bookmarkEnd w:id="345"/>
      <w:bookmarkEnd w:id="346"/>
      <w:bookmarkEnd w:id="347"/>
      <w:bookmarkEnd w:id="348"/>
    </w:p>
    <w:bookmarkEnd w:id="349"/>
    <w:p w14:paraId="37E7AC9C" w14:textId="3DC9037D" w:rsidR="00670469"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Skiers wishing to enter any British Water Ski Calendar Competition must </w:t>
      </w:r>
      <w:r w:rsidR="00DA0E7E">
        <w:rPr>
          <w:rFonts w:asciiTheme="minorHAnsi" w:hAnsiTheme="minorHAnsi" w:cstheme="minorHAnsi"/>
          <w:sz w:val="20"/>
        </w:rPr>
        <w:t>have</w:t>
      </w:r>
      <w:r w:rsidRPr="00EA664B">
        <w:rPr>
          <w:rFonts w:asciiTheme="minorHAnsi" w:hAnsiTheme="minorHAnsi" w:cstheme="minorHAnsi"/>
          <w:sz w:val="20"/>
        </w:rPr>
        <w:t xml:space="preserve"> a current British Water Ski competition licence.  </w:t>
      </w:r>
    </w:p>
    <w:p w14:paraId="5570D9F2" w14:textId="6565EC88" w:rsidR="00E81811" w:rsidRDefault="00E81811" w:rsidP="00EA664B">
      <w:pPr>
        <w:ind w:right="283"/>
        <w:jc w:val="both"/>
        <w:rPr>
          <w:rFonts w:asciiTheme="minorHAnsi" w:hAnsiTheme="minorHAnsi" w:cstheme="minorHAnsi"/>
          <w:sz w:val="20"/>
        </w:rPr>
      </w:pPr>
    </w:p>
    <w:p w14:paraId="12301286" w14:textId="355C7E70" w:rsidR="00E81811" w:rsidRPr="00E81811" w:rsidRDefault="00E81811" w:rsidP="00EA664B">
      <w:pPr>
        <w:ind w:right="283"/>
        <w:jc w:val="both"/>
        <w:rPr>
          <w:rFonts w:asciiTheme="minorHAnsi" w:hAnsiTheme="minorHAnsi" w:cstheme="minorHAnsi"/>
          <w:color w:val="FF0000"/>
          <w:sz w:val="20"/>
        </w:rPr>
      </w:pPr>
      <w:r w:rsidRPr="00E81811">
        <w:rPr>
          <w:rFonts w:asciiTheme="minorHAnsi" w:hAnsiTheme="minorHAnsi" w:cstheme="minorHAnsi"/>
          <w:color w:val="FF0000"/>
          <w:sz w:val="20"/>
        </w:rPr>
        <w:t>In addition</w:t>
      </w:r>
      <w:r w:rsidR="00BB4A0B">
        <w:rPr>
          <w:rFonts w:asciiTheme="minorHAnsi" w:hAnsiTheme="minorHAnsi" w:cstheme="minorHAnsi"/>
          <w:color w:val="FF0000"/>
          <w:sz w:val="20"/>
        </w:rPr>
        <w:t>,</w:t>
      </w:r>
      <w:r w:rsidRPr="00E81811">
        <w:rPr>
          <w:rFonts w:asciiTheme="minorHAnsi" w:hAnsiTheme="minorHAnsi" w:cstheme="minorHAnsi"/>
          <w:color w:val="FF0000"/>
          <w:sz w:val="20"/>
        </w:rPr>
        <w:t xml:space="preserve"> skiers must have a IWWF Licence (Available through EMS) for Rankings List events.</w:t>
      </w:r>
    </w:p>
    <w:p w14:paraId="4DD5C0DA" w14:textId="77777777" w:rsidR="00670469" w:rsidRPr="00EA664B" w:rsidRDefault="00670469" w:rsidP="007B049E">
      <w:pPr>
        <w:ind w:right="283"/>
        <w:jc w:val="both"/>
        <w:rPr>
          <w:rFonts w:asciiTheme="minorHAnsi" w:hAnsiTheme="minorHAnsi" w:cstheme="minorHAnsi"/>
          <w:sz w:val="20"/>
        </w:rPr>
      </w:pPr>
    </w:p>
    <w:p w14:paraId="1C543F6B" w14:textId="6BE1727D"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Licences are </w:t>
      </w:r>
      <w:r w:rsidRPr="00EA664B">
        <w:rPr>
          <w:rFonts w:asciiTheme="minorHAnsi" w:hAnsiTheme="minorHAnsi" w:cstheme="minorHAnsi"/>
          <w:sz w:val="20"/>
          <w:u w:val="single"/>
        </w:rPr>
        <w:t>not</w:t>
      </w:r>
      <w:r w:rsidRPr="00EA664B">
        <w:rPr>
          <w:rFonts w:asciiTheme="minorHAnsi" w:hAnsiTheme="minorHAnsi" w:cstheme="minorHAnsi"/>
          <w:sz w:val="20"/>
        </w:rPr>
        <w:t xml:space="preserve"> required for entry to competitions open only to members of the organising club or other </w:t>
      </w:r>
      <w:r w:rsidR="00D326CA" w:rsidRPr="00EA664B">
        <w:rPr>
          <w:rFonts w:asciiTheme="minorHAnsi" w:hAnsiTheme="minorHAnsi" w:cstheme="minorHAnsi"/>
          <w:sz w:val="20"/>
        </w:rPr>
        <w:t>non-calendar</w:t>
      </w:r>
      <w:r w:rsidRPr="00EA664B">
        <w:rPr>
          <w:rFonts w:asciiTheme="minorHAnsi" w:hAnsiTheme="minorHAnsi" w:cstheme="minorHAnsi"/>
          <w:sz w:val="20"/>
        </w:rPr>
        <w:t xml:space="preserve"> competitions. </w:t>
      </w:r>
    </w:p>
    <w:p w14:paraId="6711A5A4" w14:textId="77777777" w:rsidR="00670469" w:rsidRPr="00563811" w:rsidRDefault="00670469" w:rsidP="007B049E">
      <w:pPr>
        <w:ind w:right="283"/>
        <w:jc w:val="both"/>
        <w:rPr>
          <w:rFonts w:asciiTheme="minorHAnsi" w:hAnsiTheme="minorHAnsi" w:cstheme="minorHAnsi"/>
        </w:rPr>
      </w:pPr>
    </w:p>
    <w:p w14:paraId="2B0C6024" w14:textId="77777777" w:rsidR="00670469" w:rsidRPr="007B049E" w:rsidRDefault="00670469" w:rsidP="00EA664B">
      <w:pPr>
        <w:pStyle w:val="ListNumber"/>
        <w:numPr>
          <w:ilvl w:val="0"/>
          <w:numId w:val="0"/>
        </w:numPr>
        <w:tabs>
          <w:tab w:val="left" w:pos="1440"/>
        </w:tabs>
        <w:spacing w:before="0" w:after="0"/>
        <w:ind w:left="57" w:right="283" w:firstLineChars="50" w:firstLine="110"/>
        <w:rPr>
          <w:rFonts w:asciiTheme="minorHAnsi" w:hAnsiTheme="minorHAnsi" w:cstheme="minorHAnsi"/>
        </w:rPr>
      </w:pPr>
      <w:r w:rsidRPr="007B049E">
        <w:rPr>
          <w:rFonts w:asciiTheme="minorHAnsi" w:hAnsiTheme="minorHAnsi" w:cstheme="minorHAnsi"/>
        </w:rPr>
        <w:t>13.1 ONE OFF LICENCES</w:t>
      </w:r>
    </w:p>
    <w:p w14:paraId="14D11D92" w14:textId="5C935CEB" w:rsidR="00670469" w:rsidRPr="00580C48" w:rsidRDefault="00670469" w:rsidP="00EA664B">
      <w:pPr>
        <w:pStyle w:val="Caption"/>
        <w:spacing w:before="0" w:after="0"/>
        <w:ind w:right="283"/>
        <w:jc w:val="both"/>
        <w:rPr>
          <w:rFonts w:asciiTheme="minorHAnsi" w:hAnsiTheme="minorHAnsi" w:cstheme="minorHAnsi"/>
          <w:b w:val="0"/>
          <w:color w:val="FF0000"/>
          <w:sz w:val="20"/>
        </w:rPr>
      </w:pPr>
      <w:r w:rsidRPr="00EA664B">
        <w:rPr>
          <w:rFonts w:asciiTheme="minorHAnsi" w:hAnsiTheme="minorHAnsi" w:cstheme="minorHAnsi"/>
          <w:b w:val="0"/>
          <w:sz w:val="20"/>
        </w:rPr>
        <w:t xml:space="preserve">The first exception to the above rule is when a </w:t>
      </w:r>
      <w:r w:rsidRPr="00EA664B">
        <w:rPr>
          <w:rFonts w:asciiTheme="minorHAnsi" w:hAnsiTheme="minorHAnsi" w:cstheme="minorHAnsi"/>
          <w:b w:val="0"/>
          <w:sz w:val="20"/>
          <w:u w:val="single"/>
        </w:rPr>
        <w:t xml:space="preserve">member </w:t>
      </w:r>
      <w:r w:rsidRPr="00EA664B">
        <w:rPr>
          <w:rFonts w:asciiTheme="minorHAnsi" w:hAnsiTheme="minorHAnsi" w:cstheme="minorHAnsi"/>
          <w:b w:val="0"/>
          <w:sz w:val="20"/>
        </w:rPr>
        <w:t xml:space="preserve">of the </w:t>
      </w:r>
      <w:r w:rsidRPr="00EA664B">
        <w:rPr>
          <w:rFonts w:asciiTheme="minorHAnsi" w:hAnsiTheme="minorHAnsi" w:cstheme="minorHAnsi"/>
          <w:b w:val="0"/>
          <w:sz w:val="20"/>
          <w:u w:val="single"/>
        </w:rPr>
        <w:t>organising club</w:t>
      </w:r>
      <w:r w:rsidRPr="00EA664B">
        <w:rPr>
          <w:rFonts w:asciiTheme="minorHAnsi" w:hAnsiTheme="minorHAnsi" w:cstheme="minorHAnsi"/>
          <w:b w:val="0"/>
          <w:sz w:val="20"/>
        </w:rPr>
        <w:t xml:space="preserve"> wishes to enter a </w:t>
      </w:r>
      <w:r w:rsidRPr="00EA664B">
        <w:rPr>
          <w:rFonts w:asciiTheme="minorHAnsi" w:hAnsiTheme="minorHAnsi" w:cstheme="minorHAnsi"/>
          <w:b w:val="0"/>
          <w:sz w:val="20"/>
          <w:u w:val="single"/>
        </w:rPr>
        <w:t>calendar competition at his/her own club.</w:t>
      </w:r>
      <w:r w:rsidRPr="00EA664B">
        <w:rPr>
          <w:rFonts w:asciiTheme="minorHAnsi" w:hAnsiTheme="minorHAnsi" w:cstheme="minorHAnsi"/>
          <w:b w:val="0"/>
          <w:sz w:val="20"/>
        </w:rPr>
        <w:t xml:space="preserve">  The skier must provide proof of membership of the club </w:t>
      </w:r>
      <w:r w:rsidRPr="00EA664B">
        <w:rPr>
          <w:rFonts w:asciiTheme="minorHAnsi" w:hAnsiTheme="minorHAnsi" w:cstheme="minorHAnsi"/>
          <w:b w:val="0"/>
          <w:sz w:val="20"/>
          <w:u w:val="single"/>
        </w:rPr>
        <w:t>and</w:t>
      </w:r>
      <w:r w:rsidRPr="00EA664B">
        <w:rPr>
          <w:rFonts w:asciiTheme="minorHAnsi" w:hAnsiTheme="minorHAnsi" w:cstheme="minorHAnsi"/>
          <w:b w:val="0"/>
          <w:sz w:val="20"/>
        </w:rPr>
        <w:t xml:space="preserve"> of </w:t>
      </w:r>
      <w:r w:rsidR="00DA0E7E">
        <w:rPr>
          <w:rFonts w:asciiTheme="minorHAnsi" w:hAnsiTheme="minorHAnsi" w:cstheme="minorHAnsi"/>
          <w:b w:val="0"/>
          <w:sz w:val="20"/>
        </w:rPr>
        <w:t>BWSW</w:t>
      </w:r>
      <w:r w:rsidRPr="00EA664B">
        <w:rPr>
          <w:rFonts w:asciiTheme="minorHAnsi" w:hAnsiTheme="minorHAnsi" w:cstheme="minorHAnsi"/>
          <w:b w:val="0"/>
          <w:sz w:val="20"/>
        </w:rPr>
        <w:t xml:space="preserve"> and pay a </w:t>
      </w:r>
      <w:r w:rsidR="00D326CA" w:rsidRPr="00EA664B">
        <w:rPr>
          <w:rFonts w:asciiTheme="minorHAnsi" w:hAnsiTheme="minorHAnsi" w:cstheme="minorHAnsi"/>
          <w:b w:val="0"/>
          <w:sz w:val="20"/>
        </w:rPr>
        <w:t>one-off</w:t>
      </w:r>
      <w:r w:rsidRPr="00EA664B">
        <w:rPr>
          <w:rFonts w:asciiTheme="minorHAnsi" w:hAnsiTheme="minorHAnsi" w:cstheme="minorHAnsi"/>
          <w:b w:val="0"/>
          <w:sz w:val="20"/>
        </w:rPr>
        <w:t xml:space="preserve"> licence fee (shown in price list) to the </w:t>
      </w:r>
      <w:r w:rsidR="00C87ECC">
        <w:rPr>
          <w:rFonts w:asciiTheme="minorHAnsi" w:hAnsiTheme="minorHAnsi" w:cstheme="minorHAnsi"/>
          <w:b w:val="0"/>
          <w:sz w:val="20"/>
        </w:rPr>
        <w:t>C</w:t>
      </w:r>
      <w:r w:rsidRPr="00EA664B">
        <w:rPr>
          <w:rFonts w:asciiTheme="minorHAnsi" w:hAnsiTheme="minorHAnsi" w:cstheme="minorHAnsi"/>
          <w:b w:val="0"/>
          <w:sz w:val="20"/>
        </w:rPr>
        <w:t xml:space="preserve">hief </w:t>
      </w:r>
      <w:r w:rsidR="00C87ECC">
        <w:rPr>
          <w:rFonts w:asciiTheme="minorHAnsi" w:hAnsiTheme="minorHAnsi" w:cstheme="minorHAnsi"/>
          <w:b w:val="0"/>
          <w:sz w:val="20"/>
        </w:rPr>
        <w:t>J</w:t>
      </w:r>
      <w:r w:rsidRPr="00EA664B">
        <w:rPr>
          <w:rFonts w:asciiTheme="minorHAnsi" w:hAnsiTheme="minorHAnsi" w:cstheme="minorHAnsi"/>
          <w:b w:val="0"/>
          <w:sz w:val="20"/>
        </w:rPr>
        <w:t xml:space="preserve">udge or Scorer for forwarding to </w:t>
      </w:r>
      <w:r w:rsidR="00DA0E7E">
        <w:rPr>
          <w:rFonts w:asciiTheme="minorHAnsi" w:hAnsiTheme="minorHAnsi" w:cstheme="minorHAnsi"/>
          <w:b w:val="0"/>
          <w:sz w:val="20"/>
        </w:rPr>
        <w:t>BWSW</w:t>
      </w:r>
      <w:r w:rsidR="00326D82">
        <w:rPr>
          <w:rFonts w:asciiTheme="minorHAnsi" w:hAnsiTheme="minorHAnsi" w:cstheme="minorHAnsi"/>
          <w:b w:val="0"/>
          <w:sz w:val="20"/>
        </w:rPr>
        <w:t>.</w:t>
      </w:r>
      <w:r w:rsidR="00580C48">
        <w:rPr>
          <w:rFonts w:asciiTheme="minorHAnsi" w:hAnsiTheme="minorHAnsi" w:cstheme="minorHAnsi"/>
          <w:b w:val="0"/>
          <w:sz w:val="20"/>
        </w:rPr>
        <w:t xml:space="preserve">  </w:t>
      </w:r>
      <w:r w:rsidR="00326D82" w:rsidRPr="00580C48">
        <w:rPr>
          <w:rFonts w:asciiTheme="minorHAnsi" w:hAnsiTheme="minorHAnsi" w:cstheme="minorHAnsi"/>
          <w:b w:val="0"/>
          <w:color w:val="FF0000"/>
          <w:sz w:val="20"/>
        </w:rPr>
        <w:t>Please note that for any Ranking List competitions the skier must have an IWWF Licence</w:t>
      </w:r>
      <w:r w:rsidR="00580C48">
        <w:rPr>
          <w:rFonts w:asciiTheme="minorHAnsi" w:hAnsiTheme="minorHAnsi" w:cstheme="minorHAnsi"/>
          <w:b w:val="0"/>
          <w:color w:val="FF0000"/>
          <w:sz w:val="20"/>
        </w:rPr>
        <w:t>. This can be acquired for a single competition via EMS.</w:t>
      </w:r>
    </w:p>
    <w:p w14:paraId="3568315F" w14:textId="5FB85606" w:rsidR="00670469" w:rsidRPr="00EA664B" w:rsidRDefault="00670469" w:rsidP="007B049E">
      <w:pPr>
        <w:pStyle w:val="Caption"/>
        <w:ind w:right="283"/>
        <w:jc w:val="both"/>
        <w:rPr>
          <w:rFonts w:asciiTheme="minorHAnsi" w:hAnsiTheme="minorHAnsi" w:cstheme="minorHAnsi"/>
          <w:b w:val="0"/>
          <w:sz w:val="20"/>
        </w:rPr>
      </w:pPr>
      <w:r w:rsidRPr="00EA664B">
        <w:rPr>
          <w:rFonts w:asciiTheme="minorHAnsi" w:hAnsiTheme="minorHAnsi" w:cstheme="minorHAnsi"/>
          <w:b w:val="0"/>
          <w:sz w:val="20"/>
        </w:rPr>
        <w:t xml:space="preserve">The second exception to the above rule is when a skier is entering his/her official regional championships.  The skier must provide proof of membership of </w:t>
      </w:r>
      <w:r w:rsidR="00D233F5">
        <w:rPr>
          <w:rFonts w:asciiTheme="minorHAnsi" w:hAnsiTheme="minorHAnsi" w:cstheme="minorHAnsi"/>
          <w:b w:val="0"/>
          <w:sz w:val="20"/>
        </w:rPr>
        <w:t>BWSW</w:t>
      </w:r>
      <w:r w:rsidRPr="00EA664B">
        <w:rPr>
          <w:rFonts w:asciiTheme="minorHAnsi" w:hAnsiTheme="minorHAnsi" w:cstheme="minorHAnsi"/>
          <w:b w:val="0"/>
          <w:sz w:val="20"/>
        </w:rPr>
        <w:t xml:space="preserve"> and pay a </w:t>
      </w:r>
      <w:r w:rsidR="00D326CA" w:rsidRPr="00EA664B">
        <w:rPr>
          <w:rFonts w:asciiTheme="minorHAnsi" w:hAnsiTheme="minorHAnsi" w:cstheme="minorHAnsi"/>
          <w:b w:val="0"/>
          <w:sz w:val="20"/>
        </w:rPr>
        <w:t>one-off</w:t>
      </w:r>
      <w:r w:rsidRPr="00EA664B">
        <w:rPr>
          <w:rFonts w:asciiTheme="minorHAnsi" w:hAnsiTheme="minorHAnsi" w:cstheme="minorHAnsi"/>
          <w:b w:val="0"/>
          <w:sz w:val="20"/>
        </w:rPr>
        <w:t xml:space="preserve"> licence fee (shown in price list) to the </w:t>
      </w:r>
      <w:r w:rsidR="00C87ECC">
        <w:rPr>
          <w:rFonts w:asciiTheme="minorHAnsi" w:hAnsiTheme="minorHAnsi" w:cstheme="minorHAnsi"/>
          <w:b w:val="0"/>
          <w:sz w:val="20"/>
        </w:rPr>
        <w:t>C</w:t>
      </w:r>
      <w:r w:rsidRPr="00EA664B">
        <w:rPr>
          <w:rFonts w:asciiTheme="minorHAnsi" w:hAnsiTheme="minorHAnsi" w:cstheme="minorHAnsi"/>
          <w:b w:val="0"/>
          <w:sz w:val="20"/>
        </w:rPr>
        <w:t xml:space="preserve">hief </w:t>
      </w:r>
      <w:r w:rsidR="00C87ECC">
        <w:rPr>
          <w:rFonts w:asciiTheme="minorHAnsi" w:hAnsiTheme="minorHAnsi" w:cstheme="minorHAnsi"/>
          <w:b w:val="0"/>
          <w:sz w:val="20"/>
        </w:rPr>
        <w:t>J</w:t>
      </w:r>
      <w:r w:rsidRPr="00EA664B">
        <w:rPr>
          <w:rFonts w:asciiTheme="minorHAnsi" w:hAnsiTheme="minorHAnsi" w:cstheme="minorHAnsi"/>
          <w:b w:val="0"/>
          <w:sz w:val="20"/>
        </w:rPr>
        <w:t xml:space="preserve">udge or Scorer for forwarding to British Water Ski. </w:t>
      </w:r>
    </w:p>
    <w:p w14:paraId="793AE05A" w14:textId="63C0F97A" w:rsidR="00670469" w:rsidRPr="00EA664B" w:rsidRDefault="00670469" w:rsidP="007B049E">
      <w:pPr>
        <w:pStyle w:val="Caption"/>
        <w:ind w:right="283"/>
        <w:jc w:val="both"/>
        <w:rPr>
          <w:rFonts w:asciiTheme="minorHAnsi" w:hAnsiTheme="minorHAnsi" w:cstheme="minorHAnsi"/>
          <w:b w:val="0"/>
          <w:sz w:val="20"/>
        </w:rPr>
      </w:pPr>
      <w:r w:rsidRPr="00EA664B">
        <w:rPr>
          <w:rFonts w:asciiTheme="minorHAnsi" w:hAnsiTheme="minorHAnsi" w:cstheme="minorHAnsi"/>
          <w:b w:val="0"/>
          <w:sz w:val="20"/>
        </w:rPr>
        <w:t xml:space="preserve">The third exception to the above rule is when a skier wishes to enter a </w:t>
      </w:r>
      <w:r w:rsidRPr="00EA664B">
        <w:rPr>
          <w:rFonts w:asciiTheme="minorHAnsi" w:hAnsiTheme="minorHAnsi" w:cstheme="minorHAnsi"/>
          <w:b w:val="0"/>
          <w:sz w:val="20"/>
          <w:u w:val="single"/>
        </w:rPr>
        <w:t>calendar competition not at his/her own club.</w:t>
      </w:r>
      <w:r w:rsidRPr="00EA664B">
        <w:rPr>
          <w:rFonts w:asciiTheme="minorHAnsi" w:hAnsiTheme="minorHAnsi" w:cstheme="minorHAnsi"/>
          <w:b w:val="0"/>
          <w:sz w:val="20"/>
        </w:rPr>
        <w:t xml:space="preserve">  The skier must provide proof of membership of British Water Ski and pay a </w:t>
      </w:r>
      <w:r w:rsidR="00D326CA" w:rsidRPr="00EA664B">
        <w:rPr>
          <w:rFonts w:asciiTheme="minorHAnsi" w:hAnsiTheme="minorHAnsi" w:cstheme="minorHAnsi"/>
          <w:b w:val="0"/>
          <w:sz w:val="20"/>
        </w:rPr>
        <w:t>one-off</w:t>
      </w:r>
      <w:r w:rsidRPr="00EA664B">
        <w:rPr>
          <w:rFonts w:asciiTheme="minorHAnsi" w:hAnsiTheme="minorHAnsi" w:cstheme="minorHAnsi"/>
          <w:b w:val="0"/>
          <w:sz w:val="20"/>
        </w:rPr>
        <w:t xml:space="preserve"> licence fee (shown in price list) to the </w:t>
      </w:r>
      <w:r w:rsidR="00C87ECC">
        <w:rPr>
          <w:rFonts w:asciiTheme="minorHAnsi" w:hAnsiTheme="minorHAnsi" w:cstheme="minorHAnsi"/>
          <w:b w:val="0"/>
          <w:sz w:val="20"/>
        </w:rPr>
        <w:t>C</w:t>
      </w:r>
      <w:r w:rsidRPr="00EA664B">
        <w:rPr>
          <w:rFonts w:asciiTheme="minorHAnsi" w:hAnsiTheme="minorHAnsi" w:cstheme="minorHAnsi"/>
          <w:b w:val="0"/>
          <w:sz w:val="20"/>
        </w:rPr>
        <w:t xml:space="preserve">hief </w:t>
      </w:r>
      <w:r w:rsidR="00C87ECC">
        <w:rPr>
          <w:rFonts w:asciiTheme="minorHAnsi" w:hAnsiTheme="minorHAnsi" w:cstheme="minorHAnsi"/>
          <w:b w:val="0"/>
          <w:sz w:val="20"/>
        </w:rPr>
        <w:t>J</w:t>
      </w:r>
      <w:r w:rsidRPr="00EA664B">
        <w:rPr>
          <w:rFonts w:asciiTheme="minorHAnsi" w:hAnsiTheme="minorHAnsi" w:cstheme="minorHAnsi"/>
          <w:b w:val="0"/>
          <w:sz w:val="20"/>
        </w:rPr>
        <w:t xml:space="preserve">udge or Scorer for forwarding to British Water Ski. </w:t>
      </w:r>
    </w:p>
    <w:p w14:paraId="62BDCA8A"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The skiers results from the competition will be included in the British Standings List, </w:t>
      </w:r>
      <w:r w:rsidRPr="00EA664B">
        <w:rPr>
          <w:rFonts w:asciiTheme="minorHAnsi" w:hAnsiTheme="minorHAnsi" w:cstheme="minorHAnsi"/>
          <w:bCs/>
          <w:sz w:val="20"/>
        </w:rPr>
        <w:t>and the British Handicap League. The licence will not be valid for any further competitions.  The Chief Judge/Scorer should</w:t>
      </w:r>
      <w:r w:rsidRPr="00EA664B">
        <w:rPr>
          <w:rFonts w:asciiTheme="minorHAnsi" w:hAnsiTheme="minorHAnsi" w:cstheme="minorHAnsi"/>
          <w:sz w:val="20"/>
        </w:rPr>
        <w:t xml:space="preserve"> advise if any skiers have one-off licences when submitting the results</w:t>
      </w:r>
    </w:p>
    <w:p w14:paraId="260FF510" w14:textId="65E0D2EB" w:rsidR="00670469" w:rsidRPr="007B049E" w:rsidRDefault="00670469" w:rsidP="00EA664B">
      <w:pPr>
        <w:pStyle w:val="ListNumber2"/>
        <w:numPr>
          <w:ilvl w:val="1"/>
          <w:numId w:val="0"/>
        </w:numPr>
        <w:spacing w:after="0"/>
        <w:ind w:left="57" w:right="283" w:firstLineChars="50" w:firstLine="110"/>
        <w:rPr>
          <w:rFonts w:asciiTheme="minorHAnsi" w:hAnsiTheme="minorHAnsi" w:cstheme="minorHAnsi"/>
          <w:b w:val="0"/>
        </w:rPr>
      </w:pPr>
      <w:r w:rsidRPr="007B049E">
        <w:rPr>
          <w:rStyle w:val="ListNumberChar"/>
          <w:rFonts w:asciiTheme="minorHAnsi" w:hAnsiTheme="minorHAnsi" w:cstheme="minorHAnsi"/>
          <w:b/>
        </w:rPr>
        <w:t xml:space="preserve">13.2 </w:t>
      </w:r>
      <w:r w:rsidRPr="007B049E">
        <w:rPr>
          <w:rFonts w:asciiTheme="minorHAnsi" w:hAnsiTheme="minorHAnsi" w:cstheme="minorHAnsi"/>
          <w:b w:val="0"/>
          <w:caps/>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caps/>
        </w:rPr>
        <w:fldChar w:fldCharType="end"/>
      </w:r>
      <w:bookmarkStart w:id="350" w:name="_Toc195453580"/>
      <w:bookmarkStart w:id="351" w:name="_Toc380055656"/>
      <w:bookmarkStart w:id="352" w:name="_Toc379962749"/>
      <w:bookmarkStart w:id="353" w:name="_Toc444486565"/>
      <w:bookmarkStart w:id="354" w:name="_Toc444486026"/>
      <w:bookmarkStart w:id="355" w:name="_Toc444487037"/>
      <w:bookmarkStart w:id="356" w:name="_Toc444487640"/>
      <w:bookmarkStart w:id="357" w:name="_Toc444486130"/>
      <w:r w:rsidRPr="007B049E">
        <w:rPr>
          <w:rStyle w:val="ListNumberChar"/>
          <w:rFonts w:asciiTheme="minorHAnsi" w:hAnsiTheme="minorHAnsi" w:cstheme="minorHAnsi"/>
          <w:b/>
        </w:rPr>
        <w:t xml:space="preserve">Licence </w:t>
      </w:r>
      <w:r w:rsidR="00542A1D">
        <w:rPr>
          <w:rStyle w:val="ListNumberChar"/>
          <w:rFonts w:asciiTheme="minorHAnsi" w:hAnsiTheme="minorHAnsi" w:cstheme="minorHAnsi"/>
          <w:b/>
        </w:rPr>
        <w:t xml:space="preserve">Purchase and </w:t>
      </w:r>
      <w:r w:rsidRPr="007B049E">
        <w:rPr>
          <w:rStyle w:val="ListNumberChar"/>
          <w:rFonts w:asciiTheme="minorHAnsi" w:hAnsiTheme="minorHAnsi" w:cstheme="minorHAnsi"/>
          <w:b/>
        </w:rPr>
        <w:t>Renewals</w:t>
      </w:r>
      <w:bookmarkEnd w:id="350"/>
      <w:bookmarkEnd w:id="351"/>
      <w:bookmarkEnd w:id="352"/>
      <w:bookmarkEnd w:id="353"/>
      <w:bookmarkEnd w:id="354"/>
      <w:bookmarkEnd w:id="355"/>
      <w:bookmarkEnd w:id="356"/>
      <w:bookmarkEnd w:id="357"/>
    </w:p>
    <w:p w14:paraId="4D3933FD" w14:textId="7D087641" w:rsidR="00670469"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Before the Season starts, existing licence holders will be sent a renewal </w:t>
      </w:r>
      <w:r w:rsidR="006F5B05">
        <w:rPr>
          <w:rFonts w:asciiTheme="minorHAnsi" w:hAnsiTheme="minorHAnsi" w:cstheme="minorHAnsi"/>
          <w:sz w:val="20"/>
        </w:rPr>
        <w:t>invitation</w:t>
      </w:r>
      <w:r w:rsidRPr="00EA664B">
        <w:rPr>
          <w:rFonts w:asciiTheme="minorHAnsi" w:hAnsiTheme="minorHAnsi" w:cstheme="minorHAnsi"/>
          <w:sz w:val="20"/>
        </w:rPr>
        <w:t xml:space="preserve"> </w:t>
      </w:r>
      <w:r w:rsidR="006F5B05">
        <w:rPr>
          <w:rFonts w:asciiTheme="minorHAnsi" w:hAnsiTheme="minorHAnsi" w:cstheme="minorHAnsi"/>
          <w:sz w:val="20"/>
        </w:rPr>
        <w:t xml:space="preserve">and </w:t>
      </w:r>
      <w:r w:rsidR="00AC61FC">
        <w:rPr>
          <w:rFonts w:asciiTheme="minorHAnsi" w:hAnsiTheme="minorHAnsi" w:cstheme="minorHAnsi"/>
          <w:sz w:val="20"/>
        </w:rPr>
        <w:t>can renew their licence through the BWSW Online Store or by calling the BWSW Office on 01932 579935.</w:t>
      </w:r>
    </w:p>
    <w:p w14:paraId="48ADA99A" w14:textId="60B3321F" w:rsidR="00542A1D" w:rsidRPr="00EA664B" w:rsidRDefault="00542A1D" w:rsidP="00EA664B">
      <w:pPr>
        <w:ind w:right="283"/>
        <w:jc w:val="both"/>
        <w:rPr>
          <w:rFonts w:asciiTheme="minorHAnsi" w:hAnsiTheme="minorHAnsi" w:cstheme="minorHAnsi"/>
          <w:sz w:val="20"/>
        </w:rPr>
      </w:pPr>
      <w:r>
        <w:rPr>
          <w:rFonts w:asciiTheme="minorHAnsi" w:hAnsiTheme="minorHAnsi" w:cstheme="minorHAnsi"/>
          <w:sz w:val="20"/>
        </w:rPr>
        <w:t>New Licence holders can obtain a Licence in the same way.</w:t>
      </w:r>
    </w:p>
    <w:p w14:paraId="65471AC0" w14:textId="55965C17" w:rsidR="00670469" w:rsidRPr="00EA664B" w:rsidRDefault="00AC61FC" w:rsidP="007B049E">
      <w:pPr>
        <w:ind w:right="283"/>
        <w:jc w:val="both"/>
        <w:rPr>
          <w:rFonts w:asciiTheme="minorHAnsi" w:hAnsiTheme="minorHAnsi" w:cstheme="minorHAnsi"/>
          <w:sz w:val="20"/>
        </w:rPr>
      </w:pPr>
      <w:r>
        <w:rPr>
          <w:rFonts w:asciiTheme="minorHAnsi" w:hAnsiTheme="minorHAnsi" w:cstheme="minorHAnsi"/>
          <w:sz w:val="20"/>
        </w:rPr>
        <w:t>A licence is not valid until the BWSW Membership has been renewed for the current season</w:t>
      </w:r>
      <w:r w:rsidR="00542A1D">
        <w:rPr>
          <w:rFonts w:asciiTheme="minorHAnsi" w:hAnsiTheme="minorHAnsi" w:cstheme="minorHAnsi"/>
          <w:sz w:val="20"/>
        </w:rPr>
        <w:t>.</w:t>
      </w:r>
    </w:p>
    <w:p w14:paraId="667BA499" w14:textId="77777777" w:rsidR="00670469" w:rsidRPr="007B049E" w:rsidRDefault="00670469" w:rsidP="00EA664B">
      <w:pPr>
        <w:pStyle w:val="ListNumber2"/>
        <w:numPr>
          <w:ilvl w:val="1"/>
          <w:numId w:val="0"/>
        </w:numPr>
        <w:spacing w:after="0"/>
        <w:ind w:left="57" w:right="283" w:firstLineChars="50" w:firstLine="110"/>
        <w:rPr>
          <w:rFonts w:asciiTheme="minorHAnsi" w:hAnsiTheme="minorHAnsi" w:cstheme="minorHAnsi"/>
          <w:b w:val="0"/>
        </w:rPr>
      </w:pPr>
      <w:r w:rsidRPr="007B049E">
        <w:rPr>
          <w:rStyle w:val="ListNumberChar"/>
          <w:rFonts w:asciiTheme="minorHAnsi" w:hAnsiTheme="minorHAnsi" w:cstheme="minorHAnsi"/>
          <w:b/>
        </w:rPr>
        <w:t xml:space="preserve">13.3 </w:t>
      </w:r>
      <w:r w:rsidRPr="007B049E">
        <w:rPr>
          <w:rFonts w:asciiTheme="minorHAnsi" w:hAnsiTheme="minorHAnsi" w:cstheme="minorHAnsi"/>
          <w:b w:val="0"/>
          <w:caps/>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caps/>
        </w:rPr>
        <w:fldChar w:fldCharType="end"/>
      </w:r>
      <w:bookmarkStart w:id="358" w:name="_Toc444487641"/>
      <w:bookmarkStart w:id="359" w:name="_Toc380055657"/>
      <w:bookmarkStart w:id="360" w:name="_Toc444486131"/>
      <w:bookmarkStart w:id="361" w:name="_Toc379962750"/>
      <w:bookmarkStart w:id="362" w:name="_Toc444487038"/>
      <w:bookmarkStart w:id="363" w:name="_Toc195453581"/>
      <w:bookmarkStart w:id="364" w:name="_Toc444486027"/>
      <w:bookmarkStart w:id="365" w:name="_Toc444486566"/>
      <w:r w:rsidRPr="007B049E">
        <w:rPr>
          <w:rStyle w:val="ListNumberChar"/>
          <w:rFonts w:asciiTheme="minorHAnsi" w:hAnsiTheme="minorHAnsi" w:cstheme="minorHAnsi"/>
          <w:b/>
        </w:rPr>
        <w:t>Use of the Competitors Licence</w:t>
      </w:r>
      <w:bookmarkEnd w:id="358"/>
      <w:bookmarkEnd w:id="359"/>
      <w:bookmarkEnd w:id="360"/>
      <w:bookmarkEnd w:id="361"/>
      <w:bookmarkEnd w:id="362"/>
      <w:bookmarkEnd w:id="363"/>
      <w:bookmarkEnd w:id="364"/>
      <w:bookmarkEnd w:id="365"/>
    </w:p>
    <w:p w14:paraId="68FE5F55" w14:textId="43259EA0" w:rsidR="004A5AC4" w:rsidRPr="00D233F5" w:rsidRDefault="00D233F5" w:rsidP="004A5AC4">
      <w:pPr>
        <w:ind w:right="283"/>
        <w:jc w:val="both"/>
        <w:rPr>
          <w:rFonts w:asciiTheme="minorHAnsi" w:hAnsiTheme="minorHAnsi" w:cstheme="minorHAnsi"/>
          <w:color w:val="FF0000"/>
          <w:sz w:val="20"/>
        </w:rPr>
      </w:pPr>
      <w:r w:rsidRPr="00D233F5">
        <w:rPr>
          <w:rFonts w:asciiTheme="minorHAnsi" w:hAnsiTheme="minorHAnsi" w:cstheme="minorHAnsi"/>
          <w:color w:val="FF0000"/>
          <w:sz w:val="20"/>
        </w:rPr>
        <w:t xml:space="preserve">Physical Licences are no longer issued as a </w:t>
      </w:r>
      <w:r w:rsidR="004A5AC4" w:rsidRPr="00D233F5">
        <w:rPr>
          <w:rFonts w:asciiTheme="minorHAnsi" w:hAnsiTheme="minorHAnsi" w:cstheme="minorHAnsi"/>
          <w:color w:val="FF0000"/>
          <w:sz w:val="20"/>
        </w:rPr>
        <w:t>skier’s</w:t>
      </w:r>
      <w:r w:rsidRPr="00D233F5">
        <w:rPr>
          <w:rFonts w:asciiTheme="minorHAnsi" w:hAnsiTheme="minorHAnsi" w:cstheme="minorHAnsi"/>
          <w:color w:val="FF0000"/>
          <w:sz w:val="20"/>
        </w:rPr>
        <w:t xml:space="preserve"> performances are recorded in their EMS profile and on the IWWF results.</w:t>
      </w:r>
    </w:p>
    <w:p w14:paraId="1E04DF45" w14:textId="05FE4902" w:rsidR="00670469" w:rsidRPr="007B049E" w:rsidRDefault="00670469" w:rsidP="00290536">
      <w:pPr>
        <w:pStyle w:val="ListNumber2"/>
        <w:numPr>
          <w:ilvl w:val="1"/>
          <w:numId w:val="0"/>
        </w:numPr>
        <w:spacing w:before="0" w:after="120"/>
        <w:ind w:left="57" w:right="283" w:firstLineChars="50" w:firstLine="110"/>
        <w:rPr>
          <w:rFonts w:asciiTheme="minorHAnsi" w:hAnsiTheme="minorHAnsi" w:cstheme="minorHAnsi"/>
          <w:b w:val="0"/>
        </w:rPr>
      </w:pPr>
      <w:r w:rsidRPr="007B049E">
        <w:rPr>
          <w:rStyle w:val="ListNumberChar"/>
          <w:rFonts w:asciiTheme="minorHAnsi" w:hAnsiTheme="minorHAnsi" w:cstheme="minorHAnsi"/>
          <w:b/>
        </w:rPr>
        <w:t xml:space="preserve">13.4 </w:t>
      </w:r>
      <w:r w:rsidRPr="007B049E">
        <w:rPr>
          <w:rFonts w:asciiTheme="minorHAnsi" w:hAnsiTheme="minorHAnsi" w:cstheme="minorHAnsi"/>
          <w:b w:val="0"/>
          <w:caps/>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caps/>
        </w:rPr>
        <w:fldChar w:fldCharType="end"/>
      </w:r>
      <w:bookmarkStart w:id="366" w:name="_Toc444486028"/>
      <w:bookmarkStart w:id="367" w:name="_Toc380055658"/>
      <w:bookmarkStart w:id="368" w:name="_Toc195453582"/>
      <w:bookmarkStart w:id="369" w:name="_Toc444487039"/>
      <w:bookmarkStart w:id="370" w:name="_Toc444486132"/>
      <w:bookmarkStart w:id="371" w:name="_Toc379962751"/>
      <w:bookmarkStart w:id="372" w:name="_Toc444487642"/>
      <w:bookmarkStart w:id="373" w:name="_Toc444486567"/>
      <w:r w:rsidRPr="007B049E">
        <w:rPr>
          <w:rStyle w:val="ListNumberChar"/>
          <w:rFonts w:asciiTheme="minorHAnsi" w:hAnsiTheme="minorHAnsi" w:cstheme="minorHAnsi"/>
          <w:b/>
        </w:rPr>
        <w:t>Penalties</w:t>
      </w:r>
      <w:bookmarkEnd w:id="366"/>
      <w:bookmarkEnd w:id="367"/>
      <w:bookmarkEnd w:id="368"/>
      <w:bookmarkEnd w:id="369"/>
      <w:bookmarkEnd w:id="370"/>
      <w:bookmarkEnd w:id="371"/>
      <w:bookmarkEnd w:id="372"/>
      <w:bookmarkEnd w:id="373"/>
    </w:p>
    <w:p w14:paraId="3BF62140" w14:textId="2D60DCFC"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No skier may enter a calendar competition without a valid licence, except as in Rule 1</w:t>
      </w:r>
      <w:r w:rsidR="00C87ECC">
        <w:rPr>
          <w:rFonts w:asciiTheme="minorHAnsi" w:hAnsiTheme="minorHAnsi" w:cstheme="minorHAnsi"/>
          <w:sz w:val="20"/>
        </w:rPr>
        <w:t>3</w:t>
      </w:r>
      <w:r w:rsidRPr="00EA664B">
        <w:rPr>
          <w:rFonts w:asciiTheme="minorHAnsi" w:hAnsiTheme="minorHAnsi" w:cstheme="minorHAnsi"/>
          <w:sz w:val="20"/>
        </w:rPr>
        <w:t xml:space="preserve">.1 above. </w:t>
      </w:r>
    </w:p>
    <w:p w14:paraId="6C665D27" w14:textId="0DD171AC"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No skier will be permitted to ski in any British Water Ski event if it can’t be proven that they are current members of </w:t>
      </w:r>
      <w:r w:rsidR="00D233F5">
        <w:rPr>
          <w:rFonts w:asciiTheme="minorHAnsi" w:hAnsiTheme="minorHAnsi" w:cstheme="minorHAnsi"/>
          <w:sz w:val="20"/>
        </w:rPr>
        <w:t>BWSW</w:t>
      </w:r>
      <w:r w:rsidRPr="00EA664B">
        <w:rPr>
          <w:rFonts w:asciiTheme="minorHAnsi" w:hAnsiTheme="minorHAnsi" w:cstheme="minorHAnsi"/>
          <w:sz w:val="20"/>
        </w:rPr>
        <w:t xml:space="preserve">. </w:t>
      </w:r>
    </w:p>
    <w:p w14:paraId="4D877CA4" w14:textId="3407C627" w:rsidR="00670469" w:rsidRPr="00EA664B" w:rsidRDefault="00670469" w:rsidP="007B049E">
      <w:pPr>
        <w:pStyle w:val="BodyTextIndent"/>
        <w:ind w:right="283"/>
        <w:jc w:val="both"/>
        <w:rPr>
          <w:rFonts w:asciiTheme="minorHAnsi" w:hAnsiTheme="minorHAnsi" w:cstheme="minorHAnsi"/>
          <w:sz w:val="20"/>
        </w:rPr>
      </w:pPr>
      <w:r w:rsidRPr="00EA664B">
        <w:rPr>
          <w:rFonts w:asciiTheme="minorHAnsi" w:hAnsiTheme="minorHAnsi" w:cstheme="minorHAnsi"/>
          <w:sz w:val="20"/>
        </w:rPr>
        <w:t xml:space="preserve">Licence </w:t>
      </w:r>
      <w:r w:rsidR="00AD5E46" w:rsidRPr="00EA664B">
        <w:rPr>
          <w:rFonts w:asciiTheme="minorHAnsi" w:hAnsiTheme="minorHAnsi" w:cstheme="minorHAnsi"/>
          <w:sz w:val="20"/>
        </w:rPr>
        <w:t>holders</w:t>
      </w:r>
      <w:r w:rsidRPr="00EA664B">
        <w:rPr>
          <w:rFonts w:asciiTheme="minorHAnsi" w:hAnsiTheme="minorHAnsi" w:cstheme="minorHAnsi"/>
          <w:sz w:val="20"/>
        </w:rPr>
        <w:t xml:space="preserve"> </w:t>
      </w:r>
      <w:r w:rsidR="00BB4A0B">
        <w:rPr>
          <w:rFonts w:asciiTheme="minorHAnsi" w:hAnsiTheme="minorHAnsi" w:cstheme="minorHAnsi"/>
          <w:sz w:val="20"/>
        </w:rPr>
        <w:t xml:space="preserve">can be identified on the IWWF Event Management System (EMS) where a field on the </w:t>
      </w:r>
      <w:r w:rsidR="00AD5E46">
        <w:rPr>
          <w:rFonts w:asciiTheme="minorHAnsi" w:hAnsiTheme="minorHAnsi" w:cstheme="minorHAnsi"/>
          <w:sz w:val="20"/>
        </w:rPr>
        <w:t>athlete’s</w:t>
      </w:r>
      <w:r w:rsidR="00BB4A0B">
        <w:rPr>
          <w:rFonts w:asciiTheme="minorHAnsi" w:hAnsiTheme="minorHAnsi" w:cstheme="minorHAnsi"/>
          <w:sz w:val="20"/>
        </w:rPr>
        <w:t xml:space="preserve"> profile will indicate their current status</w:t>
      </w:r>
      <w:r w:rsidRPr="00EA664B">
        <w:rPr>
          <w:rFonts w:asciiTheme="minorHAnsi" w:hAnsiTheme="minorHAnsi" w:cstheme="minorHAnsi"/>
          <w:sz w:val="20"/>
        </w:rPr>
        <w:t xml:space="preserve">.  This enables competition organisers and judges to check and see whose licences are valid.  </w:t>
      </w:r>
    </w:p>
    <w:p w14:paraId="61C58C39" w14:textId="77777777" w:rsidR="00670469" w:rsidRPr="00EA664B" w:rsidRDefault="00670469" w:rsidP="007B049E">
      <w:pPr>
        <w:ind w:right="283"/>
        <w:jc w:val="both"/>
        <w:rPr>
          <w:rFonts w:asciiTheme="minorHAnsi" w:hAnsiTheme="minorHAnsi" w:cstheme="minorHAnsi"/>
          <w:sz w:val="20"/>
        </w:rPr>
      </w:pPr>
    </w:p>
    <w:p w14:paraId="7DCAEB35" w14:textId="25425877" w:rsidR="00670469" w:rsidRDefault="00670469" w:rsidP="00307C26">
      <w:pPr>
        <w:ind w:right="283"/>
        <w:jc w:val="both"/>
        <w:rPr>
          <w:rFonts w:asciiTheme="minorHAnsi" w:hAnsiTheme="minorHAnsi" w:cstheme="minorHAnsi"/>
          <w:sz w:val="20"/>
        </w:rPr>
      </w:pPr>
      <w:r w:rsidRPr="00EA664B">
        <w:rPr>
          <w:rFonts w:asciiTheme="minorHAnsi" w:hAnsiTheme="minorHAnsi" w:cstheme="minorHAnsi"/>
          <w:sz w:val="20"/>
        </w:rPr>
        <w:t xml:space="preserve">Should a skier arrive at a competition without being registered with a </w:t>
      </w:r>
      <w:r w:rsidR="00307C26">
        <w:rPr>
          <w:rFonts w:asciiTheme="minorHAnsi" w:hAnsiTheme="minorHAnsi" w:cstheme="minorHAnsi"/>
          <w:sz w:val="20"/>
        </w:rPr>
        <w:t xml:space="preserve">British and IWWF </w:t>
      </w:r>
      <w:r w:rsidRPr="00EA664B">
        <w:rPr>
          <w:rFonts w:asciiTheme="minorHAnsi" w:hAnsiTheme="minorHAnsi" w:cstheme="minorHAnsi"/>
          <w:sz w:val="20"/>
        </w:rPr>
        <w:t xml:space="preserve">licence </w:t>
      </w:r>
      <w:r w:rsidR="00307C26">
        <w:rPr>
          <w:rFonts w:asciiTheme="minorHAnsi" w:hAnsiTheme="minorHAnsi" w:cstheme="minorHAnsi"/>
          <w:sz w:val="20"/>
        </w:rPr>
        <w:t>they will not be allowed to participate in the event</w:t>
      </w:r>
    </w:p>
    <w:p w14:paraId="46771C4F" w14:textId="77777777" w:rsidR="00307C26" w:rsidRPr="00EA664B" w:rsidRDefault="00307C26" w:rsidP="00307C26">
      <w:pPr>
        <w:ind w:right="283"/>
        <w:jc w:val="both"/>
        <w:rPr>
          <w:rFonts w:asciiTheme="minorHAnsi" w:hAnsiTheme="minorHAnsi" w:cstheme="minorHAnsi"/>
          <w:sz w:val="20"/>
        </w:rPr>
      </w:pPr>
    </w:p>
    <w:p w14:paraId="4B8E41E3" w14:textId="15DADAC4"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Foreign skiers are not permitted to ski in any age category of British National Championships or Regional events unless they can prove residency in the UK for a period of at least </w:t>
      </w:r>
      <w:r w:rsidRPr="00EA664B">
        <w:rPr>
          <w:rFonts w:asciiTheme="minorHAnsi" w:hAnsiTheme="minorHAnsi" w:cstheme="minorHAnsi"/>
          <w:b/>
          <w:i/>
          <w:sz w:val="20"/>
        </w:rPr>
        <w:t>Two</w:t>
      </w:r>
      <w:r w:rsidRPr="00EA664B">
        <w:rPr>
          <w:rFonts w:asciiTheme="minorHAnsi" w:hAnsiTheme="minorHAnsi" w:cstheme="minorHAnsi"/>
          <w:sz w:val="20"/>
        </w:rPr>
        <w:t xml:space="preserve"> years.</w:t>
      </w:r>
    </w:p>
    <w:p w14:paraId="4A703219"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lastRenderedPageBreak/>
        <w:t>In the case of Homologated Competitions, other than the above, foreign skiers are only permitted to ski if the competition is on the IWWF Confederation E&amp;A International Calendar or has been notified as a Non-Calendar International.</w:t>
      </w:r>
    </w:p>
    <w:p w14:paraId="7D977495" w14:textId="55AE4030"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Foreign skiers are welcome to compete in other British Water Ski Calendar Competitions providing:</w:t>
      </w:r>
    </w:p>
    <w:p w14:paraId="77065713" w14:textId="77777777" w:rsidR="007B049E" w:rsidRPr="00EA664B" w:rsidRDefault="007B049E" w:rsidP="007B049E">
      <w:pPr>
        <w:ind w:right="283"/>
        <w:jc w:val="both"/>
        <w:rPr>
          <w:rFonts w:asciiTheme="minorHAnsi" w:hAnsiTheme="minorHAnsi" w:cstheme="minorHAnsi"/>
          <w:sz w:val="20"/>
        </w:rPr>
      </w:pPr>
    </w:p>
    <w:tbl>
      <w:tblPr>
        <w:tblW w:w="0" w:type="auto"/>
        <w:jc w:val="center"/>
        <w:tblLayout w:type="fixed"/>
        <w:tblLook w:val="0000" w:firstRow="0" w:lastRow="0" w:firstColumn="0" w:lastColumn="0" w:noHBand="0" w:noVBand="0"/>
      </w:tblPr>
      <w:tblGrid>
        <w:gridCol w:w="709"/>
        <w:gridCol w:w="8646"/>
      </w:tblGrid>
      <w:tr w:rsidR="00D94122" w:rsidRPr="00EA664B" w14:paraId="0FAB9786" w14:textId="77777777" w:rsidTr="007B049E">
        <w:trPr>
          <w:jc w:val="center"/>
        </w:trPr>
        <w:tc>
          <w:tcPr>
            <w:tcW w:w="709" w:type="dxa"/>
          </w:tcPr>
          <w:p w14:paraId="36606C92" w14:textId="77777777" w:rsidR="00670469" w:rsidRPr="00EA664B" w:rsidRDefault="00670469" w:rsidP="007B049E">
            <w:pPr>
              <w:ind w:right="283"/>
              <w:jc w:val="both"/>
              <w:rPr>
                <w:rFonts w:asciiTheme="minorHAnsi" w:hAnsiTheme="minorHAnsi" w:cstheme="minorHAnsi"/>
                <w:sz w:val="20"/>
              </w:rPr>
            </w:pPr>
          </w:p>
        </w:tc>
        <w:tc>
          <w:tcPr>
            <w:tcW w:w="8646" w:type="dxa"/>
          </w:tcPr>
          <w:p w14:paraId="2C31DB02" w14:textId="70C30264" w:rsidR="00670469" w:rsidRPr="00C87ECC" w:rsidRDefault="00670469" w:rsidP="00C87ECC">
            <w:pPr>
              <w:pStyle w:val="ListParagraph"/>
              <w:numPr>
                <w:ilvl w:val="0"/>
                <w:numId w:val="38"/>
              </w:numPr>
              <w:ind w:right="1077"/>
              <w:jc w:val="both"/>
              <w:rPr>
                <w:rFonts w:asciiTheme="minorHAnsi" w:hAnsiTheme="minorHAnsi" w:cstheme="minorHAnsi"/>
                <w:sz w:val="20"/>
              </w:rPr>
            </w:pPr>
            <w:r w:rsidRPr="00C87ECC">
              <w:rPr>
                <w:rFonts w:asciiTheme="minorHAnsi" w:hAnsiTheme="minorHAnsi" w:cstheme="minorHAnsi"/>
                <w:sz w:val="20"/>
              </w:rPr>
              <w:t xml:space="preserve">They prove membership of their home country IWWF Affiliated Federation </w:t>
            </w:r>
            <w:r w:rsidRPr="00C87ECC">
              <w:rPr>
                <w:rFonts w:asciiTheme="minorHAnsi" w:hAnsiTheme="minorHAnsi" w:cstheme="minorHAnsi"/>
                <w:sz w:val="20"/>
                <w:u w:val="single"/>
              </w:rPr>
              <w:t>or</w:t>
            </w:r>
            <w:r w:rsidRPr="00C87ECC">
              <w:rPr>
                <w:rFonts w:asciiTheme="minorHAnsi" w:hAnsiTheme="minorHAnsi" w:cstheme="minorHAnsi"/>
                <w:sz w:val="20"/>
              </w:rPr>
              <w:t xml:space="preserve"> join B</w:t>
            </w:r>
            <w:r w:rsidR="00D233F5">
              <w:rPr>
                <w:rFonts w:asciiTheme="minorHAnsi" w:hAnsiTheme="minorHAnsi" w:cstheme="minorHAnsi"/>
                <w:sz w:val="20"/>
              </w:rPr>
              <w:t>WSW</w:t>
            </w:r>
            <w:r w:rsidRPr="00C87ECC">
              <w:rPr>
                <w:rFonts w:asciiTheme="minorHAnsi" w:hAnsiTheme="minorHAnsi" w:cstheme="minorHAnsi"/>
                <w:sz w:val="20"/>
              </w:rPr>
              <w:t xml:space="preserve">. Foreign </w:t>
            </w:r>
            <w:r w:rsidR="00EA0DFC" w:rsidRPr="00C87ECC">
              <w:rPr>
                <w:rFonts w:asciiTheme="minorHAnsi" w:hAnsiTheme="minorHAnsi" w:cstheme="minorHAnsi"/>
                <w:sz w:val="20"/>
              </w:rPr>
              <w:t>skiers’</w:t>
            </w:r>
            <w:r w:rsidRPr="00C87ECC">
              <w:rPr>
                <w:rFonts w:asciiTheme="minorHAnsi" w:hAnsiTheme="minorHAnsi" w:cstheme="minorHAnsi"/>
                <w:sz w:val="20"/>
              </w:rPr>
              <w:t xml:space="preserve"> resident in Britain or working here for the season are expected to join B</w:t>
            </w:r>
            <w:r w:rsidR="00D233F5">
              <w:rPr>
                <w:rFonts w:asciiTheme="minorHAnsi" w:hAnsiTheme="minorHAnsi" w:cstheme="minorHAnsi"/>
                <w:sz w:val="20"/>
              </w:rPr>
              <w:t>WSW</w:t>
            </w:r>
            <w:r w:rsidRPr="00C87ECC">
              <w:rPr>
                <w:rFonts w:asciiTheme="minorHAnsi" w:hAnsiTheme="minorHAnsi" w:cstheme="minorHAnsi"/>
                <w:sz w:val="20"/>
              </w:rPr>
              <w:t>.</w:t>
            </w:r>
          </w:p>
        </w:tc>
      </w:tr>
      <w:tr w:rsidR="00D94122" w:rsidRPr="00EA664B" w14:paraId="125A6E20" w14:textId="77777777" w:rsidTr="007B049E">
        <w:trPr>
          <w:jc w:val="center"/>
        </w:trPr>
        <w:tc>
          <w:tcPr>
            <w:tcW w:w="709" w:type="dxa"/>
          </w:tcPr>
          <w:p w14:paraId="44E0A135" w14:textId="69387B93" w:rsidR="00670469" w:rsidRPr="00EA664B" w:rsidRDefault="00670469" w:rsidP="007B049E">
            <w:pPr>
              <w:ind w:right="283"/>
              <w:jc w:val="both"/>
              <w:rPr>
                <w:rFonts w:asciiTheme="minorHAnsi" w:hAnsiTheme="minorHAnsi" w:cstheme="minorHAnsi"/>
                <w:sz w:val="20"/>
              </w:rPr>
            </w:pPr>
          </w:p>
        </w:tc>
        <w:tc>
          <w:tcPr>
            <w:tcW w:w="8646" w:type="dxa"/>
          </w:tcPr>
          <w:p w14:paraId="13830384" w14:textId="0D5D9A28" w:rsidR="00670469" w:rsidRDefault="00670469" w:rsidP="00C87ECC">
            <w:pPr>
              <w:pStyle w:val="ListParagraph"/>
              <w:numPr>
                <w:ilvl w:val="0"/>
                <w:numId w:val="38"/>
              </w:numPr>
              <w:ind w:right="1077"/>
              <w:jc w:val="both"/>
              <w:rPr>
                <w:rFonts w:asciiTheme="minorHAnsi" w:hAnsiTheme="minorHAnsi" w:cstheme="minorHAnsi"/>
                <w:sz w:val="20"/>
              </w:rPr>
            </w:pPr>
            <w:r w:rsidRPr="00C87ECC">
              <w:rPr>
                <w:rFonts w:asciiTheme="minorHAnsi" w:hAnsiTheme="minorHAnsi" w:cstheme="minorHAnsi"/>
                <w:sz w:val="20"/>
              </w:rPr>
              <w:t xml:space="preserve">They prove they have a </w:t>
            </w:r>
            <w:r w:rsidR="00EA0DFC" w:rsidRPr="00C87ECC">
              <w:rPr>
                <w:rFonts w:asciiTheme="minorHAnsi" w:hAnsiTheme="minorHAnsi" w:cstheme="minorHAnsi"/>
                <w:sz w:val="20"/>
              </w:rPr>
              <w:t>competitor’s</w:t>
            </w:r>
            <w:r w:rsidRPr="00C87ECC">
              <w:rPr>
                <w:rFonts w:asciiTheme="minorHAnsi" w:hAnsiTheme="minorHAnsi" w:cstheme="minorHAnsi"/>
                <w:sz w:val="20"/>
              </w:rPr>
              <w:t xml:space="preserve"> licence from their home country Federation </w:t>
            </w:r>
            <w:r w:rsidRPr="00C87ECC">
              <w:rPr>
                <w:rFonts w:asciiTheme="minorHAnsi" w:hAnsiTheme="minorHAnsi" w:cstheme="minorHAnsi"/>
                <w:sz w:val="20"/>
                <w:u w:val="single"/>
              </w:rPr>
              <w:t>or</w:t>
            </w:r>
            <w:r w:rsidRPr="00C87ECC">
              <w:rPr>
                <w:rFonts w:asciiTheme="minorHAnsi" w:hAnsiTheme="minorHAnsi" w:cstheme="minorHAnsi"/>
                <w:sz w:val="20"/>
              </w:rPr>
              <w:t xml:space="preserve"> purchase a </w:t>
            </w:r>
            <w:r w:rsidR="00D233F5">
              <w:rPr>
                <w:rFonts w:asciiTheme="minorHAnsi" w:hAnsiTheme="minorHAnsi" w:cstheme="minorHAnsi"/>
                <w:sz w:val="20"/>
              </w:rPr>
              <w:t xml:space="preserve">BWSW </w:t>
            </w:r>
            <w:r w:rsidR="00EA0DFC" w:rsidRPr="00C87ECC">
              <w:rPr>
                <w:rFonts w:asciiTheme="minorHAnsi" w:hAnsiTheme="minorHAnsi" w:cstheme="minorHAnsi"/>
                <w:sz w:val="20"/>
              </w:rPr>
              <w:t>competitors’</w:t>
            </w:r>
            <w:r w:rsidRPr="00C87ECC">
              <w:rPr>
                <w:rFonts w:asciiTheme="minorHAnsi" w:hAnsiTheme="minorHAnsi" w:cstheme="minorHAnsi"/>
                <w:sz w:val="20"/>
              </w:rPr>
              <w:t xml:space="preserve"> licence. Foreign </w:t>
            </w:r>
            <w:r w:rsidR="00EA0DFC" w:rsidRPr="00C87ECC">
              <w:rPr>
                <w:rFonts w:asciiTheme="minorHAnsi" w:hAnsiTheme="minorHAnsi" w:cstheme="minorHAnsi"/>
                <w:sz w:val="20"/>
              </w:rPr>
              <w:t>skiers’</w:t>
            </w:r>
            <w:r w:rsidRPr="00C87ECC">
              <w:rPr>
                <w:rFonts w:asciiTheme="minorHAnsi" w:hAnsiTheme="minorHAnsi" w:cstheme="minorHAnsi"/>
                <w:sz w:val="20"/>
              </w:rPr>
              <w:t xml:space="preserve"> resident in Britain or working here for the season are expected to hold a B</w:t>
            </w:r>
            <w:r w:rsidR="00D233F5">
              <w:rPr>
                <w:rFonts w:asciiTheme="minorHAnsi" w:hAnsiTheme="minorHAnsi" w:cstheme="minorHAnsi"/>
                <w:sz w:val="20"/>
              </w:rPr>
              <w:t>WSW</w:t>
            </w:r>
            <w:r w:rsidRPr="00C87ECC">
              <w:rPr>
                <w:rFonts w:asciiTheme="minorHAnsi" w:hAnsiTheme="minorHAnsi" w:cstheme="minorHAnsi"/>
                <w:sz w:val="20"/>
              </w:rPr>
              <w:t xml:space="preserve"> licence.</w:t>
            </w:r>
          </w:p>
          <w:p w14:paraId="78954A90" w14:textId="182E6A63" w:rsidR="00580C48" w:rsidRPr="00C87ECC" w:rsidRDefault="00580C48" w:rsidP="00C87ECC">
            <w:pPr>
              <w:pStyle w:val="ListParagraph"/>
              <w:numPr>
                <w:ilvl w:val="0"/>
                <w:numId w:val="38"/>
              </w:numPr>
              <w:ind w:right="1077"/>
              <w:jc w:val="both"/>
              <w:rPr>
                <w:rFonts w:asciiTheme="minorHAnsi" w:hAnsiTheme="minorHAnsi" w:cstheme="minorHAnsi"/>
                <w:sz w:val="20"/>
              </w:rPr>
            </w:pPr>
            <w:r w:rsidRPr="00580C48">
              <w:rPr>
                <w:rFonts w:asciiTheme="minorHAnsi" w:hAnsiTheme="minorHAnsi" w:cstheme="minorHAnsi"/>
                <w:color w:val="FF0000"/>
                <w:sz w:val="20"/>
              </w:rPr>
              <w:t>Skiers are required to hold a valid IWWF Licence for Ranking List events</w:t>
            </w:r>
          </w:p>
        </w:tc>
      </w:tr>
      <w:tr w:rsidR="00D94122" w:rsidRPr="00EA664B" w14:paraId="3A37FF5C" w14:textId="77777777" w:rsidTr="007B049E">
        <w:trPr>
          <w:jc w:val="center"/>
        </w:trPr>
        <w:tc>
          <w:tcPr>
            <w:tcW w:w="709" w:type="dxa"/>
          </w:tcPr>
          <w:p w14:paraId="323F8630" w14:textId="36E999E8" w:rsidR="00670469" w:rsidRPr="00EA664B" w:rsidRDefault="00670469" w:rsidP="007B049E">
            <w:pPr>
              <w:ind w:right="283"/>
              <w:jc w:val="both"/>
              <w:rPr>
                <w:rFonts w:asciiTheme="minorHAnsi" w:hAnsiTheme="minorHAnsi" w:cstheme="minorHAnsi"/>
                <w:sz w:val="20"/>
              </w:rPr>
            </w:pPr>
          </w:p>
        </w:tc>
        <w:tc>
          <w:tcPr>
            <w:tcW w:w="8646" w:type="dxa"/>
          </w:tcPr>
          <w:p w14:paraId="4A0B9AA1" w14:textId="77777777" w:rsidR="00670469" w:rsidRPr="00C87ECC" w:rsidRDefault="00670469" w:rsidP="00C87ECC">
            <w:pPr>
              <w:pStyle w:val="ListParagraph"/>
              <w:numPr>
                <w:ilvl w:val="0"/>
                <w:numId w:val="38"/>
              </w:numPr>
              <w:ind w:right="1077"/>
              <w:jc w:val="both"/>
              <w:rPr>
                <w:rFonts w:asciiTheme="minorHAnsi" w:hAnsiTheme="minorHAnsi" w:cstheme="minorHAnsi"/>
                <w:sz w:val="20"/>
              </w:rPr>
            </w:pPr>
            <w:r w:rsidRPr="00C87ECC">
              <w:rPr>
                <w:rFonts w:asciiTheme="minorHAnsi" w:hAnsiTheme="minorHAnsi" w:cstheme="minorHAnsi"/>
                <w:sz w:val="20"/>
              </w:rPr>
              <w:t>They prove they have the permission of their Federation to compete.</w:t>
            </w:r>
          </w:p>
        </w:tc>
      </w:tr>
    </w:tbl>
    <w:p w14:paraId="114C4358"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ab/>
      </w:r>
      <w:r w:rsidRPr="00EA664B">
        <w:rPr>
          <w:rFonts w:asciiTheme="minorHAnsi" w:hAnsiTheme="minorHAnsi" w:cstheme="minorHAnsi"/>
          <w:sz w:val="20"/>
        </w:rPr>
        <w:tab/>
      </w:r>
    </w:p>
    <w:p w14:paraId="35C02F0E" w14:textId="171A2892"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results of visiting foreign skiers will not be shown in the British Standings List or the British Handicap League tables</w:t>
      </w:r>
      <w:r w:rsidR="00D326CA">
        <w:rPr>
          <w:rFonts w:asciiTheme="minorHAnsi" w:hAnsiTheme="minorHAnsi" w:cstheme="minorHAnsi"/>
          <w:sz w:val="20"/>
        </w:rPr>
        <w:t>.</w:t>
      </w:r>
      <w:r w:rsidRPr="00EA664B">
        <w:rPr>
          <w:rFonts w:asciiTheme="minorHAnsi" w:hAnsiTheme="minorHAnsi" w:cstheme="minorHAnsi"/>
          <w:sz w:val="20"/>
        </w:rPr>
        <w:t xml:space="preserve">   </w:t>
      </w:r>
    </w:p>
    <w:p w14:paraId="1F3DD102" w14:textId="01BC147D"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Clubs are advised to check that their insurance does not become null and void if B</w:t>
      </w:r>
      <w:r w:rsidR="00D233F5">
        <w:rPr>
          <w:rFonts w:asciiTheme="minorHAnsi" w:hAnsiTheme="minorHAnsi" w:cstheme="minorHAnsi"/>
          <w:sz w:val="20"/>
        </w:rPr>
        <w:t>WSW</w:t>
      </w:r>
      <w:r w:rsidRPr="00EA664B">
        <w:rPr>
          <w:rFonts w:asciiTheme="minorHAnsi" w:hAnsiTheme="minorHAnsi" w:cstheme="minorHAnsi"/>
          <w:sz w:val="20"/>
        </w:rPr>
        <w:t xml:space="preserve"> membership is not held by the skier.  Foreign skiers are advised that Personal Accident Insurance cover is not in effect if they are not members of B</w:t>
      </w:r>
      <w:r w:rsidR="00D233F5">
        <w:rPr>
          <w:rFonts w:asciiTheme="minorHAnsi" w:hAnsiTheme="minorHAnsi" w:cstheme="minorHAnsi"/>
          <w:sz w:val="20"/>
        </w:rPr>
        <w:t>WSW</w:t>
      </w:r>
      <w:r w:rsidRPr="00EA664B">
        <w:rPr>
          <w:rFonts w:asciiTheme="minorHAnsi" w:hAnsiTheme="minorHAnsi" w:cstheme="minorHAnsi"/>
          <w:sz w:val="20"/>
        </w:rPr>
        <w:t>.</w:t>
      </w:r>
    </w:p>
    <w:p w14:paraId="3BFD45E7" w14:textId="4947700F"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However please note the IWWF Rule</w:t>
      </w:r>
      <w:r w:rsidR="00A45BAA" w:rsidRPr="00EA664B">
        <w:rPr>
          <w:rFonts w:asciiTheme="minorHAnsi" w:hAnsiTheme="minorHAnsi" w:cstheme="minorHAnsi"/>
          <w:sz w:val="20"/>
        </w:rPr>
        <w:t>s</w:t>
      </w:r>
      <w:r w:rsidRPr="00EA664B">
        <w:rPr>
          <w:rFonts w:asciiTheme="minorHAnsi" w:hAnsiTheme="minorHAnsi" w:cstheme="minorHAnsi"/>
          <w:sz w:val="20"/>
        </w:rPr>
        <w:t xml:space="preserve"> regarding Titled events </w:t>
      </w:r>
      <w:r w:rsidR="008F6A92" w:rsidRPr="00EA664B">
        <w:rPr>
          <w:rFonts w:asciiTheme="minorHAnsi" w:hAnsiTheme="minorHAnsi" w:cstheme="minorHAnsi"/>
          <w:sz w:val="20"/>
        </w:rPr>
        <w:t xml:space="preserve">which can be found on the E&amp;A </w:t>
      </w:r>
      <w:r w:rsidR="0072651B" w:rsidRPr="00EA664B">
        <w:rPr>
          <w:rFonts w:asciiTheme="minorHAnsi" w:hAnsiTheme="minorHAnsi" w:cstheme="minorHAnsi"/>
          <w:sz w:val="20"/>
        </w:rPr>
        <w:t>Waterski</w:t>
      </w:r>
      <w:r w:rsidR="008F6A92" w:rsidRPr="00EA664B">
        <w:rPr>
          <w:rFonts w:asciiTheme="minorHAnsi" w:hAnsiTheme="minorHAnsi" w:cstheme="minorHAnsi"/>
          <w:sz w:val="20"/>
        </w:rPr>
        <w:t xml:space="preserve"> Council website www.iwwfeatc.com</w:t>
      </w:r>
    </w:p>
    <w:p w14:paraId="19944A81" w14:textId="2910F19E" w:rsidR="00670469" w:rsidRPr="00C27490" w:rsidRDefault="00670469" w:rsidP="00290536">
      <w:pPr>
        <w:pStyle w:val="ListNumber"/>
        <w:numPr>
          <w:ilvl w:val="0"/>
          <w:numId w:val="0"/>
        </w:numPr>
        <w:tabs>
          <w:tab w:val="left" w:pos="1440"/>
        </w:tabs>
        <w:spacing w:after="0"/>
        <w:ind w:left="57" w:right="283" w:firstLineChars="50" w:firstLine="141"/>
        <w:rPr>
          <w:rFonts w:asciiTheme="minorHAnsi" w:hAnsiTheme="minorHAnsi" w:cstheme="minorHAnsi"/>
          <w:sz w:val="28"/>
          <w:szCs w:val="28"/>
        </w:rPr>
      </w:pPr>
      <w:r w:rsidRPr="00C27490">
        <w:rPr>
          <w:rFonts w:asciiTheme="minorHAnsi" w:hAnsiTheme="minorHAnsi" w:cstheme="minorHAnsi"/>
          <w:sz w:val="28"/>
          <w:szCs w:val="28"/>
        </w:rPr>
        <w:t>14</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374" w:name="Rule14"/>
      <w:r w:rsidRPr="00C27490">
        <w:rPr>
          <w:rFonts w:asciiTheme="minorHAnsi" w:hAnsiTheme="minorHAnsi" w:cstheme="minorHAnsi"/>
          <w:sz w:val="28"/>
          <w:szCs w:val="28"/>
        </w:rPr>
        <w:fldChar w:fldCharType="begin"/>
      </w:r>
      <w:r w:rsidRPr="00C27490">
        <w:rPr>
          <w:rFonts w:asciiTheme="minorHAnsi" w:hAnsiTheme="minorHAnsi" w:cstheme="minorHAnsi"/>
          <w:sz w:val="28"/>
          <w:szCs w:val="28"/>
        </w:rPr>
        <w:instrText xml:space="preserve">PRIVATE </w:instrText>
      </w:r>
      <w:r w:rsidRPr="00C27490">
        <w:rPr>
          <w:rFonts w:asciiTheme="minorHAnsi" w:hAnsiTheme="minorHAnsi" w:cstheme="minorHAnsi"/>
          <w:sz w:val="28"/>
          <w:szCs w:val="28"/>
        </w:rPr>
        <w:fldChar w:fldCharType="end"/>
      </w:r>
      <w:bookmarkStart w:id="375" w:name="_Toc444486569"/>
      <w:bookmarkStart w:id="376" w:name="_Toc195453584"/>
      <w:bookmarkStart w:id="377" w:name="_Toc444486134"/>
      <w:bookmarkStart w:id="378" w:name="_Toc444487644"/>
      <w:bookmarkStart w:id="379" w:name="_Toc444487041"/>
      <w:bookmarkStart w:id="380" w:name="_Toc380055660"/>
      <w:bookmarkStart w:id="381" w:name="_Toc444486030"/>
      <w:bookmarkStart w:id="382" w:name="_Toc379962753"/>
      <w:r w:rsidRPr="00C27490">
        <w:rPr>
          <w:rFonts w:asciiTheme="minorHAnsi" w:hAnsiTheme="minorHAnsi" w:cstheme="minorHAnsi"/>
          <w:sz w:val="28"/>
          <w:szCs w:val="28"/>
        </w:rPr>
        <w:t>BRITISH STANDINGS LIST</w:t>
      </w:r>
      <w:bookmarkEnd w:id="374"/>
      <w:bookmarkEnd w:id="375"/>
      <w:bookmarkEnd w:id="376"/>
      <w:bookmarkEnd w:id="377"/>
      <w:bookmarkEnd w:id="378"/>
      <w:bookmarkEnd w:id="379"/>
      <w:bookmarkEnd w:id="380"/>
      <w:bookmarkEnd w:id="381"/>
      <w:bookmarkEnd w:id="382"/>
    </w:p>
    <w:p w14:paraId="68FB096F" w14:textId="579502B5" w:rsidR="00670469" w:rsidRPr="00B77297" w:rsidRDefault="00B77297" w:rsidP="00B77297">
      <w:pPr>
        <w:pStyle w:val="yiv8756972061msonormal"/>
        <w:shd w:val="clear" w:color="auto" w:fill="FFFFFF"/>
        <w:spacing w:before="0" w:beforeAutospacing="0" w:after="0" w:afterAutospacing="0"/>
        <w:ind w:left="170"/>
        <w:rPr>
          <w:rFonts w:asciiTheme="minorHAnsi" w:hAnsiTheme="minorHAnsi" w:cstheme="minorHAnsi"/>
          <w:color w:val="000000"/>
          <w:sz w:val="20"/>
          <w:szCs w:val="20"/>
        </w:rPr>
      </w:pPr>
      <w:r w:rsidRPr="00B77297">
        <w:rPr>
          <w:rFonts w:asciiTheme="minorHAnsi" w:hAnsiTheme="minorHAnsi" w:cstheme="minorHAnsi"/>
          <w:color w:val="000000"/>
          <w:sz w:val="20"/>
          <w:szCs w:val="20"/>
        </w:rPr>
        <w:t xml:space="preserve">All skiers holding a British Water Ski </w:t>
      </w:r>
      <w:r>
        <w:rPr>
          <w:rFonts w:asciiTheme="minorHAnsi" w:hAnsiTheme="minorHAnsi" w:cstheme="minorHAnsi"/>
          <w:color w:val="000000"/>
          <w:sz w:val="20"/>
          <w:szCs w:val="20"/>
        </w:rPr>
        <w:t>Competition</w:t>
      </w:r>
      <w:r w:rsidRPr="00B77297">
        <w:rPr>
          <w:rFonts w:asciiTheme="minorHAnsi" w:hAnsiTheme="minorHAnsi" w:cstheme="minorHAnsi"/>
          <w:color w:val="000000"/>
          <w:sz w:val="20"/>
          <w:szCs w:val="20"/>
        </w:rPr>
        <w:t xml:space="preserve"> Licence will appear in the British Standings List.</w:t>
      </w:r>
      <w:r>
        <w:rPr>
          <w:rFonts w:asciiTheme="minorHAnsi" w:hAnsiTheme="minorHAnsi" w:cstheme="minorHAnsi"/>
          <w:color w:val="000000"/>
          <w:sz w:val="20"/>
          <w:szCs w:val="20"/>
        </w:rPr>
        <w:t xml:space="preserve"> </w:t>
      </w:r>
      <w:r w:rsidR="00670469" w:rsidRPr="00EA664B">
        <w:rPr>
          <w:rFonts w:asciiTheme="minorHAnsi" w:hAnsiTheme="minorHAnsi" w:cstheme="minorHAnsi"/>
          <w:sz w:val="20"/>
        </w:rPr>
        <w:t>The British Standings List is produced in November of each year, based on the best results from the allowed rounds at each event contained on British Water Ski Calendar or from International Events</w:t>
      </w:r>
      <w:r w:rsidR="00A650AA">
        <w:rPr>
          <w:rFonts w:asciiTheme="minorHAnsi" w:hAnsiTheme="minorHAnsi" w:cstheme="minorHAnsi"/>
          <w:sz w:val="20"/>
        </w:rPr>
        <w:t xml:space="preserve">. </w:t>
      </w:r>
      <w:r w:rsidR="00670469" w:rsidRPr="00EA664B">
        <w:rPr>
          <w:rFonts w:asciiTheme="minorHAnsi" w:hAnsiTheme="minorHAnsi" w:cstheme="minorHAnsi"/>
          <w:sz w:val="20"/>
        </w:rPr>
        <w:t>For British Water Ski Calendar competitions</w:t>
      </w:r>
      <w:r w:rsidR="00147654">
        <w:rPr>
          <w:rFonts w:asciiTheme="minorHAnsi" w:hAnsiTheme="minorHAnsi" w:cstheme="minorHAnsi"/>
          <w:sz w:val="20"/>
        </w:rPr>
        <w:t>,</w:t>
      </w:r>
      <w:r w:rsidR="00670469" w:rsidRPr="00EA664B">
        <w:rPr>
          <w:rFonts w:asciiTheme="minorHAnsi" w:hAnsiTheme="minorHAnsi" w:cstheme="minorHAnsi"/>
          <w:sz w:val="20"/>
        </w:rPr>
        <w:t xml:space="preserve"> the results are automatically included in the list.  For International competitions in GB or abroad </w:t>
      </w:r>
      <w:r w:rsidR="00670469" w:rsidRPr="00EA664B">
        <w:rPr>
          <w:rFonts w:asciiTheme="minorHAnsi" w:hAnsiTheme="minorHAnsi" w:cstheme="minorHAnsi"/>
          <w:sz w:val="20"/>
          <w:u w:val="single"/>
        </w:rPr>
        <w:t xml:space="preserve">it is the </w:t>
      </w:r>
      <w:r w:rsidR="00EA0DFC" w:rsidRPr="00EA664B">
        <w:rPr>
          <w:rFonts w:asciiTheme="minorHAnsi" w:hAnsiTheme="minorHAnsi" w:cstheme="minorHAnsi"/>
          <w:sz w:val="20"/>
          <w:u w:val="single"/>
        </w:rPr>
        <w:t>skier’s</w:t>
      </w:r>
      <w:r w:rsidR="00670469" w:rsidRPr="00EA664B">
        <w:rPr>
          <w:rFonts w:asciiTheme="minorHAnsi" w:hAnsiTheme="minorHAnsi" w:cstheme="minorHAnsi"/>
          <w:sz w:val="20"/>
          <w:u w:val="single"/>
        </w:rPr>
        <w:t xml:space="preserve"> responsibility to advise Tou</w:t>
      </w:r>
      <w:r w:rsidR="00D326CA">
        <w:rPr>
          <w:rFonts w:asciiTheme="minorHAnsi" w:hAnsiTheme="minorHAnsi" w:cstheme="minorHAnsi"/>
          <w:sz w:val="20"/>
          <w:u w:val="single"/>
        </w:rPr>
        <w:t>t</w:t>
      </w:r>
      <w:r w:rsidR="00670469" w:rsidRPr="00EA664B">
        <w:rPr>
          <w:rFonts w:asciiTheme="minorHAnsi" w:hAnsiTheme="minorHAnsi" w:cstheme="minorHAnsi"/>
          <w:sz w:val="20"/>
          <w:u w:val="single"/>
        </w:rPr>
        <w:t>ech of the event entered and their results so that they can be verified.</w:t>
      </w:r>
    </w:p>
    <w:p w14:paraId="01A5C79C" w14:textId="27038A0A"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All age categories are calculated together as one open class. Publication will be in </w:t>
      </w:r>
      <w:r w:rsidR="00EA0DFC" w:rsidRPr="00EA664B">
        <w:rPr>
          <w:rFonts w:asciiTheme="minorHAnsi" w:hAnsiTheme="minorHAnsi" w:cstheme="minorHAnsi"/>
          <w:sz w:val="20"/>
        </w:rPr>
        <w:t>mid-December</w:t>
      </w:r>
      <w:r w:rsidRPr="00EA664B">
        <w:rPr>
          <w:rFonts w:asciiTheme="minorHAnsi" w:hAnsiTheme="minorHAnsi" w:cstheme="minorHAnsi"/>
          <w:sz w:val="20"/>
        </w:rPr>
        <w:t xml:space="preserve"> </w:t>
      </w:r>
      <w:r w:rsidR="00D326CA">
        <w:rPr>
          <w:rFonts w:asciiTheme="minorHAnsi" w:hAnsiTheme="minorHAnsi" w:cstheme="minorHAnsi"/>
          <w:sz w:val="20"/>
        </w:rPr>
        <w:t>in</w:t>
      </w:r>
      <w:r w:rsidRPr="00EA664B">
        <w:rPr>
          <w:rFonts w:asciiTheme="minorHAnsi" w:hAnsiTheme="minorHAnsi" w:cstheme="minorHAnsi"/>
          <w:sz w:val="20"/>
        </w:rPr>
        <w:t xml:space="preserve"> British Waterski &amp; Wakeboard Magazine</w:t>
      </w:r>
      <w:r w:rsidR="00D326CA">
        <w:rPr>
          <w:rFonts w:asciiTheme="minorHAnsi" w:hAnsiTheme="minorHAnsi" w:cstheme="minorHAnsi"/>
          <w:sz w:val="20"/>
        </w:rPr>
        <w:t xml:space="preserve"> and online.</w:t>
      </w:r>
    </w:p>
    <w:p w14:paraId="7C92CB72" w14:textId="3057B1A3"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If a skier fails to complete a pass in slalom at the starting speed of the competition, for the purposes of the Standings List he/she will be classified as scoring the number of buoys at the minimum classification of </w:t>
      </w:r>
      <w:r w:rsidR="00C87ECC">
        <w:rPr>
          <w:rFonts w:asciiTheme="minorHAnsi" w:hAnsiTheme="minorHAnsi" w:cstheme="minorHAnsi"/>
          <w:sz w:val="20"/>
        </w:rPr>
        <w:t>28</w:t>
      </w:r>
      <w:r w:rsidRPr="00EA664B">
        <w:rPr>
          <w:rFonts w:asciiTheme="minorHAnsi" w:hAnsiTheme="minorHAnsi" w:cstheme="minorHAnsi"/>
          <w:sz w:val="20"/>
        </w:rPr>
        <w:t xml:space="preserve"> kph (men) or </w:t>
      </w:r>
      <w:r w:rsidR="00C87ECC">
        <w:rPr>
          <w:rFonts w:asciiTheme="minorHAnsi" w:hAnsiTheme="minorHAnsi" w:cstheme="minorHAnsi"/>
          <w:sz w:val="20"/>
        </w:rPr>
        <w:t>22</w:t>
      </w:r>
      <w:r w:rsidRPr="00EA664B">
        <w:rPr>
          <w:rFonts w:asciiTheme="minorHAnsi" w:hAnsiTheme="minorHAnsi" w:cstheme="minorHAnsi"/>
          <w:sz w:val="20"/>
        </w:rPr>
        <w:t xml:space="preserve"> kph (ladies).  </w:t>
      </w:r>
    </w:p>
    <w:p w14:paraId="0F5F0E03" w14:textId="603CF45D" w:rsidR="00670469"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final date by which International results must be received by the 31</w:t>
      </w:r>
      <w:r w:rsidRPr="00EA664B">
        <w:rPr>
          <w:rFonts w:asciiTheme="minorHAnsi" w:hAnsiTheme="minorHAnsi" w:cstheme="minorHAnsi"/>
          <w:sz w:val="20"/>
          <w:vertAlign w:val="superscript"/>
        </w:rPr>
        <w:t>st</w:t>
      </w:r>
      <w:r w:rsidRPr="00EA664B">
        <w:rPr>
          <w:rFonts w:asciiTheme="minorHAnsi" w:hAnsiTheme="minorHAnsi" w:cstheme="minorHAnsi"/>
          <w:sz w:val="20"/>
        </w:rPr>
        <w:t xml:space="preserve"> October in each season.  Data received after that date will be included in the next year.</w:t>
      </w:r>
    </w:p>
    <w:p w14:paraId="52727C5E" w14:textId="22E3E56E" w:rsidR="003F490B" w:rsidRPr="00B77297" w:rsidRDefault="00B77297" w:rsidP="00B77297">
      <w:pPr>
        <w:ind w:right="283"/>
        <w:jc w:val="both"/>
        <w:rPr>
          <w:rFonts w:asciiTheme="minorHAnsi" w:hAnsiTheme="minorHAnsi" w:cstheme="minorHAnsi"/>
          <w:sz w:val="20"/>
        </w:rPr>
      </w:pPr>
      <w:r w:rsidRPr="00B77297">
        <w:rPr>
          <w:rFonts w:asciiTheme="minorHAnsi" w:hAnsiTheme="minorHAnsi" w:cstheme="minorHAnsi"/>
          <w:b/>
          <w:bCs/>
          <w:color w:val="000000"/>
          <w:sz w:val="20"/>
        </w:rPr>
        <w:t>Note:</w:t>
      </w:r>
      <w:r w:rsidRPr="00B77297">
        <w:rPr>
          <w:rFonts w:asciiTheme="minorHAnsi" w:hAnsiTheme="minorHAnsi" w:cstheme="minorHAnsi"/>
          <w:color w:val="000000"/>
          <w:sz w:val="20"/>
        </w:rPr>
        <w:t>  Head to Head scores are only valid for the British Standings List if the number of rounds rule is not breached. Each pairing of a head-to head counts as a separate round for the purpose of this rule</w:t>
      </w:r>
    </w:p>
    <w:p w14:paraId="4036EBC6" w14:textId="77777777" w:rsidR="00307C26" w:rsidRPr="00307C26" w:rsidRDefault="00307C26" w:rsidP="00307C26">
      <w:pPr>
        <w:pStyle w:val="ListNumber"/>
        <w:numPr>
          <w:ilvl w:val="0"/>
          <w:numId w:val="0"/>
        </w:numPr>
        <w:tabs>
          <w:tab w:val="left" w:pos="1440"/>
        </w:tabs>
        <w:spacing w:before="0"/>
        <w:ind w:left="667" w:right="283" w:hangingChars="302" w:hanging="667"/>
        <w:rPr>
          <w:rFonts w:asciiTheme="minorHAnsi" w:hAnsiTheme="minorHAnsi" w:cstheme="minorHAnsi"/>
          <w:szCs w:val="22"/>
        </w:rPr>
      </w:pPr>
    </w:p>
    <w:p w14:paraId="22D61AE6" w14:textId="1C9585F0" w:rsidR="00670469" w:rsidRPr="004A5AC4" w:rsidRDefault="003356CA" w:rsidP="007B049E">
      <w:pPr>
        <w:pStyle w:val="ListNumber"/>
        <w:numPr>
          <w:ilvl w:val="0"/>
          <w:numId w:val="0"/>
        </w:numPr>
        <w:tabs>
          <w:tab w:val="left" w:pos="1440"/>
        </w:tabs>
        <w:ind w:left="57" w:right="283" w:firstLineChars="50" w:firstLine="141"/>
        <w:rPr>
          <w:rFonts w:asciiTheme="minorHAnsi" w:hAnsiTheme="minorHAnsi" w:cstheme="minorHAnsi"/>
          <w:szCs w:val="22"/>
        </w:rPr>
      </w:pPr>
      <w:r w:rsidRPr="00C27490">
        <w:rPr>
          <w:rFonts w:asciiTheme="minorHAnsi" w:hAnsiTheme="minorHAnsi" w:cstheme="minorHAnsi"/>
          <w:sz w:val="28"/>
          <w:szCs w:val="28"/>
        </w:rPr>
        <w:t>1</w:t>
      </w:r>
      <w:r w:rsidR="00670469" w:rsidRPr="00C27490">
        <w:rPr>
          <w:rFonts w:asciiTheme="minorHAnsi" w:hAnsiTheme="minorHAnsi" w:cstheme="minorHAnsi"/>
          <w:sz w:val="28"/>
          <w:szCs w:val="28"/>
        </w:rPr>
        <w:t>5</w:t>
      </w:r>
      <w:r w:rsidR="00095EE1" w:rsidRPr="00C27490">
        <w:rPr>
          <w:rFonts w:asciiTheme="minorHAnsi" w:hAnsiTheme="minorHAnsi" w:cstheme="minorHAnsi"/>
          <w:sz w:val="28"/>
          <w:szCs w:val="28"/>
        </w:rPr>
        <w:t>.</w:t>
      </w:r>
      <w:r w:rsidR="00670469" w:rsidRPr="00C27490">
        <w:rPr>
          <w:rFonts w:asciiTheme="minorHAnsi" w:hAnsiTheme="minorHAnsi" w:cstheme="minorHAnsi"/>
          <w:sz w:val="28"/>
          <w:szCs w:val="28"/>
        </w:rPr>
        <w:t xml:space="preserve"> </w:t>
      </w:r>
      <w:bookmarkStart w:id="383" w:name="Rule15"/>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r w:rsidR="00670469" w:rsidRPr="00C27490">
        <w:rPr>
          <w:rFonts w:asciiTheme="minorHAnsi" w:hAnsiTheme="minorHAnsi" w:cstheme="minorHAnsi"/>
          <w:sz w:val="28"/>
          <w:szCs w:val="28"/>
        </w:rPr>
        <w:t>BRITISH HANDICAP LEAGUE</w:t>
      </w:r>
      <w:bookmarkEnd w:id="383"/>
      <w:r w:rsidR="004A5AC4">
        <w:rPr>
          <w:rFonts w:asciiTheme="minorHAnsi" w:hAnsiTheme="minorHAnsi" w:cstheme="minorHAnsi"/>
          <w:sz w:val="28"/>
          <w:szCs w:val="28"/>
        </w:rPr>
        <w:t xml:space="preserve"> </w:t>
      </w:r>
      <w:r w:rsidR="004A5AC4" w:rsidRPr="004A5AC4">
        <w:rPr>
          <w:rFonts w:asciiTheme="minorHAnsi" w:hAnsiTheme="minorHAnsi" w:cstheme="minorHAnsi"/>
          <w:color w:val="FF0000"/>
          <w:szCs w:val="22"/>
        </w:rPr>
        <w:t>(Suspended as we are seeking an administrator)</w:t>
      </w:r>
    </w:p>
    <w:p w14:paraId="0AD2B682" w14:textId="77777777" w:rsidR="00670469" w:rsidRPr="007B049E" w:rsidRDefault="00670469" w:rsidP="00EA664B">
      <w:pPr>
        <w:pStyle w:val="ListNumber"/>
        <w:numPr>
          <w:ilvl w:val="0"/>
          <w:numId w:val="0"/>
        </w:numPr>
        <w:tabs>
          <w:tab w:val="left" w:pos="1440"/>
        </w:tabs>
        <w:spacing w:after="0"/>
        <w:ind w:left="57" w:right="283" w:firstLineChars="50" w:firstLine="110"/>
        <w:rPr>
          <w:rFonts w:asciiTheme="minorHAnsi" w:hAnsiTheme="minorHAnsi" w:cstheme="minorHAnsi"/>
        </w:rPr>
      </w:pPr>
      <w:r w:rsidRPr="007B049E">
        <w:rPr>
          <w:rFonts w:asciiTheme="minorHAnsi" w:hAnsiTheme="minorHAnsi" w:cstheme="minorHAnsi"/>
        </w:rPr>
        <w:t>15.1 Annual Handicap</w:t>
      </w:r>
    </w:p>
    <w:p w14:paraId="11728D1B" w14:textId="78B7B09A" w:rsidR="0050484A" w:rsidRDefault="00670469" w:rsidP="004C3B39">
      <w:pPr>
        <w:ind w:right="283"/>
        <w:jc w:val="both"/>
        <w:rPr>
          <w:rFonts w:asciiTheme="minorHAnsi" w:hAnsiTheme="minorHAnsi" w:cstheme="minorHAnsi"/>
          <w:sz w:val="20"/>
        </w:rPr>
      </w:pPr>
      <w:r w:rsidRPr="00EA664B">
        <w:rPr>
          <w:rFonts w:asciiTheme="minorHAnsi" w:hAnsiTheme="minorHAnsi" w:cstheme="minorHAnsi"/>
          <w:sz w:val="20"/>
        </w:rPr>
        <w:t>The Annual handicap is used to calculate the annual handicap results.  It is calculated at the beginning of the season and is based on the average of the best 4 scores from the previous year.  If a skier does not have 4 scores from the</w:t>
      </w:r>
    </w:p>
    <w:p w14:paraId="45EB11B2" w14:textId="706327C3" w:rsidR="00670469" w:rsidRPr="00EA664B" w:rsidRDefault="00670469" w:rsidP="004C3B39">
      <w:pPr>
        <w:ind w:right="283"/>
        <w:jc w:val="both"/>
        <w:rPr>
          <w:rFonts w:asciiTheme="minorHAnsi" w:hAnsiTheme="minorHAnsi" w:cstheme="minorHAnsi"/>
          <w:sz w:val="20"/>
        </w:rPr>
      </w:pPr>
      <w:r w:rsidRPr="00EA664B">
        <w:rPr>
          <w:rFonts w:asciiTheme="minorHAnsi" w:hAnsiTheme="minorHAnsi" w:cstheme="minorHAnsi"/>
          <w:sz w:val="20"/>
        </w:rPr>
        <w:t>previous year, then the scores from the current year will be used, and the skier will not get a handicap until they have 4 scores.  If the new annual handicap is calculated to be lower than the previous year’s handicap, the handicap for the current year will only be a maximum of 10% lower.  This is to prevent the handicap of a skier that had a bad year (i.e. injury) from having an artificially low annual handicap.</w:t>
      </w:r>
    </w:p>
    <w:p w14:paraId="6612C3B0" w14:textId="15FE56A6" w:rsidR="00670469"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handicap results are based on the difference between an average of the best 2 scores from the current year and the annual handicap score.</w:t>
      </w:r>
      <w:r w:rsidR="0094298A">
        <w:rPr>
          <w:rFonts w:asciiTheme="minorHAnsi" w:hAnsiTheme="minorHAnsi" w:cstheme="minorHAnsi"/>
          <w:sz w:val="20"/>
        </w:rPr>
        <w:t xml:space="preserve"> </w:t>
      </w:r>
    </w:p>
    <w:p w14:paraId="1D20CD25" w14:textId="77777777" w:rsidR="0094298A" w:rsidRPr="0094298A" w:rsidRDefault="0094298A" w:rsidP="0094298A">
      <w:pPr>
        <w:pStyle w:val="yiv8756972061msonormal"/>
        <w:shd w:val="clear" w:color="auto" w:fill="FFFFFF"/>
        <w:spacing w:before="0" w:beforeAutospacing="0" w:after="0" w:afterAutospacing="0"/>
        <w:ind w:left="170" w:right="283"/>
        <w:jc w:val="both"/>
        <w:rPr>
          <w:rFonts w:asciiTheme="minorHAnsi" w:hAnsiTheme="minorHAnsi" w:cstheme="minorHAnsi"/>
          <w:sz w:val="20"/>
          <w:szCs w:val="20"/>
        </w:rPr>
      </w:pPr>
      <w:bookmarkStart w:id="384" w:name="_Toc195453643"/>
      <w:r w:rsidRPr="0094298A">
        <w:rPr>
          <w:rFonts w:asciiTheme="minorHAnsi" w:hAnsiTheme="minorHAnsi" w:cstheme="minorHAnsi"/>
          <w:sz w:val="20"/>
          <w:szCs w:val="20"/>
        </w:rPr>
        <w:t>International Events of any kind are not valid for the Handicap.</w:t>
      </w:r>
      <w:bookmarkEnd w:id="384"/>
      <w:r w:rsidRPr="0094298A">
        <w:rPr>
          <w:rFonts w:asciiTheme="minorHAnsi" w:hAnsiTheme="minorHAnsi" w:cstheme="minorHAnsi"/>
          <w:sz w:val="20"/>
          <w:szCs w:val="20"/>
        </w:rPr>
        <w:t> </w:t>
      </w:r>
    </w:p>
    <w:p w14:paraId="594ED035" w14:textId="2487376B" w:rsidR="0094298A" w:rsidRPr="003F490B" w:rsidRDefault="0094298A" w:rsidP="003F490B">
      <w:pPr>
        <w:pStyle w:val="yiv8756972061msonormal"/>
        <w:shd w:val="clear" w:color="auto" w:fill="FFFFFF"/>
        <w:spacing w:before="0" w:beforeAutospacing="0" w:after="0" w:afterAutospacing="0"/>
        <w:ind w:left="170" w:right="283"/>
        <w:jc w:val="both"/>
        <w:rPr>
          <w:rFonts w:asciiTheme="minorHAnsi" w:hAnsiTheme="minorHAnsi" w:cstheme="minorHAnsi"/>
          <w:sz w:val="20"/>
          <w:szCs w:val="20"/>
        </w:rPr>
      </w:pPr>
      <w:bookmarkStart w:id="385" w:name="_Toc195453644"/>
      <w:r w:rsidRPr="0094298A">
        <w:rPr>
          <w:rFonts w:asciiTheme="minorHAnsi" w:hAnsiTheme="minorHAnsi" w:cstheme="minorHAnsi"/>
          <w:sz w:val="20"/>
          <w:szCs w:val="20"/>
        </w:rPr>
        <w:t>If an organiser is combining a British event with an International event in some manner, the skiers competing in the international part of the competition may not have their scores submitted to the handicap.</w:t>
      </w:r>
      <w:bookmarkEnd w:id="385"/>
    </w:p>
    <w:p w14:paraId="46B2128B" w14:textId="77777777" w:rsidR="00670469" w:rsidRPr="007B049E" w:rsidRDefault="00670469" w:rsidP="00EA664B">
      <w:pPr>
        <w:pStyle w:val="ListNumber"/>
        <w:numPr>
          <w:ilvl w:val="0"/>
          <w:numId w:val="0"/>
        </w:numPr>
        <w:tabs>
          <w:tab w:val="left" w:pos="1440"/>
        </w:tabs>
        <w:ind w:left="57" w:right="283" w:firstLineChars="50" w:firstLine="110"/>
        <w:rPr>
          <w:rFonts w:asciiTheme="minorHAnsi" w:hAnsiTheme="minorHAnsi" w:cstheme="minorHAnsi"/>
        </w:rPr>
      </w:pPr>
      <w:r w:rsidRPr="007B049E">
        <w:rPr>
          <w:rFonts w:asciiTheme="minorHAnsi" w:hAnsiTheme="minorHAnsi" w:cstheme="minorHAnsi"/>
        </w:rPr>
        <w:t>15.2 Rolling Handicap</w:t>
      </w:r>
    </w:p>
    <w:p w14:paraId="5C2A5996" w14:textId="77777777" w:rsidR="00670469" w:rsidRPr="00EA664B"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 xml:space="preserve">The Rolling Handicap is used for producing the handicap results at each individual competition.  It is calculated the same way as the annual handicap, using the best 4 scores from the previous year.  During the year, any score that is </w:t>
      </w:r>
      <w:r w:rsidRPr="00EA664B">
        <w:rPr>
          <w:rFonts w:asciiTheme="minorHAnsi" w:hAnsiTheme="minorHAnsi" w:cstheme="minorHAnsi"/>
          <w:sz w:val="20"/>
        </w:rPr>
        <w:lastRenderedPageBreak/>
        <w:t>greater than the 4 best scores from the previous year, is then used to recalculate the rolling handicap.  This means that as a skier improves during the year, the rolling handicap will go up.</w:t>
      </w:r>
    </w:p>
    <w:p w14:paraId="5FBBBD1C" w14:textId="77777777" w:rsidR="00670469" w:rsidRPr="00EA664B" w:rsidRDefault="00670469" w:rsidP="007B049E">
      <w:pPr>
        <w:ind w:right="283"/>
        <w:jc w:val="both"/>
        <w:rPr>
          <w:rFonts w:asciiTheme="minorHAnsi" w:hAnsiTheme="minorHAnsi" w:cstheme="minorHAnsi"/>
          <w:sz w:val="20"/>
        </w:rPr>
      </w:pPr>
    </w:p>
    <w:p w14:paraId="4052D169" w14:textId="77A63713" w:rsidR="00670469" w:rsidRDefault="00670469" w:rsidP="007B049E">
      <w:pPr>
        <w:ind w:right="283"/>
        <w:jc w:val="both"/>
        <w:rPr>
          <w:rFonts w:asciiTheme="minorHAnsi" w:hAnsiTheme="minorHAnsi" w:cstheme="minorHAnsi"/>
          <w:sz w:val="20"/>
        </w:rPr>
      </w:pPr>
      <w:r w:rsidRPr="00EA664B">
        <w:rPr>
          <w:rFonts w:asciiTheme="minorHAnsi" w:hAnsiTheme="minorHAnsi" w:cstheme="minorHAnsi"/>
          <w:sz w:val="20"/>
        </w:rPr>
        <w:t>The results at a competition are based on the difference between the score from the competition and the rolling handicap.</w:t>
      </w:r>
    </w:p>
    <w:p w14:paraId="3E9BCAAA" w14:textId="79BAB1D9" w:rsidR="0094298A" w:rsidRDefault="0094298A" w:rsidP="007B049E">
      <w:pPr>
        <w:ind w:right="283"/>
        <w:jc w:val="both"/>
        <w:rPr>
          <w:rFonts w:asciiTheme="minorHAnsi" w:hAnsiTheme="minorHAnsi" w:cstheme="minorHAnsi"/>
          <w:sz w:val="20"/>
        </w:rPr>
      </w:pPr>
    </w:p>
    <w:p w14:paraId="4D882963" w14:textId="77777777" w:rsidR="004A5AC4" w:rsidRDefault="004A5AC4" w:rsidP="003F490B">
      <w:pPr>
        <w:spacing w:after="120"/>
        <w:ind w:right="283"/>
        <w:jc w:val="both"/>
        <w:rPr>
          <w:rFonts w:asciiTheme="minorHAnsi" w:hAnsiTheme="minorHAnsi" w:cstheme="minorHAnsi"/>
          <w:b/>
          <w:bCs/>
          <w:sz w:val="22"/>
          <w:szCs w:val="22"/>
        </w:rPr>
      </w:pPr>
    </w:p>
    <w:p w14:paraId="4613B291" w14:textId="52742A50" w:rsidR="0094298A" w:rsidRDefault="0094298A" w:rsidP="003F490B">
      <w:pPr>
        <w:spacing w:after="120"/>
        <w:ind w:right="283"/>
        <w:jc w:val="both"/>
        <w:rPr>
          <w:rFonts w:asciiTheme="minorHAnsi" w:hAnsiTheme="minorHAnsi" w:cstheme="minorHAnsi"/>
          <w:b/>
          <w:bCs/>
          <w:sz w:val="22"/>
          <w:szCs w:val="22"/>
        </w:rPr>
      </w:pPr>
      <w:r w:rsidRPr="0094298A">
        <w:rPr>
          <w:rFonts w:asciiTheme="minorHAnsi" w:hAnsiTheme="minorHAnsi" w:cstheme="minorHAnsi"/>
          <w:b/>
          <w:bCs/>
          <w:sz w:val="22"/>
          <w:szCs w:val="22"/>
        </w:rPr>
        <w:t>15.3 H</w:t>
      </w:r>
      <w:r>
        <w:rPr>
          <w:rFonts w:asciiTheme="minorHAnsi" w:hAnsiTheme="minorHAnsi" w:cstheme="minorHAnsi"/>
          <w:b/>
          <w:bCs/>
          <w:sz w:val="22"/>
          <w:szCs w:val="22"/>
        </w:rPr>
        <w:t>ANDICAP RESULTS</w:t>
      </w:r>
    </w:p>
    <w:p w14:paraId="0713DA6C" w14:textId="77777777" w:rsidR="0094298A" w:rsidRPr="0094298A" w:rsidRDefault="0094298A" w:rsidP="003F490B">
      <w:pPr>
        <w:shd w:val="clear" w:color="auto" w:fill="FFFFFF"/>
        <w:spacing w:after="120"/>
        <w:ind w:right="34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The following table shows the scores that will be taken for The British Handicap system depending on the number of events or rounds held:</w:t>
      </w:r>
    </w:p>
    <w:p w14:paraId="1FAF12B0" w14:textId="77777777" w:rsidR="0094298A" w:rsidRPr="0094298A" w:rsidRDefault="0094298A" w:rsidP="0094298A">
      <w:pPr>
        <w:shd w:val="clear" w:color="auto" w:fill="FFFFFF"/>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w:t>
      </w:r>
    </w:p>
    <w:tbl>
      <w:tblPr>
        <w:tblW w:w="0" w:type="auto"/>
        <w:tblInd w:w="1101" w:type="dxa"/>
        <w:shd w:val="clear" w:color="auto" w:fill="FFFFFF"/>
        <w:tblCellMar>
          <w:left w:w="0" w:type="dxa"/>
          <w:right w:w="0" w:type="dxa"/>
        </w:tblCellMar>
        <w:tblLook w:val="04A0" w:firstRow="1" w:lastRow="0" w:firstColumn="1" w:lastColumn="0" w:noHBand="0" w:noVBand="1"/>
      </w:tblPr>
      <w:tblGrid>
        <w:gridCol w:w="2126"/>
        <w:gridCol w:w="4536"/>
      </w:tblGrid>
      <w:tr w:rsidR="0094298A" w:rsidRPr="0094298A" w14:paraId="7DBC5DAD" w14:textId="77777777" w:rsidTr="003F490B">
        <w:tc>
          <w:tcPr>
            <w:tcW w:w="21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CBF49"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2 or 3 Event Competitions</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302B9"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The 2 best scores for a skier for the event may be used towards the Handicap calculations (1 score for single round events).</w:t>
            </w:r>
          </w:p>
        </w:tc>
      </w:tr>
      <w:tr w:rsidR="0094298A" w:rsidRPr="0094298A" w14:paraId="541DA9D9" w14:textId="77777777" w:rsidTr="003F490B">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2BA52"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Tricks Only Competitions</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92BB05"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The 2 best scores for a skier for the event may be used towards the Handicap calculations (1 score for single round events).</w:t>
            </w:r>
          </w:p>
        </w:tc>
      </w:tr>
      <w:tr w:rsidR="0094298A" w:rsidRPr="0094298A" w14:paraId="2197C47E" w14:textId="77777777" w:rsidTr="003F490B">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9CD91"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Jump Only Competitions</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FDE16" w14:textId="7E9AA453"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xml:space="preserve">The 2 best scores for a skier for the event may be used towards the </w:t>
            </w:r>
            <w:r w:rsidR="003F490B">
              <w:rPr>
                <w:rFonts w:asciiTheme="minorHAnsi" w:hAnsiTheme="minorHAnsi" w:cstheme="minorHAnsi"/>
                <w:color w:val="000000"/>
                <w:sz w:val="20"/>
                <w:lang w:eastAsia="en-GB"/>
              </w:rPr>
              <w:t>H</w:t>
            </w:r>
            <w:r w:rsidRPr="0094298A">
              <w:rPr>
                <w:rFonts w:asciiTheme="minorHAnsi" w:hAnsiTheme="minorHAnsi" w:cstheme="minorHAnsi"/>
                <w:color w:val="000000"/>
                <w:sz w:val="20"/>
                <w:lang w:eastAsia="en-GB"/>
              </w:rPr>
              <w:t>andicap calculations (1 score for single round events).</w:t>
            </w:r>
          </w:p>
        </w:tc>
      </w:tr>
      <w:tr w:rsidR="0094298A" w:rsidRPr="0094298A" w14:paraId="4EBAEAE3" w14:textId="77777777" w:rsidTr="003F490B">
        <w:tc>
          <w:tcPr>
            <w:tcW w:w="21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9C8B9" w14:textId="77777777"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Slalom Only Competitions</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764ED4" w14:textId="25C2280D" w:rsidR="0094298A" w:rsidRPr="0094298A" w:rsidRDefault="0094298A" w:rsidP="0094298A">
            <w:pPr>
              <w:spacing w:after="200" w:line="230" w:lineRule="atLeast"/>
              <w:ind w:left="0"/>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xml:space="preserve">The 2 best scores for a skier for the event may be used towards the </w:t>
            </w:r>
            <w:r w:rsidR="003F490B">
              <w:rPr>
                <w:rFonts w:asciiTheme="minorHAnsi" w:hAnsiTheme="minorHAnsi" w:cstheme="minorHAnsi"/>
                <w:color w:val="000000"/>
                <w:sz w:val="20"/>
                <w:lang w:eastAsia="en-GB"/>
              </w:rPr>
              <w:t>H</w:t>
            </w:r>
            <w:r w:rsidRPr="0094298A">
              <w:rPr>
                <w:rFonts w:asciiTheme="minorHAnsi" w:hAnsiTheme="minorHAnsi" w:cstheme="minorHAnsi"/>
                <w:color w:val="000000"/>
                <w:sz w:val="20"/>
                <w:lang w:eastAsia="en-GB"/>
              </w:rPr>
              <w:t>andicap calculations (1 score for single round events).</w:t>
            </w:r>
          </w:p>
        </w:tc>
      </w:tr>
    </w:tbl>
    <w:p w14:paraId="73D1F86E" w14:textId="77777777" w:rsidR="0094298A" w:rsidRPr="0094298A" w:rsidRDefault="0094298A" w:rsidP="0094298A">
      <w:pPr>
        <w:shd w:val="clear" w:color="auto" w:fill="FFFFFF"/>
        <w:ind w:left="0"/>
        <w:rPr>
          <w:rFonts w:asciiTheme="minorHAnsi" w:hAnsiTheme="minorHAnsi" w:cstheme="minorHAnsi"/>
          <w:color w:val="000000"/>
          <w:sz w:val="20"/>
          <w:lang w:eastAsia="en-GB"/>
        </w:rPr>
      </w:pPr>
      <w:r w:rsidRPr="0094298A">
        <w:rPr>
          <w:rFonts w:asciiTheme="minorHAnsi" w:hAnsiTheme="minorHAnsi" w:cstheme="minorHAnsi"/>
          <w:color w:val="000000"/>
          <w:sz w:val="22"/>
          <w:szCs w:val="22"/>
          <w:lang w:eastAsia="en-GB"/>
        </w:rPr>
        <w:t> </w:t>
      </w:r>
    </w:p>
    <w:p w14:paraId="5934785D"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bookmarkStart w:id="386" w:name="_Toc195453647"/>
      <w:r w:rsidRPr="0094298A">
        <w:rPr>
          <w:rFonts w:asciiTheme="minorHAnsi" w:hAnsiTheme="minorHAnsi" w:cstheme="minorHAnsi"/>
          <w:color w:val="0000FF"/>
          <w:sz w:val="20"/>
          <w:u w:val="single"/>
          <w:lang w:eastAsia="en-GB"/>
        </w:rPr>
        <w:t>Skiers are responsible for checking their scores are shown correctly on the results.</w:t>
      </w:r>
      <w:bookmarkEnd w:id="386"/>
    </w:p>
    <w:p w14:paraId="4CFA70E9"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Clubs wishing to hold British handicap qualifying competitions must apply for them as Calendar competitions.  Entry forms must be made available to all applicants.  Entries must be accepted in the order received, except that a maximum of 20% of the total may be reserved for members of the organising club until the official closing date.  After the closing date, late entries may be accepted from any source.  No British competitions may be held after the 3rd weekend in October.</w:t>
      </w:r>
    </w:p>
    <w:p w14:paraId="3ECA6E6A"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 </w:t>
      </w:r>
    </w:p>
    <w:p w14:paraId="76FAB531" w14:textId="77777777" w:rsidR="0094298A" w:rsidRPr="0094298A" w:rsidRDefault="0094298A" w:rsidP="003F490B">
      <w:pPr>
        <w:shd w:val="clear" w:color="auto" w:fill="FFFFFF"/>
        <w:ind w:left="227" w:right="510"/>
        <w:jc w:val="both"/>
        <w:rPr>
          <w:rFonts w:asciiTheme="minorHAnsi" w:hAnsiTheme="minorHAnsi" w:cstheme="minorHAnsi"/>
          <w:color w:val="000000"/>
          <w:sz w:val="20"/>
          <w:lang w:eastAsia="en-GB"/>
        </w:rPr>
      </w:pPr>
      <w:r w:rsidRPr="0094298A">
        <w:rPr>
          <w:rFonts w:asciiTheme="minorHAnsi" w:hAnsiTheme="minorHAnsi" w:cstheme="minorHAnsi"/>
          <w:color w:val="000000"/>
          <w:sz w:val="20"/>
          <w:lang w:eastAsia="en-GB"/>
        </w:rPr>
        <w:t>Entry forms must specify the events included, the format of the competition and the number of rounds.</w:t>
      </w:r>
    </w:p>
    <w:p w14:paraId="764422BA" w14:textId="77777777" w:rsidR="0094298A" w:rsidRPr="0094298A" w:rsidRDefault="0094298A" w:rsidP="007B049E">
      <w:pPr>
        <w:ind w:right="283"/>
        <w:jc w:val="both"/>
        <w:rPr>
          <w:rFonts w:asciiTheme="minorHAnsi" w:hAnsiTheme="minorHAnsi" w:cstheme="minorHAnsi"/>
          <w:b/>
          <w:bCs/>
          <w:sz w:val="22"/>
          <w:szCs w:val="22"/>
        </w:rPr>
      </w:pPr>
    </w:p>
    <w:p w14:paraId="4E5A467F" w14:textId="4F993477" w:rsidR="0050484A" w:rsidRDefault="0050484A" w:rsidP="00C27490">
      <w:pPr>
        <w:pStyle w:val="ADD1"/>
        <w:jc w:val="center"/>
        <w:rPr>
          <w:rFonts w:asciiTheme="minorHAnsi" w:hAnsiTheme="minorHAnsi" w:cstheme="minorHAnsi"/>
          <w:b w:val="0"/>
          <w:bCs/>
          <w:szCs w:val="28"/>
        </w:rPr>
      </w:pPr>
    </w:p>
    <w:p w14:paraId="437E95B1" w14:textId="6A4186AF" w:rsidR="00542A1D" w:rsidRDefault="00542A1D" w:rsidP="00C27490">
      <w:pPr>
        <w:pStyle w:val="ADD1"/>
        <w:jc w:val="center"/>
        <w:rPr>
          <w:rFonts w:asciiTheme="minorHAnsi" w:hAnsiTheme="minorHAnsi" w:cstheme="minorHAnsi"/>
          <w:b w:val="0"/>
          <w:bCs/>
          <w:szCs w:val="28"/>
        </w:rPr>
      </w:pPr>
    </w:p>
    <w:p w14:paraId="6ED8CA2D" w14:textId="0DD1220D" w:rsidR="00542A1D" w:rsidRDefault="00542A1D" w:rsidP="00C27490">
      <w:pPr>
        <w:pStyle w:val="ADD1"/>
        <w:jc w:val="center"/>
        <w:rPr>
          <w:rFonts w:asciiTheme="minorHAnsi" w:hAnsiTheme="minorHAnsi" w:cstheme="minorHAnsi"/>
          <w:b w:val="0"/>
          <w:bCs/>
          <w:szCs w:val="28"/>
        </w:rPr>
      </w:pPr>
    </w:p>
    <w:p w14:paraId="2B141062" w14:textId="77777777" w:rsidR="00542A1D" w:rsidRDefault="00542A1D" w:rsidP="00C27490">
      <w:pPr>
        <w:pStyle w:val="ADD1"/>
        <w:jc w:val="center"/>
        <w:rPr>
          <w:rFonts w:asciiTheme="minorHAnsi" w:hAnsiTheme="minorHAnsi" w:cstheme="minorHAnsi"/>
          <w:b w:val="0"/>
          <w:bCs/>
          <w:szCs w:val="28"/>
        </w:rPr>
      </w:pPr>
    </w:p>
    <w:p w14:paraId="52F7C960" w14:textId="77777777" w:rsidR="0050484A" w:rsidRDefault="0050484A" w:rsidP="00C27490">
      <w:pPr>
        <w:pStyle w:val="ADD1"/>
        <w:jc w:val="center"/>
        <w:rPr>
          <w:rFonts w:asciiTheme="minorHAnsi" w:hAnsiTheme="minorHAnsi" w:cstheme="minorHAnsi"/>
          <w:b w:val="0"/>
          <w:bCs/>
          <w:szCs w:val="28"/>
        </w:rPr>
      </w:pPr>
    </w:p>
    <w:p w14:paraId="4A1F334A" w14:textId="77777777" w:rsidR="0050484A" w:rsidRDefault="0050484A" w:rsidP="00C27490">
      <w:pPr>
        <w:pStyle w:val="ADD1"/>
        <w:jc w:val="center"/>
        <w:rPr>
          <w:rFonts w:asciiTheme="minorHAnsi" w:hAnsiTheme="minorHAnsi" w:cstheme="minorHAnsi"/>
          <w:b w:val="0"/>
          <w:bCs/>
          <w:szCs w:val="28"/>
        </w:rPr>
      </w:pPr>
    </w:p>
    <w:p w14:paraId="5E036418" w14:textId="77777777" w:rsidR="004C3B39" w:rsidRDefault="004C3B39" w:rsidP="00C27490">
      <w:pPr>
        <w:pStyle w:val="ADD1"/>
        <w:jc w:val="center"/>
        <w:rPr>
          <w:rFonts w:asciiTheme="minorHAnsi" w:hAnsiTheme="minorHAnsi" w:cstheme="minorHAnsi"/>
          <w:b w:val="0"/>
          <w:bCs/>
          <w:szCs w:val="28"/>
        </w:rPr>
      </w:pPr>
    </w:p>
    <w:p w14:paraId="52DD9B92" w14:textId="7BA88B23" w:rsidR="004C3B39" w:rsidRDefault="004C3B39" w:rsidP="00C27490">
      <w:pPr>
        <w:pStyle w:val="ADD1"/>
        <w:jc w:val="center"/>
        <w:rPr>
          <w:rFonts w:asciiTheme="minorHAnsi" w:hAnsiTheme="minorHAnsi" w:cstheme="minorHAnsi"/>
          <w:b w:val="0"/>
          <w:bCs/>
          <w:szCs w:val="28"/>
        </w:rPr>
      </w:pPr>
    </w:p>
    <w:p w14:paraId="0BEEA532" w14:textId="5D441CCB" w:rsidR="004A5AC4" w:rsidRDefault="004A5AC4" w:rsidP="00C27490">
      <w:pPr>
        <w:pStyle w:val="ADD1"/>
        <w:jc w:val="center"/>
        <w:rPr>
          <w:rFonts w:asciiTheme="minorHAnsi" w:hAnsiTheme="minorHAnsi" w:cstheme="minorHAnsi"/>
          <w:b w:val="0"/>
          <w:bCs/>
          <w:szCs w:val="28"/>
        </w:rPr>
      </w:pPr>
    </w:p>
    <w:p w14:paraId="19118957" w14:textId="50CE902B" w:rsidR="004A5AC4" w:rsidRDefault="004A5AC4" w:rsidP="00C27490">
      <w:pPr>
        <w:pStyle w:val="ADD1"/>
        <w:jc w:val="center"/>
        <w:rPr>
          <w:rFonts w:asciiTheme="minorHAnsi" w:hAnsiTheme="minorHAnsi" w:cstheme="minorHAnsi"/>
          <w:b w:val="0"/>
          <w:bCs/>
          <w:szCs w:val="28"/>
        </w:rPr>
      </w:pPr>
    </w:p>
    <w:p w14:paraId="1F7D98FD" w14:textId="3062F3CF" w:rsidR="004A5AC4" w:rsidRDefault="004A5AC4" w:rsidP="00C27490">
      <w:pPr>
        <w:pStyle w:val="ADD1"/>
        <w:jc w:val="center"/>
        <w:rPr>
          <w:rFonts w:asciiTheme="minorHAnsi" w:hAnsiTheme="minorHAnsi" w:cstheme="minorHAnsi"/>
          <w:b w:val="0"/>
          <w:bCs/>
          <w:szCs w:val="28"/>
        </w:rPr>
      </w:pPr>
    </w:p>
    <w:p w14:paraId="5F301421" w14:textId="77777777" w:rsidR="004A5AC4" w:rsidRDefault="004A5AC4" w:rsidP="00C27490">
      <w:pPr>
        <w:pStyle w:val="ADD1"/>
        <w:jc w:val="center"/>
        <w:rPr>
          <w:rFonts w:asciiTheme="minorHAnsi" w:hAnsiTheme="minorHAnsi" w:cstheme="minorHAnsi"/>
          <w:b w:val="0"/>
          <w:bCs/>
          <w:szCs w:val="28"/>
        </w:rPr>
      </w:pPr>
    </w:p>
    <w:p w14:paraId="713A12DC" w14:textId="77777777" w:rsidR="004C3B39" w:rsidRDefault="004C3B39" w:rsidP="00C27490">
      <w:pPr>
        <w:pStyle w:val="ADD1"/>
        <w:jc w:val="center"/>
        <w:rPr>
          <w:rFonts w:asciiTheme="minorHAnsi" w:hAnsiTheme="minorHAnsi" w:cstheme="minorHAnsi"/>
          <w:b w:val="0"/>
          <w:bCs/>
          <w:szCs w:val="28"/>
        </w:rPr>
      </w:pPr>
    </w:p>
    <w:p w14:paraId="0214F056" w14:textId="77777777" w:rsidR="004C3B39" w:rsidRDefault="004C3B39" w:rsidP="00C27490">
      <w:pPr>
        <w:pStyle w:val="ADD1"/>
        <w:jc w:val="center"/>
        <w:rPr>
          <w:rFonts w:asciiTheme="minorHAnsi" w:hAnsiTheme="minorHAnsi" w:cstheme="minorHAnsi"/>
          <w:b w:val="0"/>
          <w:bCs/>
          <w:szCs w:val="28"/>
        </w:rPr>
      </w:pPr>
    </w:p>
    <w:p w14:paraId="24AD2400" w14:textId="5BF2863E" w:rsidR="00670469" w:rsidRPr="00C27490" w:rsidRDefault="00670469" w:rsidP="00C27490">
      <w:pPr>
        <w:pStyle w:val="ADD1"/>
        <w:jc w:val="center"/>
        <w:rPr>
          <w:rFonts w:asciiTheme="minorHAnsi" w:hAnsiTheme="minorHAnsi" w:cstheme="minorHAnsi"/>
          <w:b w:val="0"/>
          <w:bCs/>
        </w:rPr>
      </w:pPr>
      <w:r w:rsidRPr="007B049E">
        <w:rPr>
          <w:rFonts w:asciiTheme="minorHAnsi" w:hAnsiTheme="minorHAnsi" w:cstheme="minorHAnsi"/>
          <w:b w:val="0"/>
          <w:bCs/>
          <w:szCs w:val="28"/>
        </w:rPr>
        <w:fldChar w:fldCharType="begin"/>
      </w:r>
      <w:r w:rsidRPr="007B049E">
        <w:rPr>
          <w:rStyle w:val="ListNumberChar"/>
          <w:rFonts w:asciiTheme="minorHAnsi" w:hAnsiTheme="minorHAnsi" w:cstheme="minorHAnsi"/>
          <w:b/>
          <w:bCs/>
          <w:sz w:val="28"/>
          <w:szCs w:val="28"/>
        </w:rPr>
        <w:instrText xml:space="preserve">PRIVATE </w:instrText>
      </w:r>
      <w:r w:rsidRPr="007B049E">
        <w:rPr>
          <w:rFonts w:asciiTheme="minorHAnsi" w:hAnsiTheme="minorHAnsi" w:cstheme="minorHAnsi"/>
          <w:b w:val="0"/>
          <w:bCs/>
          <w:szCs w:val="28"/>
        </w:rPr>
        <w:fldChar w:fldCharType="end"/>
      </w:r>
      <w:bookmarkStart w:id="387" w:name="_Toc380055661"/>
      <w:bookmarkStart w:id="388" w:name="_Toc379962754"/>
      <w:bookmarkStart w:id="389" w:name="_Toc195453586"/>
      <w:bookmarkStart w:id="390" w:name="_Toc444487645"/>
      <w:bookmarkStart w:id="391" w:name="_Toc444486570"/>
      <w:bookmarkStart w:id="392" w:name="_Toc444487042"/>
      <w:bookmarkStart w:id="393" w:name="_Toc349360687"/>
      <w:r w:rsidRPr="007B049E">
        <w:rPr>
          <w:rStyle w:val="ListNumberChar"/>
          <w:rFonts w:asciiTheme="minorHAnsi" w:hAnsiTheme="minorHAnsi" w:cstheme="minorHAnsi"/>
          <w:b/>
          <w:bCs/>
          <w:sz w:val="28"/>
          <w:szCs w:val="28"/>
        </w:rPr>
        <w:t>SECTION 5 - NATIONAL EVENTS</w:t>
      </w:r>
      <w:bookmarkEnd w:id="387"/>
      <w:bookmarkEnd w:id="388"/>
      <w:bookmarkEnd w:id="389"/>
      <w:bookmarkEnd w:id="390"/>
      <w:bookmarkEnd w:id="391"/>
      <w:bookmarkEnd w:id="392"/>
      <w:bookmarkEnd w:id="393"/>
    </w:p>
    <w:p w14:paraId="214ACA7A" w14:textId="36E831B9" w:rsidR="006A65A7" w:rsidRPr="00C27490" w:rsidRDefault="000F6C2C" w:rsidP="007B049E">
      <w:pPr>
        <w:pStyle w:val="ListNumber"/>
        <w:numPr>
          <w:ilvl w:val="1"/>
          <w:numId w:val="0"/>
        </w:numPr>
        <w:tabs>
          <w:tab w:val="left" w:pos="454"/>
        </w:tabs>
        <w:ind w:left="170"/>
        <w:rPr>
          <w:rFonts w:asciiTheme="minorHAnsi" w:hAnsiTheme="minorHAnsi" w:cstheme="minorHAnsi"/>
          <w:sz w:val="28"/>
          <w:szCs w:val="28"/>
        </w:rPr>
      </w:pPr>
      <w:r w:rsidRPr="00C27490">
        <w:rPr>
          <w:rFonts w:asciiTheme="minorHAnsi" w:hAnsiTheme="minorHAnsi" w:cstheme="minorHAnsi"/>
          <w:sz w:val="28"/>
          <w:szCs w:val="28"/>
        </w:rPr>
        <w:t>16</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394" w:name="Rule16"/>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395" w:name="_Toc379962755"/>
      <w:bookmarkStart w:id="396" w:name="_Toc444486135"/>
      <w:bookmarkStart w:id="397" w:name="_Toc444486031"/>
      <w:bookmarkStart w:id="398" w:name="_Toc444486571"/>
      <w:bookmarkStart w:id="399" w:name="_Toc380055662"/>
      <w:bookmarkStart w:id="400" w:name="_Toc195453587"/>
      <w:bookmarkStart w:id="401" w:name="_Toc444487043"/>
      <w:bookmarkStart w:id="402" w:name="_Toc444487646"/>
      <w:r w:rsidR="00670469" w:rsidRPr="00C27490">
        <w:rPr>
          <w:rFonts w:asciiTheme="minorHAnsi" w:hAnsiTheme="minorHAnsi" w:cstheme="minorHAnsi"/>
          <w:sz w:val="28"/>
          <w:szCs w:val="28"/>
        </w:rPr>
        <w:t>RULES APPLYING TO ALL NATIONAL COMPETITIONS</w:t>
      </w:r>
      <w:bookmarkEnd w:id="394"/>
      <w:bookmarkEnd w:id="395"/>
      <w:bookmarkEnd w:id="396"/>
      <w:bookmarkEnd w:id="397"/>
      <w:bookmarkEnd w:id="398"/>
      <w:bookmarkEnd w:id="399"/>
      <w:bookmarkEnd w:id="400"/>
      <w:bookmarkEnd w:id="401"/>
      <w:bookmarkEnd w:id="402"/>
    </w:p>
    <w:p w14:paraId="17A4062B" w14:textId="77777777" w:rsidR="00AD5E46" w:rsidRPr="007B049E" w:rsidRDefault="00AD5E46" w:rsidP="00AD5E46">
      <w:pPr>
        <w:pStyle w:val="ListNumber"/>
        <w:numPr>
          <w:ilvl w:val="1"/>
          <w:numId w:val="0"/>
        </w:numPr>
        <w:tabs>
          <w:tab w:val="left" w:pos="454"/>
        </w:tabs>
        <w:spacing w:after="0"/>
        <w:ind w:left="170"/>
        <w:rPr>
          <w:rFonts w:asciiTheme="minorHAnsi" w:hAnsiTheme="minorHAnsi" w:cstheme="minorHAnsi"/>
          <w:b w:val="0"/>
        </w:rPr>
      </w:pPr>
      <w:r w:rsidRPr="007B049E">
        <w:rPr>
          <w:rStyle w:val="ListNumberChar"/>
          <w:rFonts w:asciiTheme="minorHAnsi" w:hAnsiTheme="minorHAnsi" w:cstheme="minorHAnsi"/>
          <w:b/>
        </w:rPr>
        <w:t xml:space="preserve">16.1 </w:t>
      </w:r>
      <w:r w:rsidRPr="007B049E">
        <w:rPr>
          <w:rFonts w:asciiTheme="minorHAnsi" w:hAnsiTheme="minorHAnsi" w:cstheme="minorHAnsi"/>
          <w:b w:val="0"/>
        </w:rPr>
        <w:fldChar w:fldCharType="begin"/>
      </w:r>
      <w:r w:rsidRPr="007B049E">
        <w:rPr>
          <w:rStyle w:val="ListNumberChar"/>
          <w:rFonts w:asciiTheme="minorHAnsi" w:hAnsiTheme="minorHAnsi" w:cstheme="minorHAnsi"/>
          <w:b/>
        </w:rPr>
        <w:instrText xml:space="preserve">PRIVATE </w:instrText>
      </w:r>
      <w:r w:rsidRPr="007B049E">
        <w:rPr>
          <w:rFonts w:asciiTheme="minorHAnsi" w:hAnsiTheme="minorHAnsi" w:cstheme="minorHAnsi"/>
          <w:b w:val="0"/>
        </w:rPr>
        <w:fldChar w:fldCharType="end"/>
      </w:r>
      <w:bookmarkStart w:id="403" w:name="_Toc444486032"/>
      <w:bookmarkStart w:id="404" w:name="_Toc444486572"/>
      <w:bookmarkStart w:id="405" w:name="_Toc379962756"/>
      <w:bookmarkStart w:id="406" w:name="_Toc195453588"/>
      <w:bookmarkStart w:id="407" w:name="_Toc380055663"/>
      <w:bookmarkStart w:id="408" w:name="_Toc444487044"/>
      <w:bookmarkStart w:id="409" w:name="_Toc444486136"/>
      <w:bookmarkStart w:id="410" w:name="_Toc444487647"/>
      <w:r w:rsidRPr="007B049E">
        <w:rPr>
          <w:rStyle w:val="ListNumberChar"/>
          <w:rFonts w:asciiTheme="minorHAnsi" w:hAnsiTheme="minorHAnsi" w:cstheme="minorHAnsi"/>
          <w:b/>
        </w:rPr>
        <w:t>O</w:t>
      </w:r>
      <w:bookmarkEnd w:id="403"/>
      <w:bookmarkEnd w:id="404"/>
      <w:bookmarkEnd w:id="405"/>
      <w:bookmarkEnd w:id="406"/>
      <w:bookmarkEnd w:id="407"/>
      <w:bookmarkEnd w:id="408"/>
      <w:bookmarkEnd w:id="409"/>
      <w:bookmarkEnd w:id="410"/>
      <w:r>
        <w:rPr>
          <w:rStyle w:val="ListNumberChar"/>
          <w:rFonts w:asciiTheme="minorHAnsi" w:hAnsiTheme="minorHAnsi" w:cstheme="minorHAnsi"/>
          <w:b/>
        </w:rPr>
        <w:t>BLIGATIONS</w:t>
      </w:r>
    </w:p>
    <w:p w14:paraId="0A8D63CF" w14:textId="77777777" w:rsidR="00AD5E46" w:rsidRPr="00EA664B" w:rsidRDefault="00AD5E46" w:rsidP="00AD5E46">
      <w:pPr>
        <w:ind w:right="283"/>
        <w:jc w:val="both"/>
        <w:rPr>
          <w:rFonts w:asciiTheme="minorHAnsi" w:hAnsiTheme="minorHAnsi" w:cstheme="minorHAnsi"/>
          <w:sz w:val="20"/>
        </w:rPr>
      </w:pPr>
      <w:r w:rsidRPr="00EA664B">
        <w:rPr>
          <w:rFonts w:asciiTheme="minorHAnsi" w:hAnsiTheme="minorHAnsi" w:cstheme="minorHAnsi"/>
          <w:sz w:val="20"/>
        </w:rPr>
        <w:t xml:space="preserve">The obligations for clubs wishing to bid for a National </w:t>
      </w:r>
      <w:r>
        <w:rPr>
          <w:rFonts w:asciiTheme="minorHAnsi" w:hAnsiTheme="minorHAnsi" w:cstheme="minorHAnsi"/>
          <w:sz w:val="20"/>
        </w:rPr>
        <w:t xml:space="preserve">Championships </w:t>
      </w:r>
      <w:r w:rsidRPr="00EA664B">
        <w:rPr>
          <w:rFonts w:asciiTheme="minorHAnsi" w:hAnsiTheme="minorHAnsi" w:cstheme="minorHAnsi"/>
          <w:sz w:val="20"/>
        </w:rPr>
        <w:t>are available from British Water Ski HQ. These include the technical standards required by British Water Ski/IWWF and payment of the levy as appropriate. (</w:t>
      </w:r>
      <w:proofErr w:type="gramStart"/>
      <w:r w:rsidRPr="00EA664B">
        <w:rPr>
          <w:rFonts w:asciiTheme="minorHAnsi" w:hAnsiTheme="minorHAnsi" w:cstheme="minorHAnsi"/>
          <w:sz w:val="20"/>
        </w:rPr>
        <w:t>see</w:t>
      </w:r>
      <w:proofErr w:type="gramEnd"/>
      <w:r w:rsidRPr="00EA664B">
        <w:rPr>
          <w:rFonts w:asciiTheme="minorHAnsi" w:hAnsiTheme="minorHAnsi" w:cstheme="minorHAnsi"/>
          <w:sz w:val="20"/>
        </w:rPr>
        <w:t xml:space="preserve"> price list</w:t>
      </w:r>
      <w:r>
        <w:rPr>
          <w:rFonts w:asciiTheme="minorHAnsi" w:hAnsiTheme="minorHAnsi" w:cstheme="minorHAnsi"/>
          <w:sz w:val="20"/>
        </w:rPr>
        <w:t xml:space="preserve"> in Section 3</w:t>
      </w:r>
      <w:r w:rsidRPr="00EA664B">
        <w:rPr>
          <w:rFonts w:asciiTheme="minorHAnsi" w:hAnsiTheme="minorHAnsi" w:cstheme="minorHAnsi"/>
          <w:sz w:val="20"/>
        </w:rPr>
        <w:t xml:space="preserve">).  </w:t>
      </w:r>
    </w:p>
    <w:p w14:paraId="6D3ABAE9" w14:textId="27DFD066" w:rsidR="00AD5E46" w:rsidRPr="00AD5E46" w:rsidRDefault="00AD5E46" w:rsidP="00AD5E46">
      <w:pPr>
        <w:pStyle w:val="BodyTextIndent2"/>
        <w:ind w:right="283"/>
        <w:jc w:val="both"/>
        <w:rPr>
          <w:rFonts w:asciiTheme="minorHAnsi" w:hAnsiTheme="minorHAnsi" w:cstheme="minorHAnsi"/>
          <w:i w:val="0"/>
          <w:sz w:val="20"/>
        </w:rPr>
      </w:pPr>
      <w:r w:rsidRPr="00EA664B">
        <w:rPr>
          <w:rFonts w:asciiTheme="minorHAnsi" w:hAnsiTheme="minorHAnsi" w:cstheme="minorHAnsi"/>
          <w:i w:val="0"/>
          <w:sz w:val="20"/>
        </w:rPr>
        <w:t xml:space="preserve">Any Club wishing to offer to host a National Championship should make their offer to British Water Ski prior to the end of </w:t>
      </w:r>
      <w:r w:rsidRPr="00AD5E46">
        <w:rPr>
          <w:rFonts w:asciiTheme="minorHAnsi" w:hAnsiTheme="minorHAnsi" w:cstheme="minorHAnsi"/>
          <w:i w:val="0"/>
          <w:sz w:val="20"/>
        </w:rPr>
        <w:t xml:space="preserve">October in the calendar year preceding the year in which the National Championships will be held. </w:t>
      </w:r>
    </w:p>
    <w:p w14:paraId="43D3A957"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t xml:space="preserve">16.2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11" w:name="_Toc444486033"/>
      <w:bookmarkStart w:id="412" w:name="_Toc379962757"/>
      <w:bookmarkStart w:id="413" w:name="_Toc444487045"/>
      <w:bookmarkStart w:id="414" w:name="_Toc444486137"/>
      <w:bookmarkStart w:id="415" w:name="_Toc380055664"/>
      <w:bookmarkStart w:id="416" w:name="_Toc195453589"/>
      <w:bookmarkStart w:id="417" w:name="_Toc444487648"/>
      <w:bookmarkStart w:id="418" w:name="_Toc444486573"/>
      <w:r w:rsidRPr="00715286">
        <w:rPr>
          <w:rStyle w:val="ListNumberChar"/>
          <w:rFonts w:asciiTheme="minorHAnsi" w:hAnsiTheme="minorHAnsi" w:cstheme="minorHAnsi"/>
          <w:b/>
        </w:rPr>
        <w:t>Homologation Standards</w:t>
      </w:r>
      <w:bookmarkEnd w:id="411"/>
      <w:bookmarkEnd w:id="412"/>
      <w:bookmarkEnd w:id="413"/>
      <w:bookmarkEnd w:id="414"/>
      <w:bookmarkEnd w:id="415"/>
      <w:bookmarkEnd w:id="416"/>
      <w:bookmarkEnd w:id="417"/>
      <w:bookmarkEnd w:id="418"/>
    </w:p>
    <w:p w14:paraId="6451EFEF" w14:textId="321E9087"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 xml:space="preserve">In order to be homologated to Confederation E&amp;A Standings List and Record Capability there are specific requirements shown in the E&amp;A Additional Rules and these must be fully met. </w:t>
      </w:r>
    </w:p>
    <w:p w14:paraId="496A2253" w14:textId="234985F3" w:rsidR="00670469" w:rsidRPr="00C87ECC" w:rsidRDefault="00670469" w:rsidP="00C87ECC">
      <w:pPr>
        <w:ind w:left="260" w:right="283" w:hanging="90"/>
        <w:jc w:val="both"/>
        <w:rPr>
          <w:rFonts w:asciiTheme="minorHAnsi" w:hAnsiTheme="minorHAnsi" w:cstheme="minorHAnsi"/>
          <w:strike/>
          <w:sz w:val="20"/>
        </w:rPr>
      </w:pPr>
      <w:r w:rsidRPr="00EA664B">
        <w:rPr>
          <w:rFonts w:asciiTheme="minorHAnsi" w:hAnsiTheme="minorHAnsi" w:cstheme="minorHAnsi"/>
          <w:sz w:val="20"/>
        </w:rPr>
        <w:t xml:space="preserve">It is </w:t>
      </w:r>
      <w:r w:rsidRPr="00EA664B">
        <w:rPr>
          <w:rFonts w:asciiTheme="minorHAnsi" w:hAnsiTheme="minorHAnsi" w:cstheme="minorHAnsi"/>
          <w:sz w:val="20"/>
          <w:u w:val="single"/>
        </w:rPr>
        <w:t>recommended</w:t>
      </w:r>
      <w:r w:rsidRPr="00EA664B">
        <w:rPr>
          <w:rFonts w:asciiTheme="minorHAnsi" w:hAnsiTheme="minorHAnsi" w:cstheme="minorHAnsi"/>
          <w:sz w:val="20"/>
        </w:rPr>
        <w:t xml:space="preserve"> that for all National competitions the slalom course should be on a net or similar system.</w:t>
      </w:r>
      <w:r w:rsidRPr="00EA664B">
        <w:rPr>
          <w:rFonts w:asciiTheme="minorHAnsi" w:hAnsiTheme="minorHAnsi" w:cstheme="minorHAnsi"/>
          <w:strike/>
          <w:sz w:val="20"/>
        </w:rPr>
        <w:t xml:space="preserve"> </w:t>
      </w:r>
    </w:p>
    <w:p w14:paraId="07B3A20C"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t xml:space="preserve">16.3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19" w:name="_Toc444487046"/>
      <w:bookmarkStart w:id="420" w:name="_Toc444486138"/>
      <w:bookmarkStart w:id="421" w:name="_Toc444486574"/>
      <w:bookmarkStart w:id="422" w:name="_Toc195453590"/>
      <w:bookmarkStart w:id="423" w:name="_Toc380055665"/>
      <w:bookmarkStart w:id="424" w:name="_Toc379962758"/>
      <w:bookmarkStart w:id="425" w:name="_Toc444487649"/>
      <w:bookmarkStart w:id="426" w:name="_Toc444486034"/>
      <w:r w:rsidRPr="00715286">
        <w:rPr>
          <w:rStyle w:val="ListNumberChar"/>
          <w:rFonts w:asciiTheme="minorHAnsi" w:hAnsiTheme="minorHAnsi" w:cstheme="minorHAnsi"/>
          <w:b/>
        </w:rPr>
        <w:t>Entry Requirements</w:t>
      </w:r>
      <w:bookmarkEnd w:id="419"/>
      <w:bookmarkEnd w:id="420"/>
      <w:bookmarkEnd w:id="421"/>
      <w:bookmarkEnd w:id="422"/>
      <w:bookmarkEnd w:id="423"/>
      <w:bookmarkEnd w:id="424"/>
      <w:bookmarkEnd w:id="425"/>
      <w:bookmarkEnd w:id="426"/>
    </w:p>
    <w:p w14:paraId="115C5C50" w14:textId="77777777"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All competitors must be of British nationality or prove residency of 2 years.</w:t>
      </w:r>
    </w:p>
    <w:p w14:paraId="1F4E1426" w14:textId="2FD5E8E3"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 xml:space="preserve">All competitors must be current members of </w:t>
      </w:r>
      <w:r w:rsidR="00CB0905">
        <w:rPr>
          <w:rFonts w:asciiTheme="minorHAnsi" w:hAnsiTheme="minorHAnsi" w:cstheme="minorHAnsi"/>
          <w:sz w:val="20"/>
        </w:rPr>
        <w:t>BWSW</w:t>
      </w:r>
      <w:r w:rsidRPr="00EA664B">
        <w:rPr>
          <w:rFonts w:asciiTheme="minorHAnsi" w:hAnsiTheme="minorHAnsi" w:cstheme="minorHAnsi"/>
          <w:sz w:val="20"/>
        </w:rPr>
        <w:t>.</w:t>
      </w:r>
    </w:p>
    <w:p w14:paraId="1167BA4B" w14:textId="1E735CA1"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All competitors must be in possession of a current British Water Ski Competitors Licence.</w:t>
      </w:r>
    </w:p>
    <w:p w14:paraId="53628378" w14:textId="77777777"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All competitors must show proof that they meet the minimum standards set out below.  Proof of qualifying standards may only be taken from British Water Ski Competitors Licence or an International Event results.</w:t>
      </w:r>
    </w:p>
    <w:p w14:paraId="7C76E808" w14:textId="5CCCC7EC"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Competitors may enter individual events for which they qualify.  Competitors who qualify for two events may enter the third.</w:t>
      </w:r>
    </w:p>
    <w:p w14:paraId="78B0733D"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t xml:space="preserve">16.4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27" w:name="_Toc444487650"/>
      <w:bookmarkStart w:id="428" w:name="_Toc379962759"/>
      <w:bookmarkStart w:id="429" w:name="_Toc195453591"/>
      <w:bookmarkStart w:id="430" w:name="_Toc444486575"/>
      <w:bookmarkStart w:id="431" w:name="_Toc444486035"/>
      <w:bookmarkStart w:id="432" w:name="_Toc444487047"/>
      <w:bookmarkStart w:id="433" w:name="_Toc444486139"/>
      <w:bookmarkStart w:id="434" w:name="_Toc380055666"/>
      <w:r w:rsidRPr="00715286">
        <w:rPr>
          <w:rStyle w:val="ListNumberChar"/>
          <w:rFonts w:asciiTheme="minorHAnsi" w:hAnsiTheme="minorHAnsi" w:cstheme="minorHAnsi"/>
          <w:b/>
        </w:rPr>
        <w:t>Numbers in finals</w:t>
      </w:r>
      <w:bookmarkEnd w:id="427"/>
      <w:bookmarkEnd w:id="428"/>
      <w:bookmarkEnd w:id="429"/>
      <w:bookmarkEnd w:id="430"/>
      <w:bookmarkEnd w:id="431"/>
      <w:bookmarkEnd w:id="432"/>
      <w:bookmarkEnd w:id="433"/>
      <w:bookmarkEnd w:id="434"/>
    </w:p>
    <w:p w14:paraId="2441E093" w14:textId="77777777"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In all National championships, except where other specific rules are quoted, where a final round is included the number going through to the final of an event is based on the number of skiers on the start list at Midday the day before the Competition</w:t>
      </w:r>
    </w:p>
    <w:p w14:paraId="0E513329" w14:textId="77777777" w:rsidR="00670469" w:rsidRPr="00EA664B" w:rsidRDefault="00670469" w:rsidP="007B049E">
      <w:pPr>
        <w:pStyle w:val="TOAHeading"/>
        <w:tabs>
          <w:tab w:val="clear" w:pos="9000"/>
          <w:tab w:val="clear" w:pos="9360"/>
        </w:tabs>
        <w:suppressAutoHyphens w:val="0"/>
        <w:ind w:left="0"/>
        <w:jc w:val="both"/>
        <w:rPr>
          <w:rFonts w:asciiTheme="minorHAnsi" w:hAnsiTheme="minorHAnsi" w:cstheme="minorHAnsi"/>
          <w:sz w:val="20"/>
          <w:lang w:val="en-GB"/>
        </w:rPr>
      </w:pPr>
    </w:p>
    <w:tbl>
      <w:tblPr>
        <w:tblW w:w="0" w:type="auto"/>
        <w:jc w:val="center"/>
        <w:tblLayout w:type="fixed"/>
        <w:tblLook w:val="0000" w:firstRow="0" w:lastRow="0" w:firstColumn="0" w:lastColumn="0" w:noHBand="0" w:noVBand="0"/>
      </w:tblPr>
      <w:tblGrid>
        <w:gridCol w:w="3260"/>
        <w:gridCol w:w="1559"/>
      </w:tblGrid>
      <w:tr w:rsidR="00D94122" w:rsidRPr="00EA664B" w14:paraId="5ACB0BB1" w14:textId="77777777" w:rsidTr="00715286">
        <w:trPr>
          <w:jc w:val="center"/>
        </w:trPr>
        <w:tc>
          <w:tcPr>
            <w:tcW w:w="3260" w:type="dxa"/>
          </w:tcPr>
          <w:p w14:paraId="5C245182"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u w:val="single"/>
              </w:rPr>
              <w:t>No. of skiers starting in the Preliminary round within an age category</w:t>
            </w:r>
          </w:p>
        </w:tc>
        <w:tc>
          <w:tcPr>
            <w:tcW w:w="1559" w:type="dxa"/>
          </w:tcPr>
          <w:p w14:paraId="7857C91B"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u w:val="single"/>
              </w:rPr>
              <w:t>No. in Finals</w:t>
            </w:r>
          </w:p>
        </w:tc>
      </w:tr>
      <w:tr w:rsidR="00D94122" w:rsidRPr="00EA664B" w14:paraId="00BDAA44" w14:textId="77777777" w:rsidTr="00715286">
        <w:trPr>
          <w:jc w:val="center"/>
        </w:trPr>
        <w:tc>
          <w:tcPr>
            <w:tcW w:w="3260" w:type="dxa"/>
          </w:tcPr>
          <w:p w14:paraId="3A8C5AF2"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1 - 5</w:t>
            </w:r>
          </w:p>
        </w:tc>
        <w:tc>
          <w:tcPr>
            <w:tcW w:w="1559" w:type="dxa"/>
          </w:tcPr>
          <w:p w14:paraId="3589C0FE"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All</w:t>
            </w:r>
          </w:p>
        </w:tc>
      </w:tr>
      <w:tr w:rsidR="00D94122" w:rsidRPr="00EA664B" w14:paraId="1F47E213" w14:textId="77777777" w:rsidTr="00715286">
        <w:trPr>
          <w:jc w:val="center"/>
        </w:trPr>
        <w:tc>
          <w:tcPr>
            <w:tcW w:w="3260" w:type="dxa"/>
          </w:tcPr>
          <w:p w14:paraId="0739ABF4"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6 - 10</w:t>
            </w:r>
          </w:p>
        </w:tc>
        <w:tc>
          <w:tcPr>
            <w:tcW w:w="1559" w:type="dxa"/>
          </w:tcPr>
          <w:p w14:paraId="4A865A6D"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5</w:t>
            </w:r>
          </w:p>
        </w:tc>
      </w:tr>
      <w:tr w:rsidR="00D94122" w:rsidRPr="00EA664B" w14:paraId="4EE99791" w14:textId="77777777" w:rsidTr="00715286">
        <w:trPr>
          <w:jc w:val="center"/>
        </w:trPr>
        <w:tc>
          <w:tcPr>
            <w:tcW w:w="3260" w:type="dxa"/>
          </w:tcPr>
          <w:p w14:paraId="23B8C63A"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11 - 12</w:t>
            </w:r>
          </w:p>
        </w:tc>
        <w:tc>
          <w:tcPr>
            <w:tcW w:w="1559" w:type="dxa"/>
          </w:tcPr>
          <w:p w14:paraId="029951F3"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6</w:t>
            </w:r>
          </w:p>
        </w:tc>
      </w:tr>
      <w:tr w:rsidR="00D94122" w:rsidRPr="00EA664B" w14:paraId="75A2C469" w14:textId="77777777" w:rsidTr="00715286">
        <w:trPr>
          <w:jc w:val="center"/>
        </w:trPr>
        <w:tc>
          <w:tcPr>
            <w:tcW w:w="3260" w:type="dxa"/>
          </w:tcPr>
          <w:p w14:paraId="726869AC"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13 - 15</w:t>
            </w:r>
          </w:p>
        </w:tc>
        <w:tc>
          <w:tcPr>
            <w:tcW w:w="1559" w:type="dxa"/>
          </w:tcPr>
          <w:p w14:paraId="2AAACDB8"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8</w:t>
            </w:r>
          </w:p>
        </w:tc>
      </w:tr>
      <w:tr w:rsidR="00D94122" w:rsidRPr="00EA664B" w14:paraId="30B415BC" w14:textId="77777777" w:rsidTr="00715286">
        <w:trPr>
          <w:jc w:val="center"/>
        </w:trPr>
        <w:tc>
          <w:tcPr>
            <w:tcW w:w="3260" w:type="dxa"/>
          </w:tcPr>
          <w:p w14:paraId="0055F5AC"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16 - 19</w:t>
            </w:r>
          </w:p>
        </w:tc>
        <w:tc>
          <w:tcPr>
            <w:tcW w:w="1559" w:type="dxa"/>
          </w:tcPr>
          <w:p w14:paraId="7CBE6EF8"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10</w:t>
            </w:r>
          </w:p>
        </w:tc>
      </w:tr>
      <w:tr w:rsidR="00670469" w:rsidRPr="00EA664B" w14:paraId="15587B81" w14:textId="77777777" w:rsidTr="00715286">
        <w:trPr>
          <w:jc w:val="center"/>
        </w:trPr>
        <w:tc>
          <w:tcPr>
            <w:tcW w:w="3260" w:type="dxa"/>
          </w:tcPr>
          <w:p w14:paraId="07B295E8"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20 or more</w:t>
            </w:r>
          </w:p>
        </w:tc>
        <w:tc>
          <w:tcPr>
            <w:tcW w:w="1559" w:type="dxa"/>
          </w:tcPr>
          <w:p w14:paraId="692D9921" w14:textId="77777777" w:rsidR="00670469" w:rsidRPr="00EA664B" w:rsidRDefault="00670469" w:rsidP="007B049E">
            <w:pPr>
              <w:ind w:left="0"/>
              <w:jc w:val="both"/>
              <w:rPr>
                <w:rFonts w:asciiTheme="minorHAnsi" w:hAnsiTheme="minorHAnsi" w:cstheme="minorHAnsi"/>
                <w:sz w:val="20"/>
              </w:rPr>
            </w:pPr>
            <w:r w:rsidRPr="00EA664B">
              <w:rPr>
                <w:rFonts w:asciiTheme="minorHAnsi" w:hAnsiTheme="minorHAnsi" w:cstheme="minorHAnsi"/>
                <w:sz w:val="20"/>
              </w:rPr>
              <w:t>First 12</w:t>
            </w:r>
          </w:p>
        </w:tc>
      </w:tr>
    </w:tbl>
    <w:p w14:paraId="7E86C8A5" w14:textId="77777777" w:rsidR="00670469" w:rsidRPr="00EA664B" w:rsidRDefault="00670469" w:rsidP="007B049E">
      <w:pPr>
        <w:ind w:left="0"/>
        <w:jc w:val="both"/>
        <w:rPr>
          <w:rFonts w:asciiTheme="minorHAnsi" w:hAnsiTheme="minorHAnsi" w:cstheme="minorHAnsi"/>
          <w:sz w:val="20"/>
        </w:rPr>
      </w:pPr>
    </w:p>
    <w:p w14:paraId="13CC5868" w14:textId="77777777"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To qualify for the Final Round a skier must ski and score more than zero in the Preliminary Round.</w:t>
      </w:r>
    </w:p>
    <w:p w14:paraId="389F0703" w14:textId="66798DFA"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Note see exception for Under 10, Under 12s under British Youth Championships and for Seniors under British Senior Championships</w:t>
      </w:r>
    </w:p>
    <w:p w14:paraId="7A6C4423" w14:textId="60489D70" w:rsidR="00670469" w:rsidRPr="00EA664B" w:rsidRDefault="00670469" w:rsidP="00715286">
      <w:pPr>
        <w:ind w:right="283"/>
        <w:jc w:val="both"/>
        <w:rPr>
          <w:rFonts w:asciiTheme="minorHAnsi" w:hAnsiTheme="minorHAnsi" w:cstheme="minorHAnsi"/>
          <w:sz w:val="20"/>
        </w:rPr>
      </w:pPr>
      <w:r w:rsidRPr="00EA664B">
        <w:rPr>
          <w:rFonts w:asciiTheme="minorHAnsi" w:hAnsiTheme="minorHAnsi" w:cstheme="minorHAnsi"/>
          <w:sz w:val="20"/>
        </w:rPr>
        <w:t xml:space="preserve">Any skier qualifying for the finals and subsequently unable to take part will </w:t>
      </w:r>
      <w:r w:rsidRPr="00EA664B">
        <w:rPr>
          <w:rFonts w:asciiTheme="minorHAnsi" w:hAnsiTheme="minorHAnsi" w:cstheme="minorHAnsi"/>
          <w:sz w:val="20"/>
          <w:u w:val="single"/>
        </w:rPr>
        <w:t>not</w:t>
      </w:r>
      <w:r w:rsidRPr="00EA664B">
        <w:rPr>
          <w:rFonts w:asciiTheme="minorHAnsi" w:hAnsiTheme="minorHAnsi" w:cstheme="minorHAnsi"/>
          <w:sz w:val="20"/>
        </w:rPr>
        <w:t xml:space="preserve"> be replaced by the next placed skier.</w:t>
      </w:r>
    </w:p>
    <w:p w14:paraId="267EDACB" w14:textId="77777777" w:rsidR="00670469" w:rsidRPr="00715286" w:rsidRDefault="00670469" w:rsidP="00EA664B">
      <w:pPr>
        <w:pStyle w:val="ListNumber"/>
        <w:numPr>
          <w:ilvl w:val="0"/>
          <w:numId w:val="0"/>
        </w:numPr>
        <w:tabs>
          <w:tab w:val="left" w:pos="1440"/>
        </w:tabs>
        <w:spacing w:after="0"/>
        <w:ind w:left="170" w:right="283"/>
        <w:rPr>
          <w:rFonts w:asciiTheme="minorHAnsi" w:hAnsiTheme="minorHAnsi" w:cstheme="minorHAnsi"/>
        </w:rPr>
      </w:pPr>
      <w:bookmarkStart w:id="435" w:name="_Toc195453592"/>
      <w:bookmarkStart w:id="436" w:name="_Toc444486141"/>
      <w:bookmarkStart w:id="437" w:name="_Toc379962761"/>
      <w:bookmarkStart w:id="438" w:name="_Toc444487652"/>
      <w:bookmarkStart w:id="439" w:name="_Toc444487049"/>
      <w:bookmarkStart w:id="440" w:name="_Toc380055667"/>
      <w:bookmarkStart w:id="441" w:name="_Toc444486037"/>
      <w:bookmarkStart w:id="442" w:name="_Toc444486577"/>
      <w:r w:rsidRPr="00715286">
        <w:rPr>
          <w:rFonts w:asciiTheme="minorHAnsi" w:hAnsiTheme="minorHAnsi" w:cstheme="minorHAnsi"/>
        </w:rPr>
        <w:t>16.5 Number of Jumps</w:t>
      </w:r>
      <w:bookmarkEnd w:id="435"/>
      <w:bookmarkEnd w:id="436"/>
      <w:bookmarkEnd w:id="437"/>
      <w:bookmarkEnd w:id="438"/>
      <w:bookmarkEnd w:id="439"/>
      <w:bookmarkEnd w:id="440"/>
      <w:bookmarkEnd w:id="441"/>
      <w:bookmarkEnd w:id="442"/>
    </w:p>
    <w:p w14:paraId="689F7576" w14:textId="371E9AB4"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There will be three jumps in each round of all National competitions.</w:t>
      </w:r>
    </w:p>
    <w:p w14:paraId="486A1ACA" w14:textId="77777777" w:rsidR="00670469" w:rsidRPr="00715286" w:rsidRDefault="00670469" w:rsidP="00EA664B">
      <w:pPr>
        <w:pStyle w:val="ListNumber2"/>
        <w:numPr>
          <w:ilvl w:val="1"/>
          <w:numId w:val="0"/>
        </w:numPr>
        <w:spacing w:after="0"/>
        <w:ind w:left="170" w:right="283"/>
        <w:rPr>
          <w:rFonts w:asciiTheme="minorHAnsi" w:hAnsiTheme="minorHAnsi" w:cstheme="minorHAnsi"/>
          <w:b w:val="0"/>
        </w:rPr>
      </w:pPr>
      <w:r w:rsidRPr="00715286">
        <w:rPr>
          <w:rStyle w:val="ListNumberChar"/>
          <w:rFonts w:asciiTheme="minorHAnsi" w:hAnsiTheme="minorHAnsi" w:cstheme="minorHAnsi"/>
          <w:b/>
        </w:rPr>
        <w:t xml:space="preserve">16.6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43" w:name="_Toc444487050"/>
      <w:bookmarkStart w:id="444" w:name="_Toc444487653"/>
      <w:bookmarkStart w:id="445" w:name="_Toc444486038"/>
      <w:bookmarkStart w:id="446" w:name="_Toc195453593"/>
      <w:bookmarkStart w:id="447" w:name="_Toc444486578"/>
      <w:bookmarkStart w:id="448" w:name="_Toc444486142"/>
      <w:bookmarkStart w:id="449" w:name="_Toc379962762"/>
      <w:bookmarkStart w:id="450" w:name="_Toc380055668"/>
      <w:r w:rsidRPr="00715286">
        <w:rPr>
          <w:rStyle w:val="ListNumberChar"/>
          <w:rFonts w:asciiTheme="minorHAnsi" w:hAnsiTheme="minorHAnsi" w:cstheme="minorHAnsi"/>
          <w:b/>
        </w:rPr>
        <w:t>Familiarisation</w:t>
      </w:r>
      <w:bookmarkEnd w:id="443"/>
      <w:bookmarkEnd w:id="444"/>
      <w:bookmarkEnd w:id="445"/>
      <w:bookmarkEnd w:id="446"/>
      <w:bookmarkEnd w:id="447"/>
      <w:bookmarkEnd w:id="448"/>
      <w:bookmarkEnd w:id="449"/>
      <w:bookmarkEnd w:id="450"/>
    </w:p>
    <w:p w14:paraId="78021C0E" w14:textId="22FB5ABE" w:rsidR="00670469" w:rsidRPr="00EA664B" w:rsidRDefault="00670469" w:rsidP="00EA664B">
      <w:pPr>
        <w:ind w:right="283"/>
        <w:jc w:val="both"/>
        <w:rPr>
          <w:rFonts w:asciiTheme="minorHAnsi" w:hAnsiTheme="minorHAnsi" w:cstheme="minorHAnsi"/>
          <w:sz w:val="20"/>
        </w:rPr>
      </w:pPr>
      <w:r w:rsidRPr="00EA664B">
        <w:rPr>
          <w:rFonts w:asciiTheme="minorHAnsi" w:hAnsiTheme="minorHAnsi" w:cstheme="minorHAnsi"/>
          <w:sz w:val="20"/>
        </w:rPr>
        <w:t>Official familiarisation will not be given at any National Championship or at the All Regions.  However, for the Youth Championship/Trials, the organising club is encouraged to allow competitors to ski at club rates in the week prior to the competition.</w:t>
      </w:r>
    </w:p>
    <w:p w14:paraId="592DDE99" w14:textId="1FD4E924" w:rsidR="00670469" w:rsidRPr="00EA664B" w:rsidRDefault="00670469" w:rsidP="00EA664B">
      <w:pPr>
        <w:ind w:right="283"/>
        <w:jc w:val="both"/>
        <w:outlineLvl w:val="0"/>
        <w:rPr>
          <w:rFonts w:asciiTheme="minorHAnsi" w:hAnsiTheme="minorHAnsi" w:cstheme="minorHAnsi"/>
          <w:sz w:val="20"/>
        </w:rPr>
      </w:pPr>
      <w:bookmarkStart w:id="451" w:name="_Toc195453667"/>
      <w:r w:rsidRPr="00EA664B">
        <w:rPr>
          <w:rFonts w:asciiTheme="minorHAnsi" w:hAnsiTheme="minorHAnsi" w:cstheme="minorHAnsi"/>
          <w:sz w:val="20"/>
        </w:rPr>
        <w:t>In all cases the type of boat to be used must be notified in the entry information.</w:t>
      </w:r>
      <w:bookmarkEnd w:id="451"/>
    </w:p>
    <w:p w14:paraId="4FC1743D" w14:textId="77777777" w:rsidR="00670469" w:rsidRPr="00715286" w:rsidRDefault="00670469" w:rsidP="00EA664B">
      <w:pPr>
        <w:pStyle w:val="ListNumber2"/>
        <w:numPr>
          <w:ilvl w:val="1"/>
          <w:numId w:val="0"/>
        </w:numPr>
        <w:spacing w:after="0"/>
        <w:ind w:left="170"/>
        <w:rPr>
          <w:rFonts w:asciiTheme="minorHAnsi" w:hAnsiTheme="minorHAnsi" w:cstheme="minorHAnsi"/>
          <w:b w:val="0"/>
        </w:rPr>
      </w:pPr>
      <w:r w:rsidRPr="00715286">
        <w:rPr>
          <w:rStyle w:val="ListNumberChar"/>
          <w:rFonts w:asciiTheme="minorHAnsi" w:hAnsiTheme="minorHAnsi" w:cstheme="minorHAnsi"/>
          <w:b/>
        </w:rPr>
        <w:lastRenderedPageBreak/>
        <w:t xml:space="preserve">16.7 </w:t>
      </w:r>
      <w:r w:rsidRPr="00715286">
        <w:rPr>
          <w:rFonts w:asciiTheme="minorHAnsi" w:hAnsiTheme="minorHAnsi" w:cstheme="minorHAnsi"/>
          <w:b w:val="0"/>
          <w:caps/>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caps/>
        </w:rPr>
        <w:fldChar w:fldCharType="end"/>
      </w:r>
      <w:bookmarkStart w:id="452" w:name="_Toc380055669"/>
      <w:bookmarkStart w:id="453" w:name="_Toc444487051"/>
      <w:bookmarkStart w:id="454" w:name="_Toc444486143"/>
      <w:bookmarkStart w:id="455" w:name="_Toc379962763"/>
      <w:bookmarkStart w:id="456" w:name="_Toc444486039"/>
      <w:bookmarkStart w:id="457" w:name="_Toc444486579"/>
      <w:bookmarkStart w:id="458" w:name="_Toc195453594"/>
      <w:bookmarkStart w:id="459" w:name="_Toc444487654"/>
      <w:r w:rsidRPr="00715286">
        <w:rPr>
          <w:rStyle w:val="ListNumberChar"/>
          <w:rFonts w:asciiTheme="minorHAnsi" w:hAnsiTheme="minorHAnsi" w:cstheme="minorHAnsi"/>
          <w:b/>
        </w:rPr>
        <w:t>Competition schedule</w:t>
      </w:r>
      <w:bookmarkEnd w:id="452"/>
      <w:bookmarkEnd w:id="453"/>
      <w:bookmarkEnd w:id="454"/>
      <w:bookmarkEnd w:id="455"/>
      <w:bookmarkEnd w:id="456"/>
      <w:bookmarkEnd w:id="457"/>
      <w:bookmarkEnd w:id="458"/>
      <w:bookmarkEnd w:id="459"/>
    </w:p>
    <w:p w14:paraId="113FC563" w14:textId="0E8B37DA" w:rsidR="00CF32AF" w:rsidRPr="00307C26" w:rsidRDefault="00670469" w:rsidP="00307C26">
      <w:pPr>
        <w:rPr>
          <w:rFonts w:asciiTheme="minorHAnsi" w:hAnsiTheme="minorHAnsi" w:cstheme="minorHAnsi"/>
          <w:sz w:val="20"/>
        </w:rPr>
      </w:pPr>
      <w:r w:rsidRPr="00EA664B">
        <w:rPr>
          <w:rFonts w:asciiTheme="minorHAnsi" w:hAnsiTheme="minorHAnsi" w:cstheme="minorHAnsi"/>
          <w:sz w:val="20"/>
        </w:rPr>
        <w:t>The proposed schedule of events will be agreed between the Organisers and the Chief Judge but must be approved by the T</w:t>
      </w:r>
      <w:r w:rsidR="0072651B" w:rsidRPr="00EA664B">
        <w:rPr>
          <w:rFonts w:asciiTheme="minorHAnsi" w:hAnsiTheme="minorHAnsi" w:cstheme="minorHAnsi"/>
          <w:sz w:val="20"/>
        </w:rPr>
        <w:t>echnical</w:t>
      </w:r>
      <w:r w:rsidRPr="00EA664B">
        <w:rPr>
          <w:rFonts w:asciiTheme="minorHAnsi" w:hAnsiTheme="minorHAnsi" w:cstheme="minorHAnsi"/>
          <w:sz w:val="20"/>
        </w:rPr>
        <w:t xml:space="preserve"> Working Group before publication.</w:t>
      </w:r>
      <w:bookmarkStart w:id="460" w:name="_Toc380055670"/>
      <w:bookmarkStart w:id="461" w:name="_Toc195453595"/>
    </w:p>
    <w:p w14:paraId="4997FAC2" w14:textId="77777777" w:rsidR="0050484A" w:rsidRDefault="0050484A" w:rsidP="00290536">
      <w:pPr>
        <w:pStyle w:val="ListNumber"/>
        <w:numPr>
          <w:ilvl w:val="0"/>
          <w:numId w:val="0"/>
        </w:numPr>
        <w:tabs>
          <w:tab w:val="left" w:pos="1440"/>
        </w:tabs>
        <w:spacing w:after="0"/>
        <w:ind w:left="170"/>
        <w:rPr>
          <w:rFonts w:asciiTheme="minorHAnsi" w:hAnsiTheme="minorHAnsi" w:cstheme="minorHAnsi"/>
        </w:rPr>
      </w:pPr>
    </w:p>
    <w:p w14:paraId="32D10BA7" w14:textId="77777777" w:rsidR="0050484A" w:rsidRDefault="0050484A" w:rsidP="00290536">
      <w:pPr>
        <w:pStyle w:val="ListNumber"/>
        <w:numPr>
          <w:ilvl w:val="0"/>
          <w:numId w:val="0"/>
        </w:numPr>
        <w:tabs>
          <w:tab w:val="left" w:pos="1440"/>
        </w:tabs>
        <w:spacing w:after="0"/>
        <w:ind w:left="170"/>
        <w:rPr>
          <w:rFonts w:asciiTheme="minorHAnsi" w:hAnsiTheme="minorHAnsi" w:cstheme="minorHAnsi"/>
        </w:rPr>
      </w:pPr>
    </w:p>
    <w:p w14:paraId="6E954129" w14:textId="667BB4B9" w:rsidR="00670469" w:rsidRPr="00C87ECC" w:rsidRDefault="00670469" w:rsidP="00290536">
      <w:pPr>
        <w:pStyle w:val="ListNumber"/>
        <w:numPr>
          <w:ilvl w:val="0"/>
          <w:numId w:val="0"/>
        </w:numPr>
        <w:tabs>
          <w:tab w:val="left" w:pos="1440"/>
        </w:tabs>
        <w:spacing w:after="0"/>
        <w:ind w:left="170"/>
        <w:rPr>
          <w:rFonts w:asciiTheme="minorHAnsi" w:hAnsiTheme="minorHAnsi" w:cstheme="minorHAnsi"/>
        </w:rPr>
      </w:pPr>
      <w:r w:rsidRPr="00C87ECC">
        <w:rPr>
          <w:rFonts w:asciiTheme="minorHAnsi" w:hAnsiTheme="minorHAnsi" w:cstheme="minorHAnsi"/>
        </w:rPr>
        <w:t>16.8 Overall Scoring</w:t>
      </w:r>
      <w:bookmarkEnd w:id="460"/>
      <w:bookmarkEnd w:id="461"/>
    </w:p>
    <w:p w14:paraId="478B5AA0" w14:textId="32E5D3EA" w:rsidR="00670469" w:rsidRDefault="00670469" w:rsidP="00290536">
      <w:pPr>
        <w:ind w:right="283"/>
        <w:jc w:val="both"/>
        <w:rPr>
          <w:rFonts w:asciiTheme="minorHAnsi" w:hAnsiTheme="minorHAnsi" w:cstheme="minorHAnsi"/>
          <w:sz w:val="20"/>
        </w:rPr>
      </w:pPr>
      <w:r w:rsidRPr="00C87ECC">
        <w:rPr>
          <w:rFonts w:asciiTheme="minorHAnsi" w:hAnsiTheme="minorHAnsi" w:cstheme="minorHAnsi"/>
          <w:sz w:val="20"/>
        </w:rPr>
        <w:t>At National Championships overall points will be awarded ONLY to those skiers entered in all three events.  Skiers entered in one or two events only will be treated as "specialist skiers" and will not be awarded overall points.  The 1000 point top score from an event will be awarded to the top placed "overall" skier.</w:t>
      </w:r>
    </w:p>
    <w:p w14:paraId="35FF77EC" w14:textId="77777777" w:rsidR="003F0B7B" w:rsidRPr="00EA664B" w:rsidRDefault="003F0B7B" w:rsidP="00290536">
      <w:pPr>
        <w:ind w:right="283"/>
        <w:jc w:val="both"/>
        <w:rPr>
          <w:rFonts w:asciiTheme="minorHAnsi" w:hAnsiTheme="minorHAnsi" w:cstheme="minorHAnsi"/>
          <w:sz w:val="20"/>
        </w:rPr>
      </w:pPr>
    </w:p>
    <w:p w14:paraId="22B4A6EC" w14:textId="48DFCA80" w:rsidR="006A65A7" w:rsidRDefault="00670469" w:rsidP="00580C48">
      <w:pPr>
        <w:pStyle w:val="ListNumber"/>
        <w:numPr>
          <w:ilvl w:val="0"/>
          <w:numId w:val="17"/>
        </w:numPr>
        <w:tabs>
          <w:tab w:val="left" w:pos="454"/>
        </w:tabs>
        <w:ind w:left="170" w:firstLine="0"/>
        <w:rPr>
          <w:rFonts w:asciiTheme="minorHAnsi" w:hAnsiTheme="minorHAnsi" w:cstheme="minorHAnsi"/>
          <w:sz w:val="28"/>
          <w:szCs w:val="28"/>
        </w:rPr>
      </w:pPr>
      <w:bookmarkStart w:id="462" w:name="_Toc195453596"/>
      <w:bookmarkStart w:id="463" w:name="_Toc444486144"/>
      <w:bookmarkStart w:id="464" w:name="_Toc444487052"/>
      <w:bookmarkStart w:id="465" w:name="_Toc444487655"/>
      <w:bookmarkStart w:id="466" w:name="_Toc380055671"/>
      <w:bookmarkStart w:id="467" w:name="_Toc444486040"/>
      <w:bookmarkStart w:id="468" w:name="_Toc444486580"/>
      <w:bookmarkStart w:id="469" w:name="Rule17"/>
      <w:r w:rsidRPr="00C27490">
        <w:rPr>
          <w:rFonts w:asciiTheme="minorHAnsi" w:hAnsiTheme="minorHAnsi" w:cstheme="minorHAnsi"/>
          <w:sz w:val="28"/>
          <w:szCs w:val="28"/>
        </w:rPr>
        <w:t xml:space="preserve">NATIONAL CHAMPIONSHIPS </w:t>
      </w:r>
      <w:r w:rsidRPr="00C27490">
        <w:rPr>
          <w:rFonts w:asciiTheme="minorHAnsi" w:hAnsiTheme="minorHAnsi" w:cstheme="minorHAnsi"/>
          <w:sz w:val="28"/>
          <w:szCs w:val="28"/>
        </w:rPr>
        <w:fldChar w:fldCharType="begin"/>
      </w:r>
      <w:r w:rsidRPr="00C27490">
        <w:rPr>
          <w:rFonts w:asciiTheme="minorHAnsi" w:hAnsiTheme="minorHAnsi" w:cstheme="minorHAnsi"/>
          <w:sz w:val="28"/>
          <w:szCs w:val="28"/>
        </w:rPr>
        <w:instrText xml:space="preserve">PRIVATE </w:instrText>
      </w:r>
      <w:r w:rsidRPr="00C27490">
        <w:rPr>
          <w:rFonts w:asciiTheme="minorHAnsi" w:hAnsiTheme="minorHAnsi" w:cstheme="minorHAnsi"/>
          <w:sz w:val="28"/>
          <w:szCs w:val="28"/>
        </w:rPr>
        <w:fldChar w:fldCharType="end"/>
      </w:r>
      <w:bookmarkStart w:id="470" w:name="_Toc379962764"/>
      <w:r w:rsidRPr="00C27490">
        <w:rPr>
          <w:rFonts w:asciiTheme="minorHAnsi" w:hAnsiTheme="minorHAnsi" w:cstheme="minorHAnsi"/>
          <w:sz w:val="28"/>
          <w:szCs w:val="28"/>
        </w:rPr>
        <w:t>QUALIFYING STANDARDS / START SPEEDS</w:t>
      </w:r>
      <w:bookmarkEnd w:id="462"/>
      <w:bookmarkEnd w:id="463"/>
      <w:bookmarkEnd w:id="464"/>
      <w:bookmarkEnd w:id="465"/>
      <w:bookmarkEnd w:id="466"/>
      <w:bookmarkEnd w:id="467"/>
      <w:bookmarkEnd w:id="468"/>
      <w:bookmarkEnd w:id="470"/>
    </w:p>
    <w:p w14:paraId="51805A98" w14:textId="3E70F0DB" w:rsidR="00307C26" w:rsidRPr="003F0B7B" w:rsidRDefault="00580C48" w:rsidP="003F0B7B">
      <w:pPr>
        <w:pStyle w:val="BlockText"/>
        <w:ind w:left="170"/>
        <w:jc w:val="both"/>
        <w:rPr>
          <w:rStyle w:val="ListNumberChar"/>
          <w:b w:val="0"/>
          <w:caps w:val="0"/>
          <w:color w:val="FF0000"/>
        </w:rPr>
      </w:pPr>
      <w:r w:rsidRPr="00580C48">
        <w:rPr>
          <w:color w:val="FF0000"/>
        </w:rPr>
        <w:t>It is the inten</w:t>
      </w:r>
      <w:r w:rsidR="004A5AC4">
        <w:rPr>
          <w:color w:val="FF0000"/>
        </w:rPr>
        <w:t>t</w:t>
      </w:r>
      <w:r w:rsidRPr="00580C48">
        <w:rPr>
          <w:color w:val="FF0000"/>
        </w:rPr>
        <w:t>ion to run all National Championships as Ranking List events therefore all skiers must hold a valid IWWF Licence as well as a British Waterski Competitors Licence.</w:t>
      </w:r>
      <w:bookmarkEnd w:id="469"/>
    </w:p>
    <w:p w14:paraId="07746F40" w14:textId="6A581DE9" w:rsidR="00670469" w:rsidRPr="00715286" w:rsidRDefault="00670469" w:rsidP="00715286">
      <w:pPr>
        <w:pStyle w:val="ListNumber"/>
        <w:numPr>
          <w:ilvl w:val="1"/>
          <w:numId w:val="0"/>
        </w:numPr>
        <w:tabs>
          <w:tab w:val="left" w:pos="454"/>
        </w:tabs>
        <w:ind w:left="170"/>
        <w:rPr>
          <w:rFonts w:asciiTheme="minorHAnsi" w:hAnsiTheme="minorHAnsi" w:cstheme="minorHAnsi"/>
          <w:b w:val="0"/>
        </w:rPr>
      </w:pPr>
      <w:r w:rsidRPr="00715286">
        <w:rPr>
          <w:rStyle w:val="ListNumberChar"/>
          <w:rFonts w:asciiTheme="minorHAnsi" w:hAnsiTheme="minorHAnsi" w:cstheme="minorHAnsi"/>
          <w:b/>
        </w:rPr>
        <w:t xml:space="preserve">17.1 </w:t>
      </w:r>
      <w:r w:rsidRPr="00715286">
        <w:rPr>
          <w:rFonts w:asciiTheme="minorHAnsi" w:hAnsiTheme="minorHAnsi" w:cstheme="minorHAnsi"/>
          <w:b w:val="0"/>
        </w:rPr>
        <w:fldChar w:fldCharType="begin"/>
      </w:r>
      <w:r w:rsidRPr="00715286">
        <w:rPr>
          <w:rStyle w:val="ListNumberChar"/>
          <w:rFonts w:asciiTheme="minorHAnsi" w:hAnsiTheme="minorHAnsi" w:cstheme="minorHAnsi"/>
          <w:b/>
        </w:rPr>
        <w:instrText xml:space="preserve">PRIVATE </w:instrText>
      </w:r>
      <w:r w:rsidRPr="00715286">
        <w:rPr>
          <w:rFonts w:asciiTheme="minorHAnsi" w:hAnsiTheme="minorHAnsi" w:cstheme="minorHAnsi"/>
          <w:b w:val="0"/>
        </w:rPr>
        <w:fldChar w:fldCharType="end"/>
      </w:r>
      <w:bookmarkStart w:id="471" w:name="_Toc444486581"/>
      <w:bookmarkStart w:id="472" w:name="_Toc444487656"/>
      <w:bookmarkStart w:id="473" w:name="_Toc444486145"/>
      <w:bookmarkStart w:id="474" w:name="_Toc444486041"/>
      <w:bookmarkStart w:id="475" w:name="_Toc380055672"/>
      <w:bookmarkStart w:id="476" w:name="_Toc444487053"/>
      <w:bookmarkStart w:id="477" w:name="_Toc379962765"/>
      <w:bookmarkStart w:id="478" w:name="_Toc195453597"/>
      <w:r w:rsidRPr="00715286">
        <w:rPr>
          <w:rStyle w:val="ListNumberChar"/>
          <w:rFonts w:asciiTheme="minorHAnsi" w:hAnsiTheme="minorHAnsi" w:cstheme="minorHAnsi"/>
          <w:b/>
        </w:rPr>
        <w:t>British National (Open) Championships</w:t>
      </w:r>
      <w:bookmarkEnd w:id="471"/>
      <w:bookmarkEnd w:id="472"/>
      <w:bookmarkEnd w:id="473"/>
      <w:bookmarkEnd w:id="474"/>
      <w:bookmarkEnd w:id="475"/>
      <w:bookmarkEnd w:id="476"/>
      <w:bookmarkEnd w:id="477"/>
      <w:bookmarkEnd w:id="478"/>
    </w:p>
    <w:tbl>
      <w:tblPr>
        <w:tblW w:w="0" w:type="auto"/>
        <w:tblInd w:w="959" w:type="dxa"/>
        <w:tblLayout w:type="fixed"/>
        <w:tblLook w:val="0000" w:firstRow="0" w:lastRow="0" w:firstColumn="0" w:lastColumn="0" w:noHBand="0" w:noVBand="0"/>
      </w:tblPr>
      <w:tblGrid>
        <w:gridCol w:w="4252"/>
        <w:gridCol w:w="2693"/>
        <w:gridCol w:w="2410"/>
      </w:tblGrid>
      <w:tr w:rsidR="00D94122" w:rsidRPr="00EA664B" w14:paraId="24D8CCC0" w14:textId="77777777">
        <w:tc>
          <w:tcPr>
            <w:tcW w:w="4252" w:type="dxa"/>
          </w:tcPr>
          <w:p w14:paraId="18DC909E"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Qualifying standards</w:t>
            </w:r>
          </w:p>
        </w:tc>
        <w:tc>
          <w:tcPr>
            <w:tcW w:w="2693" w:type="dxa"/>
          </w:tcPr>
          <w:p w14:paraId="60A4B0DF"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Men</w:t>
            </w:r>
          </w:p>
        </w:tc>
        <w:tc>
          <w:tcPr>
            <w:tcW w:w="2410" w:type="dxa"/>
          </w:tcPr>
          <w:p w14:paraId="2922530C"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Women</w:t>
            </w:r>
          </w:p>
        </w:tc>
      </w:tr>
      <w:tr w:rsidR="00D94122" w:rsidRPr="00EA664B" w14:paraId="4FFE4E1F" w14:textId="77777777">
        <w:tc>
          <w:tcPr>
            <w:tcW w:w="4252" w:type="dxa"/>
          </w:tcPr>
          <w:p w14:paraId="2C33AFFA"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Slalom</w:t>
            </w:r>
          </w:p>
        </w:tc>
        <w:tc>
          <w:tcPr>
            <w:tcW w:w="2693" w:type="dxa"/>
          </w:tcPr>
          <w:p w14:paraId="55F2D592"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6 buoys @ 58kph/14.25m</w:t>
            </w:r>
          </w:p>
        </w:tc>
        <w:tc>
          <w:tcPr>
            <w:tcW w:w="2410" w:type="dxa"/>
          </w:tcPr>
          <w:p w14:paraId="5FF83461"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3 buoys @ 55 kph</w:t>
            </w:r>
          </w:p>
        </w:tc>
      </w:tr>
      <w:tr w:rsidR="00D94122" w:rsidRPr="00EA664B" w14:paraId="791476B5" w14:textId="77777777">
        <w:tc>
          <w:tcPr>
            <w:tcW w:w="4252" w:type="dxa"/>
          </w:tcPr>
          <w:p w14:paraId="6A07CFC7"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Tricks</w:t>
            </w:r>
          </w:p>
        </w:tc>
        <w:tc>
          <w:tcPr>
            <w:tcW w:w="2693" w:type="dxa"/>
          </w:tcPr>
          <w:p w14:paraId="48BB014D"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2</w:t>
            </w:r>
            <w:r w:rsidR="00AE79A5" w:rsidRPr="00EA664B">
              <w:rPr>
                <w:rFonts w:asciiTheme="minorHAnsi" w:hAnsiTheme="minorHAnsi" w:cstheme="minorHAnsi"/>
                <w:sz w:val="20"/>
              </w:rPr>
              <w:t>0</w:t>
            </w:r>
            <w:r w:rsidRPr="00EA664B">
              <w:rPr>
                <w:rFonts w:asciiTheme="minorHAnsi" w:hAnsiTheme="minorHAnsi" w:cstheme="minorHAnsi"/>
                <w:sz w:val="20"/>
              </w:rPr>
              <w:t>00 points</w:t>
            </w:r>
          </w:p>
        </w:tc>
        <w:tc>
          <w:tcPr>
            <w:tcW w:w="2410" w:type="dxa"/>
          </w:tcPr>
          <w:p w14:paraId="492DB20D" w14:textId="77777777" w:rsidR="00670469" w:rsidRPr="00EA664B" w:rsidRDefault="0012003F">
            <w:pPr>
              <w:ind w:left="0"/>
              <w:rPr>
                <w:rFonts w:asciiTheme="minorHAnsi" w:hAnsiTheme="minorHAnsi" w:cstheme="minorHAnsi"/>
                <w:sz w:val="20"/>
              </w:rPr>
            </w:pPr>
            <w:r w:rsidRPr="00EA664B">
              <w:rPr>
                <w:rFonts w:asciiTheme="minorHAnsi" w:hAnsiTheme="minorHAnsi" w:cstheme="minorHAnsi"/>
                <w:sz w:val="20"/>
              </w:rPr>
              <w:t>1500 points</w:t>
            </w:r>
          </w:p>
        </w:tc>
      </w:tr>
      <w:tr w:rsidR="00D94122" w:rsidRPr="00EA664B" w14:paraId="5CFEB8FF" w14:textId="77777777">
        <w:tc>
          <w:tcPr>
            <w:tcW w:w="4252" w:type="dxa"/>
          </w:tcPr>
          <w:p w14:paraId="211B03BA"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Jump</w:t>
            </w:r>
          </w:p>
        </w:tc>
        <w:tc>
          <w:tcPr>
            <w:tcW w:w="2693" w:type="dxa"/>
          </w:tcPr>
          <w:p w14:paraId="246AC7B8"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37.5metres</w:t>
            </w:r>
          </w:p>
        </w:tc>
        <w:tc>
          <w:tcPr>
            <w:tcW w:w="2410" w:type="dxa"/>
          </w:tcPr>
          <w:p w14:paraId="2F7CACD2"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20 metres</w:t>
            </w:r>
          </w:p>
        </w:tc>
      </w:tr>
      <w:tr w:rsidR="00D94122" w:rsidRPr="00EA664B" w14:paraId="30BCA0BC" w14:textId="77777777">
        <w:tc>
          <w:tcPr>
            <w:tcW w:w="4252" w:type="dxa"/>
          </w:tcPr>
          <w:p w14:paraId="330BFE22"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 xml:space="preserve">Slalom Start speeds Preliminary Round.  </w:t>
            </w:r>
          </w:p>
        </w:tc>
        <w:tc>
          <w:tcPr>
            <w:tcW w:w="2693" w:type="dxa"/>
          </w:tcPr>
          <w:p w14:paraId="6E211C9D"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58 kph</w:t>
            </w:r>
          </w:p>
        </w:tc>
        <w:tc>
          <w:tcPr>
            <w:tcW w:w="2410" w:type="dxa"/>
          </w:tcPr>
          <w:p w14:paraId="0753B111"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46 kph</w:t>
            </w:r>
          </w:p>
        </w:tc>
      </w:tr>
      <w:tr w:rsidR="00670469" w:rsidRPr="00EA664B" w14:paraId="479BCAEE" w14:textId="77777777">
        <w:tc>
          <w:tcPr>
            <w:tcW w:w="4252" w:type="dxa"/>
          </w:tcPr>
          <w:p w14:paraId="4F6F11AE"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Slalom Start speed Final Round</w:t>
            </w:r>
          </w:p>
        </w:tc>
        <w:tc>
          <w:tcPr>
            <w:tcW w:w="2693" w:type="dxa"/>
          </w:tcPr>
          <w:p w14:paraId="730621B1"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58 kph / 16 m</w:t>
            </w:r>
          </w:p>
        </w:tc>
        <w:tc>
          <w:tcPr>
            <w:tcW w:w="2410" w:type="dxa"/>
          </w:tcPr>
          <w:p w14:paraId="4D476934" w14:textId="77777777" w:rsidR="00670469" w:rsidRPr="00EA664B" w:rsidRDefault="00670469">
            <w:pPr>
              <w:ind w:left="0"/>
              <w:rPr>
                <w:rFonts w:asciiTheme="minorHAnsi" w:hAnsiTheme="minorHAnsi" w:cstheme="minorHAnsi"/>
                <w:sz w:val="20"/>
              </w:rPr>
            </w:pPr>
            <w:r w:rsidRPr="00EA664B">
              <w:rPr>
                <w:rFonts w:asciiTheme="minorHAnsi" w:hAnsiTheme="minorHAnsi" w:cstheme="minorHAnsi"/>
                <w:sz w:val="20"/>
              </w:rPr>
              <w:t>55 kph / 18.25 m</w:t>
            </w:r>
          </w:p>
        </w:tc>
      </w:tr>
    </w:tbl>
    <w:p w14:paraId="21009DF3" w14:textId="77777777" w:rsidR="00670469" w:rsidRPr="00EA664B" w:rsidRDefault="00670469" w:rsidP="00AA3167">
      <w:pPr>
        <w:ind w:left="0"/>
        <w:rPr>
          <w:rFonts w:asciiTheme="minorHAnsi" w:hAnsiTheme="minorHAnsi" w:cstheme="minorHAnsi"/>
          <w:sz w:val="20"/>
        </w:rPr>
      </w:pPr>
    </w:p>
    <w:p w14:paraId="2FB84780" w14:textId="63C88B01" w:rsidR="00670469" w:rsidRPr="00EA664B" w:rsidRDefault="00670469">
      <w:pPr>
        <w:ind w:left="993"/>
        <w:rPr>
          <w:rFonts w:asciiTheme="minorHAnsi" w:hAnsiTheme="minorHAnsi" w:cstheme="minorHAnsi"/>
          <w:sz w:val="20"/>
        </w:rPr>
      </w:pPr>
      <w:r w:rsidRPr="00EA664B">
        <w:rPr>
          <w:rFonts w:asciiTheme="minorHAnsi" w:hAnsiTheme="minorHAnsi" w:cstheme="minorHAnsi"/>
          <w:sz w:val="20"/>
        </w:rPr>
        <w:t>The results from the Preliminary</w:t>
      </w:r>
      <w:r w:rsidR="00CF32AF">
        <w:rPr>
          <w:rFonts w:asciiTheme="minorHAnsi" w:hAnsiTheme="minorHAnsi" w:cstheme="minorHAnsi"/>
          <w:sz w:val="20"/>
        </w:rPr>
        <w:t xml:space="preserve"> and Final</w:t>
      </w:r>
      <w:r w:rsidRPr="00EA664B">
        <w:rPr>
          <w:rFonts w:asciiTheme="minorHAnsi" w:hAnsiTheme="minorHAnsi" w:cstheme="minorHAnsi"/>
          <w:sz w:val="20"/>
        </w:rPr>
        <w:t xml:space="preserve"> round</w:t>
      </w:r>
      <w:r w:rsidR="00CF32AF">
        <w:rPr>
          <w:rFonts w:asciiTheme="minorHAnsi" w:hAnsiTheme="minorHAnsi" w:cstheme="minorHAnsi"/>
          <w:sz w:val="20"/>
        </w:rPr>
        <w:t>s</w:t>
      </w:r>
      <w:r w:rsidRPr="00EA664B">
        <w:rPr>
          <w:rFonts w:asciiTheme="minorHAnsi" w:hAnsiTheme="minorHAnsi" w:cstheme="minorHAnsi"/>
          <w:sz w:val="20"/>
        </w:rPr>
        <w:t xml:space="preserve"> will count for the </w:t>
      </w:r>
      <w:r w:rsidR="00CF32AF">
        <w:rPr>
          <w:rFonts w:asciiTheme="minorHAnsi" w:hAnsiTheme="minorHAnsi" w:cstheme="minorHAnsi"/>
          <w:sz w:val="20"/>
        </w:rPr>
        <w:t>Handicap</w:t>
      </w:r>
      <w:r w:rsidRPr="00EA664B">
        <w:rPr>
          <w:rFonts w:asciiTheme="minorHAnsi" w:hAnsiTheme="minorHAnsi" w:cstheme="minorHAnsi"/>
          <w:sz w:val="20"/>
        </w:rPr>
        <w:t xml:space="preserve"> League.  </w:t>
      </w:r>
    </w:p>
    <w:p w14:paraId="346C04DE" w14:textId="77777777" w:rsidR="00670469" w:rsidRPr="00070B7B" w:rsidRDefault="00670469" w:rsidP="00CF32AF">
      <w:pPr>
        <w:pStyle w:val="ListNumber2"/>
        <w:numPr>
          <w:ilvl w:val="1"/>
          <w:numId w:val="0"/>
        </w:numPr>
        <w:spacing w:after="0"/>
        <w:ind w:left="227"/>
        <w:rPr>
          <w:rFonts w:asciiTheme="minorHAnsi" w:hAnsiTheme="minorHAnsi" w:cstheme="minorHAnsi"/>
          <w:b w:val="0"/>
        </w:rPr>
      </w:pPr>
      <w:r w:rsidRPr="00070B7B">
        <w:rPr>
          <w:rStyle w:val="ListNumberChar"/>
          <w:rFonts w:asciiTheme="minorHAnsi" w:hAnsiTheme="minorHAnsi" w:cstheme="minorHAnsi"/>
          <w:b/>
        </w:rPr>
        <w:t xml:space="preserve">17.2 </w:t>
      </w:r>
      <w:r w:rsidRPr="00070B7B">
        <w:rPr>
          <w:rFonts w:asciiTheme="minorHAnsi" w:hAnsiTheme="minorHAnsi" w:cstheme="minorHAnsi"/>
          <w:b w:val="0"/>
          <w:caps/>
        </w:rPr>
        <w:fldChar w:fldCharType="begin"/>
      </w:r>
      <w:r w:rsidRPr="00070B7B">
        <w:rPr>
          <w:rStyle w:val="ListNumberChar"/>
          <w:rFonts w:asciiTheme="minorHAnsi" w:hAnsiTheme="minorHAnsi" w:cstheme="minorHAnsi"/>
          <w:b/>
        </w:rPr>
        <w:instrText xml:space="preserve">PRIVATE </w:instrText>
      </w:r>
      <w:r w:rsidRPr="00070B7B">
        <w:rPr>
          <w:rFonts w:asciiTheme="minorHAnsi" w:hAnsiTheme="minorHAnsi" w:cstheme="minorHAnsi"/>
          <w:b w:val="0"/>
          <w:caps/>
        </w:rPr>
        <w:fldChar w:fldCharType="end"/>
      </w:r>
      <w:bookmarkStart w:id="479" w:name="_Toc195453598"/>
      <w:bookmarkStart w:id="480" w:name="_Toc379962766"/>
      <w:bookmarkStart w:id="481" w:name="_Toc380055673"/>
      <w:bookmarkStart w:id="482" w:name="_Toc444487657"/>
      <w:bookmarkStart w:id="483" w:name="_Toc444487054"/>
      <w:bookmarkStart w:id="484" w:name="_Toc444486582"/>
      <w:bookmarkStart w:id="485" w:name="_Toc444486146"/>
      <w:bookmarkStart w:id="486" w:name="_Toc444486042"/>
      <w:r w:rsidRPr="00070B7B">
        <w:rPr>
          <w:rStyle w:val="ListNumberChar"/>
          <w:rFonts w:asciiTheme="minorHAnsi" w:hAnsiTheme="minorHAnsi" w:cstheme="minorHAnsi"/>
          <w:b/>
        </w:rPr>
        <w:t>British Youth Championships</w:t>
      </w:r>
      <w:bookmarkEnd w:id="479"/>
      <w:bookmarkEnd w:id="480"/>
      <w:bookmarkEnd w:id="481"/>
      <w:bookmarkEnd w:id="482"/>
      <w:bookmarkEnd w:id="483"/>
      <w:bookmarkEnd w:id="484"/>
      <w:bookmarkEnd w:id="485"/>
      <w:bookmarkEnd w:id="486"/>
    </w:p>
    <w:p w14:paraId="2F037B30" w14:textId="5FBECDDE" w:rsidR="00670469" w:rsidRPr="00070B7B" w:rsidRDefault="00670469" w:rsidP="00CF32AF">
      <w:pPr>
        <w:ind w:left="283"/>
        <w:outlineLvl w:val="0"/>
        <w:rPr>
          <w:rFonts w:asciiTheme="minorHAnsi" w:hAnsiTheme="minorHAnsi" w:cstheme="minorHAnsi"/>
          <w:sz w:val="20"/>
        </w:rPr>
      </w:pPr>
      <w:bookmarkStart w:id="487" w:name="_Toc195453668"/>
      <w:r w:rsidRPr="00070B7B">
        <w:rPr>
          <w:rFonts w:asciiTheme="minorHAnsi" w:hAnsiTheme="minorHAnsi" w:cstheme="minorHAnsi"/>
          <w:sz w:val="20"/>
        </w:rPr>
        <w:t>To include the following 5 categories:</w:t>
      </w:r>
      <w:bookmarkEnd w:id="487"/>
    </w:p>
    <w:p w14:paraId="33999F4E" w14:textId="2257750C" w:rsidR="00670469" w:rsidRPr="00070B7B" w:rsidRDefault="00670469">
      <w:pPr>
        <w:rPr>
          <w:rFonts w:asciiTheme="minorHAnsi" w:hAnsiTheme="minorHAnsi" w:cstheme="minorHAnsi"/>
          <w:sz w:val="20"/>
          <w:lang w:val="da-DK"/>
        </w:rPr>
      </w:pPr>
      <w:r w:rsidRPr="00070B7B">
        <w:rPr>
          <w:rFonts w:asciiTheme="minorHAnsi" w:hAnsiTheme="minorHAnsi" w:cstheme="minorHAnsi"/>
          <w:sz w:val="20"/>
        </w:rPr>
        <w:tab/>
      </w:r>
      <w:r w:rsidRPr="00070B7B">
        <w:rPr>
          <w:rFonts w:asciiTheme="minorHAnsi" w:hAnsiTheme="minorHAnsi" w:cstheme="minorHAnsi"/>
          <w:sz w:val="20"/>
          <w:lang w:val="da-DK"/>
        </w:rPr>
        <w:t xml:space="preserve">Under 10   </w:t>
      </w:r>
      <w:r w:rsidR="00070B7B" w:rsidRPr="00070B7B">
        <w:rPr>
          <w:rFonts w:asciiTheme="minorHAnsi" w:hAnsiTheme="minorHAnsi" w:cstheme="minorHAnsi"/>
          <w:sz w:val="20"/>
          <w:lang w:val="da-DK"/>
        </w:rPr>
        <w:tab/>
      </w:r>
      <w:r w:rsidRPr="00070B7B">
        <w:rPr>
          <w:rFonts w:asciiTheme="minorHAnsi" w:hAnsiTheme="minorHAnsi" w:cstheme="minorHAnsi"/>
          <w:sz w:val="20"/>
          <w:lang w:val="da-DK"/>
        </w:rPr>
        <w:t xml:space="preserve"> Under 12</w:t>
      </w:r>
      <w:r w:rsidRPr="00070B7B">
        <w:rPr>
          <w:rFonts w:asciiTheme="minorHAnsi" w:hAnsiTheme="minorHAnsi" w:cstheme="minorHAnsi"/>
          <w:sz w:val="20"/>
          <w:lang w:val="da-DK"/>
        </w:rPr>
        <w:tab/>
      </w:r>
      <w:r w:rsidRPr="00070B7B">
        <w:rPr>
          <w:rFonts w:asciiTheme="minorHAnsi" w:hAnsiTheme="minorHAnsi" w:cstheme="minorHAnsi"/>
          <w:sz w:val="20"/>
          <w:lang w:val="da-DK"/>
        </w:rPr>
        <w:tab/>
        <w:t>Under 14</w:t>
      </w:r>
      <w:r w:rsidRPr="00070B7B">
        <w:rPr>
          <w:rFonts w:asciiTheme="minorHAnsi" w:hAnsiTheme="minorHAnsi" w:cstheme="minorHAnsi"/>
          <w:sz w:val="20"/>
          <w:lang w:val="da-DK"/>
        </w:rPr>
        <w:tab/>
      </w:r>
      <w:r w:rsidRPr="00070B7B">
        <w:rPr>
          <w:rFonts w:asciiTheme="minorHAnsi" w:hAnsiTheme="minorHAnsi" w:cstheme="minorHAnsi"/>
          <w:sz w:val="20"/>
          <w:lang w:val="da-DK"/>
        </w:rPr>
        <w:tab/>
        <w:t>Under 17</w:t>
      </w:r>
      <w:r w:rsidRPr="00070B7B">
        <w:rPr>
          <w:rFonts w:asciiTheme="minorHAnsi" w:hAnsiTheme="minorHAnsi" w:cstheme="minorHAnsi"/>
          <w:sz w:val="20"/>
          <w:lang w:val="da-DK"/>
        </w:rPr>
        <w:tab/>
      </w:r>
      <w:r w:rsidRPr="00070B7B">
        <w:rPr>
          <w:rFonts w:asciiTheme="minorHAnsi" w:hAnsiTheme="minorHAnsi" w:cstheme="minorHAnsi"/>
          <w:sz w:val="20"/>
          <w:lang w:val="da-DK"/>
        </w:rPr>
        <w:tab/>
        <w:t>Under 21</w:t>
      </w:r>
    </w:p>
    <w:p w14:paraId="27813606" w14:textId="77777777" w:rsidR="00670469" w:rsidRPr="00070B7B" w:rsidRDefault="00670469">
      <w:pPr>
        <w:rPr>
          <w:rFonts w:asciiTheme="minorHAnsi" w:hAnsiTheme="minorHAnsi" w:cstheme="minorHAnsi"/>
          <w:lang w:val="da-DK"/>
        </w:rPr>
      </w:pPr>
    </w:p>
    <w:p w14:paraId="230250FC" w14:textId="77777777" w:rsidR="00670469" w:rsidRPr="00070B7B" w:rsidRDefault="00670469" w:rsidP="00C10550">
      <w:pPr>
        <w:ind w:left="283" w:right="283"/>
        <w:jc w:val="both"/>
        <w:rPr>
          <w:rFonts w:asciiTheme="minorHAnsi" w:hAnsiTheme="minorHAnsi" w:cstheme="minorHAnsi"/>
          <w:sz w:val="20"/>
        </w:rPr>
      </w:pPr>
      <w:r w:rsidRPr="00070B7B">
        <w:rPr>
          <w:rFonts w:asciiTheme="minorHAnsi" w:hAnsiTheme="minorHAnsi" w:cstheme="minorHAnsi"/>
          <w:sz w:val="20"/>
          <w:u w:val="single"/>
        </w:rPr>
        <w:t>NOTE</w:t>
      </w:r>
      <w:r w:rsidRPr="00070B7B">
        <w:rPr>
          <w:rFonts w:asciiTheme="minorHAnsi" w:hAnsiTheme="minorHAnsi" w:cstheme="minorHAnsi"/>
          <w:sz w:val="20"/>
        </w:rPr>
        <w:t xml:space="preserve"> An Under 10 may opt to enter as an Under 12/14 if qualified.  </w:t>
      </w:r>
    </w:p>
    <w:p w14:paraId="2AE98DFE" w14:textId="77777777" w:rsidR="00670469" w:rsidRPr="00070B7B" w:rsidRDefault="00670469" w:rsidP="00C10550">
      <w:pPr>
        <w:ind w:left="283" w:right="283"/>
        <w:jc w:val="both"/>
        <w:rPr>
          <w:rFonts w:asciiTheme="minorHAnsi" w:hAnsiTheme="minorHAnsi" w:cstheme="minorHAnsi"/>
          <w:sz w:val="20"/>
        </w:rPr>
      </w:pPr>
      <w:r w:rsidRPr="00070B7B">
        <w:rPr>
          <w:rFonts w:asciiTheme="minorHAnsi" w:hAnsiTheme="minorHAnsi" w:cstheme="minorHAnsi"/>
          <w:sz w:val="20"/>
        </w:rPr>
        <w:t>For under 12 skiers who enter the jump event, parents must sign a disclaimer form</w:t>
      </w:r>
      <w:r w:rsidRPr="00070B7B">
        <w:rPr>
          <w:rFonts w:asciiTheme="minorHAnsi" w:hAnsiTheme="minorHAnsi" w:cstheme="minorHAnsi"/>
          <w:sz w:val="20"/>
          <w:u w:val="single"/>
        </w:rPr>
        <w:t xml:space="preserve">, </w:t>
      </w:r>
    </w:p>
    <w:p w14:paraId="5CF916D3" w14:textId="77777777" w:rsidR="00670469" w:rsidRPr="00070B7B" w:rsidRDefault="00670469" w:rsidP="00C10550">
      <w:pPr>
        <w:ind w:left="283" w:right="283"/>
        <w:jc w:val="both"/>
        <w:rPr>
          <w:rFonts w:asciiTheme="minorHAnsi" w:hAnsiTheme="minorHAnsi" w:cstheme="minorHAnsi"/>
          <w:sz w:val="20"/>
        </w:rPr>
      </w:pPr>
      <w:r w:rsidRPr="00070B7B">
        <w:rPr>
          <w:rFonts w:asciiTheme="minorHAnsi" w:hAnsiTheme="minorHAnsi" w:cstheme="minorHAnsi"/>
          <w:sz w:val="20"/>
        </w:rPr>
        <w:t>An Under 10 skier may choose whether to compete in the Under 10/12 or 14 Category but must be in the same age category for all events entered.</w:t>
      </w:r>
    </w:p>
    <w:p w14:paraId="5AED766A" w14:textId="68EE81C3" w:rsidR="00670469" w:rsidRPr="00070B7B" w:rsidRDefault="00670469" w:rsidP="00C10550">
      <w:pPr>
        <w:pStyle w:val="BodyTextIndent"/>
        <w:ind w:left="283" w:right="283"/>
        <w:jc w:val="both"/>
        <w:rPr>
          <w:rFonts w:asciiTheme="minorHAnsi" w:hAnsiTheme="minorHAnsi" w:cstheme="minorHAnsi"/>
          <w:sz w:val="20"/>
        </w:rPr>
      </w:pPr>
      <w:r w:rsidRPr="00070B7B">
        <w:rPr>
          <w:rFonts w:asciiTheme="minorHAnsi" w:hAnsiTheme="minorHAnsi" w:cstheme="minorHAnsi"/>
          <w:sz w:val="20"/>
        </w:rPr>
        <w:t>All skiers who start in the Preliminary Round may ski in the Final if they qualify under Rule 1</w:t>
      </w:r>
      <w:r w:rsidR="00715286" w:rsidRPr="00070B7B">
        <w:rPr>
          <w:rFonts w:asciiTheme="minorHAnsi" w:hAnsiTheme="minorHAnsi" w:cstheme="minorHAnsi"/>
          <w:sz w:val="20"/>
        </w:rPr>
        <w:t>6</w:t>
      </w:r>
      <w:r w:rsidRPr="00070B7B">
        <w:rPr>
          <w:rFonts w:asciiTheme="minorHAnsi" w:hAnsiTheme="minorHAnsi" w:cstheme="minorHAnsi"/>
          <w:sz w:val="20"/>
        </w:rPr>
        <w:t>.4 above. With the exception for Under 10/12’s, as below.</w:t>
      </w:r>
    </w:p>
    <w:p w14:paraId="62E4B193" w14:textId="77777777" w:rsidR="00670469" w:rsidRPr="00070B7B" w:rsidRDefault="00670469">
      <w:pPr>
        <w:rPr>
          <w:rFonts w:asciiTheme="minorHAnsi" w:hAnsiTheme="minorHAnsi" w:cstheme="minorHAnsi"/>
        </w:rPr>
      </w:pPr>
    </w:p>
    <w:p w14:paraId="7A7D31E9" w14:textId="77777777" w:rsidR="00670469" w:rsidRPr="00070B7B" w:rsidRDefault="00670469" w:rsidP="00C10550">
      <w:pPr>
        <w:ind w:left="283"/>
        <w:jc w:val="both"/>
        <w:outlineLvl w:val="0"/>
        <w:rPr>
          <w:rFonts w:asciiTheme="minorHAnsi" w:hAnsiTheme="minorHAnsi" w:cstheme="minorHAnsi"/>
          <w:b/>
          <w:bCs/>
          <w:smallCaps/>
          <w:sz w:val="20"/>
          <w:u w:val="single"/>
        </w:rPr>
      </w:pPr>
      <w:bookmarkStart w:id="488" w:name="_Toc195453670"/>
      <w:r w:rsidRPr="00070B7B">
        <w:rPr>
          <w:rFonts w:asciiTheme="minorHAnsi" w:hAnsiTheme="minorHAnsi" w:cstheme="minorHAnsi"/>
          <w:b/>
          <w:bCs/>
          <w:smallCaps/>
          <w:sz w:val="20"/>
          <w:u w:val="single"/>
        </w:rPr>
        <w:t>Under 10 Competition</w:t>
      </w:r>
      <w:bookmarkEnd w:id="488"/>
    </w:p>
    <w:p w14:paraId="2FF0ABDC" w14:textId="77777777" w:rsidR="00670469" w:rsidRPr="004A5AC4" w:rsidRDefault="00670469" w:rsidP="00C10550">
      <w:pPr>
        <w:ind w:left="283" w:right="283"/>
        <w:jc w:val="both"/>
        <w:rPr>
          <w:rFonts w:asciiTheme="minorHAnsi" w:hAnsiTheme="minorHAnsi" w:cstheme="minorHAnsi"/>
          <w:sz w:val="20"/>
        </w:rPr>
      </w:pPr>
      <w:r w:rsidRPr="00070B7B">
        <w:rPr>
          <w:rFonts w:asciiTheme="minorHAnsi" w:hAnsiTheme="minorHAnsi" w:cstheme="minorHAnsi"/>
        </w:rPr>
        <w:tab/>
      </w:r>
      <w:r w:rsidRPr="004A5AC4">
        <w:rPr>
          <w:rFonts w:asciiTheme="minorHAnsi" w:hAnsiTheme="minorHAnsi" w:cstheme="minorHAnsi"/>
          <w:sz w:val="20"/>
        </w:rPr>
        <w:t>Events: Slalom, Tricks and overall (based on the two events).</w:t>
      </w:r>
    </w:p>
    <w:p w14:paraId="3EFDE645" w14:textId="77777777" w:rsidR="00670469" w:rsidRPr="004A5AC4" w:rsidRDefault="00670469" w:rsidP="00C10550">
      <w:pPr>
        <w:ind w:left="283" w:right="283"/>
        <w:jc w:val="both"/>
        <w:rPr>
          <w:rFonts w:asciiTheme="minorHAnsi" w:hAnsiTheme="minorHAnsi" w:cstheme="minorHAnsi"/>
          <w:sz w:val="20"/>
        </w:rPr>
      </w:pPr>
      <w:r w:rsidRPr="004A5AC4">
        <w:rPr>
          <w:rFonts w:asciiTheme="minorHAnsi" w:hAnsiTheme="minorHAnsi" w:cstheme="minorHAnsi"/>
          <w:sz w:val="20"/>
        </w:rPr>
        <w:tab/>
        <w:t xml:space="preserve">This competition will be divided into a Girls category and a Boys category.  </w:t>
      </w:r>
    </w:p>
    <w:p w14:paraId="2D77CC9E" w14:textId="6331397A" w:rsidR="00670469" w:rsidRPr="004A5AC4" w:rsidRDefault="00670469" w:rsidP="00070B7B">
      <w:pPr>
        <w:ind w:left="720" w:right="283"/>
        <w:jc w:val="both"/>
        <w:rPr>
          <w:rFonts w:asciiTheme="minorHAnsi" w:hAnsiTheme="minorHAnsi" w:cstheme="minorHAnsi"/>
          <w:b/>
          <w:bCs/>
          <w:color w:val="FF0000"/>
          <w:sz w:val="20"/>
        </w:rPr>
      </w:pPr>
      <w:r w:rsidRPr="004A5AC4">
        <w:rPr>
          <w:rFonts w:asciiTheme="minorHAnsi" w:hAnsiTheme="minorHAnsi" w:cstheme="minorHAnsi"/>
          <w:sz w:val="20"/>
        </w:rPr>
        <w:t>The only qualification required is that the skier must have recorded a score in their licence in the events entered.  Slalom start speed 28 kph</w:t>
      </w:r>
      <w:r w:rsidR="00AE79A5" w:rsidRPr="004A5AC4">
        <w:rPr>
          <w:rFonts w:asciiTheme="minorHAnsi" w:hAnsiTheme="minorHAnsi" w:cstheme="minorHAnsi"/>
          <w:sz w:val="20"/>
        </w:rPr>
        <w:t xml:space="preserve">. </w:t>
      </w:r>
      <w:r w:rsidRPr="004A5AC4">
        <w:rPr>
          <w:rFonts w:asciiTheme="minorHAnsi" w:hAnsiTheme="minorHAnsi" w:cstheme="minorHAnsi"/>
          <w:sz w:val="20"/>
        </w:rPr>
        <w:t>All skiers who skied in the preliminaries will be automatically through to the final round.</w:t>
      </w:r>
      <w:r w:rsidR="00715286" w:rsidRPr="004A5AC4">
        <w:rPr>
          <w:rFonts w:asciiTheme="minorHAnsi" w:hAnsiTheme="minorHAnsi" w:cstheme="minorHAnsi"/>
          <w:sz w:val="20"/>
        </w:rPr>
        <w:t xml:space="preserve"> </w:t>
      </w:r>
      <w:r w:rsidR="00715286" w:rsidRPr="004A5AC4">
        <w:rPr>
          <w:rFonts w:asciiTheme="minorHAnsi" w:hAnsiTheme="minorHAnsi" w:cstheme="minorHAnsi"/>
          <w:b/>
          <w:bCs/>
          <w:color w:val="FF0000"/>
          <w:sz w:val="20"/>
        </w:rPr>
        <w:t xml:space="preserve">Medal placement will be based on the </w:t>
      </w:r>
      <w:r w:rsidR="00CB0905" w:rsidRPr="004A5AC4">
        <w:rPr>
          <w:rFonts w:asciiTheme="minorHAnsi" w:hAnsiTheme="minorHAnsi" w:cstheme="minorHAnsi"/>
          <w:b/>
          <w:bCs/>
          <w:color w:val="FF0000"/>
          <w:sz w:val="20"/>
        </w:rPr>
        <w:t>best</w:t>
      </w:r>
      <w:r w:rsidR="00715286" w:rsidRPr="004A5AC4">
        <w:rPr>
          <w:rFonts w:asciiTheme="minorHAnsi" w:hAnsiTheme="minorHAnsi" w:cstheme="minorHAnsi"/>
          <w:b/>
          <w:bCs/>
          <w:color w:val="FF0000"/>
          <w:sz w:val="20"/>
        </w:rPr>
        <w:t xml:space="preserve"> score from </w:t>
      </w:r>
      <w:r w:rsidR="00CB0905" w:rsidRPr="004A5AC4">
        <w:rPr>
          <w:rFonts w:asciiTheme="minorHAnsi" w:hAnsiTheme="minorHAnsi" w:cstheme="minorHAnsi"/>
          <w:b/>
          <w:bCs/>
          <w:color w:val="FF0000"/>
          <w:sz w:val="20"/>
        </w:rPr>
        <w:t>either</w:t>
      </w:r>
      <w:r w:rsidR="00715286" w:rsidRPr="004A5AC4">
        <w:rPr>
          <w:rFonts w:asciiTheme="minorHAnsi" w:hAnsiTheme="minorHAnsi" w:cstheme="minorHAnsi"/>
          <w:b/>
          <w:bCs/>
          <w:color w:val="FF0000"/>
          <w:sz w:val="20"/>
        </w:rPr>
        <w:t xml:space="preserve"> round.</w:t>
      </w:r>
    </w:p>
    <w:p w14:paraId="67F1A449" w14:textId="77777777" w:rsidR="00670469" w:rsidRPr="004A5AC4" w:rsidRDefault="00670469">
      <w:pPr>
        <w:ind w:firstLine="550"/>
        <w:rPr>
          <w:rFonts w:asciiTheme="minorHAnsi" w:hAnsiTheme="minorHAnsi" w:cstheme="minorHAnsi"/>
          <w:sz w:val="20"/>
        </w:rPr>
      </w:pPr>
    </w:p>
    <w:p w14:paraId="3C386B06" w14:textId="77777777" w:rsidR="00670469" w:rsidRPr="00070B7B" w:rsidRDefault="00670469" w:rsidP="00C10550">
      <w:pPr>
        <w:ind w:left="283"/>
        <w:outlineLvl w:val="0"/>
        <w:rPr>
          <w:rFonts w:asciiTheme="minorHAnsi" w:hAnsiTheme="minorHAnsi" w:cstheme="minorHAnsi"/>
          <w:b/>
          <w:bCs/>
          <w:smallCaps/>
          <w:sz w:val="20"/>
          <w:u w:val="single"/>
        </w:rPr>
      </w:pPr>
      <w:bookmarkStart w:id="489" w:name="_Toc195453671"/>
      <w:r w:rsidRPr="00070B7B">
        <w:rPr>
          <w:rFonts w:asciiTheme="minorHAnsi" w:hAnsiTheme="minorHAnsi" w:cstheme="minorHAnsi"/>
          <w:b/>
          <w:bCs/>
          <w:smallCaps/>
          <w:sz w:val="20"/>
          <w:u w:val="single"/>
        </w:rPr>
        <w:t xml:space="preserve">Under 12 </w:t>
      </w:r>
      <w:proofErr w:type="gramStart"/>
      <w:r w:rsidRPr="00070B7B">
        <w:rPr>
          <w:rFonts w:asciiTheme="minorHAnsi" w:hAnsiTheme="minorHAnsi" w:cstheme="minorHAnsi"/>
          <w:b/>
          <w:bCs/>
          <w:smallCaps/>
          <w:sz w:val="20"/>
          <w:u w:val="single"/>
        </w:rPr>
        <w:t>Competition</w:t>
      </w:r>
      <w:bookmarkEnd w:id="489"/>
      <w:proofErr w:type="gramEnd"/>
    </w:p>
    <w:p w14:paraId="5B6E8B3C" w14:textId="77777777" w:rsidR="00670469" w:rsidRPr="00070B7B" w:rsidRDefault="00670469" w:rsidP="00715286">
      <w:pPr>
        <w:ind w:left="340" w:right="283"/>
        <w:jc w:val="both"/>
        <w:rPr>
          <w:rFonts w:asciiTheme="minorHAnsi" w:hAnsiTheme="minorHAnsi" w:cstheme="minorHAnsi"/>
          <w:sz w:val="20"/>
        </w:rPr>
      </w:pPr>
      <w:r w:rsidRPr="00070B7B">
        <w:rPr>
          <w:rFonts w:asciiTheme="minorHAnsi" w:hAnsiTheme="minorHAnsi" w:cstheme="minorHAnsi"/>
          <w:sz w:val="20"/>
        </w:rPr>
        <w:tab/>
        <w:t>Events: Slalom, Tricks</w:t>
      </w:r>
      <w:r w:rsidR="00AE79A5" w:rsidRPr="00070B7B">
        <w:rPr>
          <w:rFonts w:asciiTheme="minorHAnsi" w:hAnsiTheme="minorHAnsi" w:cstheme="minorHAnsi"/>
          <w:sz w:val="20"/>
        </w:rPr>
        <w:t xml:space="preserve">, </w:t>
      </w:r>
      <w:r w:rsidRPr="00070B7B">
        <w:rPr>
          <w:rFonts w:asciiTheme="minorHAnsi" w:hAnsiTheme="minorHAnsi" w:cstheme="minorHAnsi"/>
          <w:sz w:val="20"/>
        </w:rPr>
        <w:t xml:space="preserve">Jump &amp; overall (Overall will be based on Slalom and Tricks only).  </w:t>
      </w:r>
    </w:p>
    <w:p w14:paraId="5033E5AA" w14:textId="72CBE6A7" w:rsidR="00670469" w:rsidRPr="00070B7B" w:rsidRDefault="00670469" w:rsidP="00715286">
      <w:pPr>
        <w:ind w:left="700" w:right="283"/>
        <w:jc w:val="both"/>
        <w:rPr>
          <w:rFonts w:asciiTheme="minorHAnsi" w:hAnsiTheme="minorHAnsi" w:cstheme="minorHAnsi"/>
          <w:sz w:val="20"/>
        </w:rPr>
      </w:pPr>
      <w:r w:rsidRPr="00070B7B">
        <w:rPr>
          <w:rFonts w:asciiTheme="minorHAnsi" w:hAnsiTheme="minorHAnsi" w:cstheme="minorHAnsi"/>
          <w:sz w:val="20"/>
        </w:rPr>
        <w:t xml:space="preserve">There is NO requirement for a skier to compete in Jump to qualify for the overall. Jump is </w:t>
      </w:r>
      <w:r w:rsidR="00715286" w:rsidRPr="00070B7B">
        <w:rPr>
          <w:rFonts w:asciiTheme="minorHAnsi" w:hAnsiTheme="minorHAnsi" w:cstheme="minorHAnsi"/>
          <w:sz w:val="20"/>
        </w:rPr>
        <w:t>a</w:t>
      </w:r>
      <w:r w:rsidRPr="00070B7B">
        <w:rPr>
          <w:rFonts w:asciiTheme="minorHAnsi" w:hAnsiTheme="minorHAnsi" w:cstheme="minorHAnsi"/>
          <w:sz w:val="20"/>
        </w:rPr>
        <w:t xml:space="preserve"> </w:t>
      </w:r>
      <w:r w:rsidR="00D326CA" w:rsidRPr="00070B7B">
        <w:rPr>
          <w:rFonts w:asciiTheme="minorHAnsi" w:hAnsiTheme="minorHAnsi" w:cstheme="minorHAnsi"/>
          <w:sz w:val="20"/>
        </w:rPr>
        <w:t>stand-alone</w:t>
      </w:r>
      <w:r w:rsidRPr="00070B7B">
        <w:rPr>
          <w:rFonts w:asciiTheme="minorHAnsi" w:hAnsiTheme="minorHAnsi" w:cstheme="minorHAnsi"/>
          <w:sz w:val="20"/>
        </w:rPr>
        <w:t xml:space="preserve"> event for U12 skiers and requires parents to sign a disclaimer form as above</w:t>
      </w:r>
      <w:r w:rsidR="00EC2E61">
        <w:rPr>
          <w:rFonts w:asciiTheme="minorHAnsi" w:hAnsiTheme="minorHAnsi" w:cstheme="minorHAnsi"/>
          <w:sz w:val="20"/>
        </w:rPr>
        <w:t>.</w:t>
      </w:r>
      <w:r w:rsidRPr="00070B7B">
        <w:rPr>
          <w:rFonts w:asciiTheme="minorHAnsi" w:hAnsiTheme="minorHAnsi" w:cstheme="minorHAnsi"/>
          <w:sz w:val="20"/>
        </w:rPr>
        <w:t xml:space="preserve">     </w:t>
      </w:r>
    </w:p>
    <w:p w14:paraId="71FE892A" w14:textId="77777777" w:rsidR="00670469" w:rsidRPr="00070B7B" w:rsidRDefault="00670469" w:rsidP="00715286">
      <w:pPr>
        <w:ind w:left="340" w:right="283"/>
        <w:jc w:val="both"/>
        <w:rPr>
          <w:rFonts w:asciiTheme="minorHAnsi" w:hAnsiTheme="minorHAnsi" w:cstheme="minorHAnsi"/>
          <w:sz w:val="20"/>
        </w:rPr>
      </w:pPr>
      <w:r w:rsidRPr="00070B7B">
        <w:rPr>
          <w:rFonts w:asciiTheme="minorHAnsi" w:hAnsiTheme="minorHAnsi" w:cstheme="minorHAnsi"/>
          <w:sz w:val="20"/>
        </w:rPr>
        <w:tab/>
        <w:t>This competition will be divided into a Girls category and a Boys category.</w:t>
      </w:r>
    </w:p>
    <w:p w14:paraId="4CE10B5D" w14:textId="676EB320" w:rsidR="00670469" w:rsidRPr="004A5AC4" w:rsidRDefault="00670469" w:rsidP="00AA3167">
      <w:pPr>
        <w:ind w:left="720" w:right="283"/>
        <w:jc w:val="both"/>
        <w:rPr>
          <w:rFonts w:asciiTheme="minorHAnsi" w:hAnsiTheme="minorHAnsi" w:cstheme="minorHAnsi"/>
          <w:b/>
          <w:bCs/>
          <w:color w:val="FF0000"/>
          <w:sz w:val="20"/>
        </w:rPr>
      </w:pPr>
      <w:r w:rsidRPr="00070B7B">
        <w:rPr>
          <w:rFonts w:asciiTheme="minorHAnsi" w:hAnsiTheme="minorHAnsi" w:cstheme="minorHAnsi"/>
          <w:sz w:val="20"/>
        </w:rPr>
        <w:t>The only qualification required is that the skier must have recorded a score in their licence in the event(s) entered. Slalom start speed 34 kph. All skiers who skied in the preliminaries will be automatically through to the final round.</w:t>
      </w:r>
      <w:r w:rsidR="00715286" w:rsidRPr="00070B7B">
        <w:rPr>
          <w:rFonts w:asciiTheme="minorHAnsi" w:hAnsiTheme="minorHAnsi" w:cstheme="minorHAnsi"/>
          <w:sz w:val="20"/>
        </w:rPr>
        <w:t xml:space="preserve"> </w:t>
      </w:r>
      <w:r w:rsidR="00715286" w:rsidRPr="004A5AC4">
        <w:rPr>
          <w:rFonts w:asciiTheme="minorHAnsi" w:hAnsiTheme="minorHAnsi" w:cstheme="minorHAnsi"/>
          <w:b/>
          <w:bCs/>
          <w:color w:val="FF0000"/>
          <w:sz w:val="20"/>
        </w:rPr>
        <w:t xml:space="preserve">Medal placement will be based on the </w:t>
      </w:r>
      <w:r w:rsidR="00CB0905" w:rsidRPr="004A5AC4">
        <w:rPr>
          <w:rFonts w:asciiTheme="minorHAnsi" w:hAnsiTheme="minorHAnsi" w:cstheme="minorHAnsi"/>
          <w:b/>
          <w:bCs/>
          <w:color w:val="FF0000"/>
          <w:sz w:val="20"/>
        </w:rPr>
        <w:t>best</w:t>
      </w:r>
      <w:r w:rsidR="00715286" w:rsidRPr="004A5AC4">
        <w:rPr>
          <w:rFonts w:asciiTheme="minorHAnsi" w:hAnsiTheme="minorHAnsi" w:cstheme="minorHAnsi"/>
          <w:b/>
          <w:bCs/>
          <w:color w:val="FF0000"/>
          <w:sz w:val="20"/>
        </w:rPr>
        <w:t xml:space="preserve"> score from </w:t>
      </w:r>
      <w:r w:rsidR="00CB0905" w:rsidRPr="004A5AC4">
        <w:rPr>
          <w:rFonts w:asciiTheme="minorHAnsi" w:hAnsiTheme="minorHAnsi" w:cstheme="minorHAnsi"/>
          <w:b/>
          <w:bCs/>
          <w:color w:val="FF0000"/>
          <w:sz w:val="20"/>
        </w:rPr>
        <w:t>either</w:t>
      </w:r>
      <w:r w:rsidR="00715286" w:rsidRPr="004A5AC4">
        <w:rPr>
          <w:rFonts w:asciiTheme="minorHAnsi" w:hAnsiTheme="minorHAnsi" w:cstheme="minorHAnsi"/>
          <w:b/>
          <w:bCs/>
          <w:color w:val="FF0000"/>
          <w:sz w:val="20"/>
        </w:rPr>
        <w:t xml:space="preserve"> round.</w:t>
      </w:r>
    </w:p>
    <w:p w14:paraId="707DD968" w14:textId="77777777" w:rsidR="00670469" w:rsidRPr="00563811" w:rsidRDefault="00670469">
      <w:pPr>
        <w:outlineLvl w:val="0"/>
        <w:rPr>
          <w:rFonts w:asciiTheme="minorHAnsi" w:hAnsiTheme="minorHAnsi" w:cstheme="minorHAnsi"/>
          <w:smallCaps/>
          <w:u w:val="single"/>
        </w:rPr>
      </w:pPr>
    </w:p>
    <w:p w14:paraId="270A56D4" w14:textId="77777777" w:rsidR="00670469" w:rsidRPr="00C10550" w:rsidRDefault="00670469" w:rsidP="00C10550">
      <w:pPr>
        <w:ind w:left="283"/>
        <w:outlineLvl w:val="0"/>
        <w:rPr>
          <w:rFonts w:asciiTheme="minorHAnsi" w:hAnsiTheme="minorHAnsi" w:cstheme="minorHAnsi"/>
          <w:b/>
          <w:bCs/>
          <w:smallCaps/>
          <w:sz w:val="20"/>
          <w:u w:val="single"/>
        </w:rPr>
      </w:pPr>
      <w:bookmarkStart w:id="490" w:name="_Toc195453672"/>
      <w:r w:rsidRPr="00C10550">
        <w:rPr>
          <w:rFonts w:asciiTheme="minorHAnsi" w:hAnsiTheme="minorHAnsi" w:cstheme="minorHAnsi"/>
          <w:b/>
          <w:bCs/>
          <w:smallCaps/>
          <w:sz w:val="20"/>
          <w:u w:val="single"/>
        </w:rPr>
        <w:t>Under 14 Championships</w:t>
      </w:r>
      <w:bookmarkEnd w:id="490"/>
    </w:p>
    <w:tbl>
      <w:tblPr>
        <w:tblW w:w="0" w:type="auto"/>
        <w:tblInd w:w="959" w:type="dxa"/>
        <w:tblLayout w:type="fixed"/>
        <w:tblLook w:val="0000" w:firstRow="0" w:lastRow="0" w:firstColumn="0" w:lastColumn="0" w:noHBand="0" w:noVBand="0"/>
      </w:tblPr>
      <w:tblGrid>
        <w:gridCol w:w="3827"/>
        <w:gridCol w:w="2835"/>
        <w:gridCol w:w="2693"/>
      </w:tblGrid>
      <w:tr w:rsidR="00D94122" w:rsidRPr="00C10550" w14:paraId="3DF75C94" w14:textId="77777777">
        <w:tc>
          <w:tcPr>
            <w:tcW w:w="3827" w:type="dxa"/>
          </w:tcPr>
          <w:p w14:paraId="52B1DA28"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 xml:space="preserve">Qualifying standards </w:t>
            </w:r>
          </w:p>
        </w:tc>
        <w:tc>
          <w:tcPr>
            <w:tcW w:w="2835" w:type="dxa"/>
          </w:tcPr>
          <w:p w14:paraId="0C0B13E4"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Boys</w:t>
            </w:r>
          </w:p>
        </w:tc>
        <w:tc>
          <w:tcPr>
            <w:tcW w:w="2693" w:type="dxa"/>
          </w:tcPr>
          <w:p w14:paraId="2006BFC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Girls</w:t>
            </w:r>
          </w:p>
        </w:tc>
      </w:tr>
      <w:tr w:rsidR="00D94122" w:rsidRPr="00C10550" w14:paraId="77FA8F23" w14:textId="77777777">
        <w:tc>
          <w:tcPr>
            <w:tcW w:w="3827" w:type="dxa"/>
          </w:tcPr>
          <w:p w14:paraId="55A7713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w:t>
            </w:r>
          </w:p>
        </w:tc>
        <w:tc>
          <w:tcPr>
            <w:tcW w:w="2835" w:type="dxa"/>
          </w:tcPr>
          <w:p w14:paraId="13AED71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49/18.25m</w:t>
            </w:r>
          </w:p>
        </w:tc>
        <w:tc>
          <w:tcPr>
            <w:tcW w:w="2693" w:type="dxa"/>
          </w:tcPr>
          <w:p w14:paraId="357F841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43/18.25m</w:t>
            </w:r>
          </w:p>
        </w:tc>
      </w:tr>
      <w:tr w:rsidR="00D94122" w:rsidRPr="00C10550" w14:paraId="3A2A4A79" w14:textId="77777777">
        <w:tc>
          <w:tcPr>
            <w:tcW w:w="3827" w:type="dxa"/>
          </w:tcPr>
          <w:p w14:paraId="6252216E"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Tricks</w:t>
            </w:r>
          </w:p>
        </w:tc>
        <w:tc>
          <w:tcPr>
            <w:tcW w:w="2835" w:type="dxa"/>
          </w:tcPr>
          <w:p w14:paraId="03D9729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900 points</w:t>
            </w:r>
          </w:p>
        </w:tc>
        <w:tc>
          <w:tcPr>
            <w:tcW w:w="2693" w:type="dxa"/>
          </w:tcPr>
          <w:p w14:paraId="480D1D4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450 points</w:t>
            </w:r>
          </w:p>
        </w:tc>
      </w:tr>
      <w:tr w:rsidR="00D94122" w:rsidRPr="00C10550" w14:paraId="5A31EFC1" w14:textId="77777777">
        <w:tc>
          <w:tcPr>
            <w:tcW w:w="3827" w:type="dxa"/>
          </w:tcPr>
          <w:p w14:paraId="0377D79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lastRenderedPageBreak/>
              <w:t>Jump</w:t>
            </w:r>
          </w:p>
        </w:tc>
        <w:tc>
          <w:tcPr>
            <w:tcW w:w="2835" w:type="dxa"/>
          </w:tcPr>
          <w:p w14:paraId="27961784" w14:textId="77777777" w:rsidR="00670469" w:rsidRPr="00C10550" w:rsidRDefault="00AE79A5">
            <w:pPr>
              <w:ind w:left="0"/>
              <w:rPr>
                <w:rFonts w:asciiTheme="minorHAnsi" w:hAnsiTheme="minorHAnsi" w:cstheme="minorHAnsi"/>
                <w:sz w:val="20"/>
              </w:rPr>
            </w:pPr>
            <w:r w:rsidRPr="00C10550">
              <w:rPr>
                <w:rFonts w:asciiTheme="minorHAnsi" w:hAnsiTheme="minorHAnsi" w:cstheme="minorHAnsi"/>
                <w:sz w:val="20"/>
              </w:rPr>
              <w:t>Recorded Score</w:t>
            </w:r>
          </w:p>
        </w:tc>
        <w:tc>
          <w:tcPr>
            <w:tcW w:w="2693" w:type="dxa"/>
          </w:tcPr>
          <w:p w14:paraId="4410F91F" w14:textId="77777777" w:rsidR="00670469" w:rsidRPr="00C10550" w:rsidRDefault="00AE79A5">
            <w:pPr>
              <w:ind w:left="0"/>
              <w:rPr>
                <w:rFonts w:asciiTheme="minorHAnsi" w:hAnsiTheme="minorHAnsi" w:cstheme="minorHAnsi"/>
                <w:sz w:val="20"/>
              </w:rPr>
            </w:pPr>
            <w:r w:rsidRPr="00C10550">
              <w:rPr>
                <w:rFonts w:asciiTheme="minorHAnsi" w:hAnsiTheme="minorHAnsi" w:cstheme="minorHAnsi"/>
                <w:sz w:val="20"/>
              </w:rPr>
              <w:t>Recorded Score</w:t>
            </w:r>
          </w:p>
        </w:tc>
      </w:tr>
      <w:tr w:rsidR="00670469" w:rsidRPr="00C10550" w14:paraId="5C224285" w14:textId="77777777">
        <w:tc>
          <w:tcPr>
            <w:tcW w:w="3827" w:type="dxa"/>
          </w:tcPr>
          <w:p w14:paraId="48C7A29E"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 start speeds</w:t>
            </w:r>
          </w:p>
        </w:tc>
        <w:tc>
          <w:tcPr>
            <w:tcW w:w="2835" w:type="dxa"/>
          </w:tcPr>
          <w:p w14:paraId="2DB669A2"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43 kph</w:t>
            </w:r>
          </w:p>
        </w:tc>
        <w:tc>
          <w:tcPr>
            <w:tcW w:w="2693" w:type="dxa"/>
          </w:tcPr>
          <w:p w14:paraId="49FF245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37 kph</w:t>
            </w:r>
          </w:p>
        </w:tc>
      </w:tr>
    </w:tbl>
    <w:p w14:paraId="295EE081" w14:textId="77777777" w:rsidR="00670469" w:rsidRPr="00C10550" w:rsidRDefault="00670469">
      <w:pPr>
        <w:rPr>
          <w:rFonts w:asciiTheme="minorHAnsi" w:hAnsiTheme="minorHAnsi" w:cstheme="minorHAnsi"/>
          <w:sz w:val="20"/>
        </w:rPr>
      </w:pPr>
    </w:p>
    <w:p w14:paraId="37D775D4" w14:textId="77777777" w:rsidR="00670469" w:rsidRPr="00C10550" w:rsidRDefault="00670469" w:rsidP="00C10550">
      <w:pPr>
        <w:ind w:left="283"/>
        <w:outlineLvl w:val="0"/>
        <w:rPr>
          <w:rFonts w:asciiTheme="minorHAnsi" w:hAnsiTheme="minorHAnsi" w:cstheme="minorHAnsi"/>
          <w:b/>
          <w:bCs/>
          <w:smallCaps/>
          <w:sz w:val="20"/>
          <w:u w:val="single"/>
        </w:rPr>
      </w:pPr>
      <w:bookmarkStart w:id="491" w:name="_Toc195453673"/>
      <w:r w:rsidRPr="00C10550">
        <w:rPr>
          <w:rFonts w:asciiTheme="minorHAnsi" w:hAnsiTheme="minorHAnsi" w:cstheme="minorHAnsi"/>
          <w:b/>
          <w:bCs/>
          <w:smallCaps/>
          <w:sz w:val="20"/>
          <w:u w:val="single"/>
        </w:rPr>
        <w:t>Under 17 Championships</w:t>
      </w:r>
      <w:bookmarkEnd w:id="491"/>
    </w:p>
    <w:tbl>
      <w:tblPr>
        <w:tblW w:w="0" w:type="auto"/>
        <w:tblInd w:w="959" w:type="dxa"/>
        <w:tblLayout w:type="fixed"/>
        <w:tblLook w:val="0000" w:firstRow="0" w:lastRow="0" w:firstColumn="0" w:lastColumn="0" w:noHBand="0" w:noVBand="0"/>
      </w:tblPr>
      <w:tblGrid>
        <w:gridCol w:w="3827"/>
        <w:gridCol w:w="2835"/>
        <w:gridCol w:w="2693"/>
      </w:tblGrid>
      <w:tr w:rsidR="00D94122" w:rsidRPr="00C10550" w14:paraId="69A2ED24" w14:textId="77777777">
        <w:tc>
          <w:tcPr>
            <w:tcW w:w="3827" w:type="dxa"/>
          </w:tcPr>
          <w:p w14:paraId="5FD00BF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Qualifying standards</w:t>
            </w:r>
          </w:p>
        </w:tc>
        <w:tc>
          <w:tcPr>
            <w:tcW w:w="2835" w:type="dxa"/>
          </w:tcPr>
          <w:p w14:paraId="4B692880"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Boys</w:t>
            </w:r>
          </w:p>
        </w:tc>
        <w:tc>
          <w:tcPr>
            <w:tcW w:w="2693" w:type="dxa"/>
          </w:tcPr>
          <w:p w14:paraId="1C43A1CD"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Girls</w:t>
            </w:r>
          </w:p>
        </w:tc>
      </w:tr>
      <w:tr w:rsidR="00D94122" w:rsidRPr="00C10550" w14:paraId="3D1D5EC0" w14:textId="77777777">
        <w:tc>
          <w:tcPr>
            <w:tcW w:w="3827" w:type="dxa"/>
          </w:tcPr>
          <w:p w14:paraId="2A707CB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w:t>
            </w:r>
          </w:p>
        </w:tc>
        <w:tc>
          <w:tcPr>
            <w:tcW w:w="2835" w:type="dxa"/>
          </w:tcPr>
          <w:p w14:paraId="386D048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55/18.25m</w:t>
            </w:r>
          </w:p>
        </w:tc>
        <w:tc>
          <w:tcPr>
            <w:tcW w:w="2693" w:type="dxa"/>
          </w:tcPr>
          <w:p w14:paraId="49542BB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46/18.25m</w:t>
            </w:r>
          </w:p>
        </w:tc>
      </w:tr>
      <w:tr w:rsidR="00D94122" w:rsidRPr="00C10550" w14:paraId="0FD991EE" w14:textId="77777777">
        <w:tc>
          <w:tcPr>
            <w:tcW w:w="3827" w:type="dxa"/>
          </w:tcPr>
          <w:p w14:paraId="2AC8B4B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Tricks</w:t>
            </w:r>
          </w:p>
        </w:tc>
        <w:tc>
          <w:tcPr>
            <w:tcW w:w="2835" w:type="dxa"/>
          </w:tcPr>
          <w:p w14:paraId="70CA409F" w14:textId="77777777" w:rsidR="00670469" w:rsidRPr="00C10550" w:rsidRDefault="00AE79A5">
            <w:pPr>
              <w:ind w:left="0"/>
              <w:rPr>
                <w:rFonts w:asciiTheme="minorHAnsi" w:hAnsiTheme="minorHAnsi" w:cstheme="minorHAnsi"/>
                <w:sz w:val="20"/>
              </w:rPr>
            </w:pPr>
            <w:r w:rsidRPr="00C10550">
              <w:rPr>
                <w:rFonts w:asciiTheme="minorHAnsi" w:hAnsiTheme="minorHAnsi" w:cstheme="minorHAnsi"/>
                <w:sz w:val="20"/>
              </w:rPr>
              <w:t>1500 points</w:t>
            </w:r>
          </w:p>
        </w:tc>
        <w:tc>
          <w:tcPr>
            <w:tcW w:w="2693" w:type="dxa"/>
          </w:tcPr>
          <w:p w14:paraId="1A1E1A0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750 points</w:t>
            </w:r>
          </w:p>
        </w:tc>
      </w:tr>
      <w:tr w:rsidR="00D94122" w:rsidRPr="00C10550" w14:paraId="531B0018" w14:textId="77777777">
        <w:tc>
          <w:tcPr>
            <w:tcW w:w="3827" w:type="dxa"/>
          </w:tcPr>
          <w:p w14:paraId="28C015F4"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Jump</w:t>
            </w:r>
          </w:p>
        </w:tc>
        <w:tc>
          <w:tcPr>
            <w:tcW w:w="2835" w:type="dxa"/>
          </w:tcPr>
          <w:p w14:paraId="6C16F7D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28 metres</w:t>
            </w:r>
          </w:p>
        </w:tc>
        <w:tc>
          <w:tcPr>
            <w:tcW w:w="2693" w:type="dxa"/>
          </w:tcPr>
          <w:p w14:paraId="482F213D"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16 metres</w:t>
            </w:r>
          </w:p>
        </w:tc>
      </w:tr>
      <w:tr w:rsidR="00670469" w:rsidRPr="00C10550" w14:paraId="72D419A4" w14:textId="77777777">
        <w:tc>
          <w:tcPr>
            <w:tcW w:w="3827" w:type="dxa"/>
          </w:tcPr>
          <w:p w14:paraId="4DDF77E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 start speeds - first round</w:t>
            </w:r>
          </w:p>
          <w:p w14:paraId="1106C071" w14:textId="77777777" w:rsidR="00670469" w:rsidRPr="00C10550" w:rsidRDefault="00670469">
            <w:pPr>
              <w:ind w:left="0"/>
              <w:rPr>
                <w:rFonts w:asciiTheme="minorHAnsi" w:hAnsiTheme="minorHAnsi" w:cstheme="minorHAnsi"/>
                <w:sz w:val="20"/>
              </w:rPr>
            </w:pPr>
          </w:p>
        </w:tc>
        <w:tc>
          <w:tcPr>
            <w:tcW w:w="2835" w:type="dxa"/>
          </w:tcPr>
          <w:p w14:paraId="4B11706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49 kph</w:t>
            </w:r>
          </w:p>
        </w:tc>
        <w:tc>
          <w:tcPr>
            <w:tcW w:w="2693" w:type="dxa"/>
          </w:tcPr>
          <w:p w14:paraId="77116EC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40 kph</w:t>
            </w:r>
          </w:p>
        </w:tc>
      </w:tr>
    </w:tbl>
    <w:p w14:paraId="6ECB72FE" w14:textId="0A29993D" w:rsidR="00670469" w:rsidRPr="00C10550" w:rsidRDefault="00670469" w:rsidP="00C10550">
      <w:pPr>
        <w:ind w:left="283"/>
        <w:outlineLvl w:val="0"/>
        <w:rPr>
          <w:rFonts w:asciiTheme="minorHAnsi" w:hAnsiTheme="minorHAnsi" w:cstheme="minorHAnsi"/>
          <w:b/>
          <w:bCs/>
          <w:smallCaps/>
          <w:sz w:val="20"/>
          <w:u w:val="single"/>
        </w:rPr>
      </w:pPr>
      <w:bookmarkStart w:id="492" w:name="_Toc195453674"/>
      <w:r w:rsidRPr="00C10550">
        <w:rPr>
          <w:rFonts w:asciiTheme="minorHAnsi" w:hAnsiTheme="minorHAnsi" w:cstheme="minorHAnsi"/>
          <w:b/>
          <w:bCs/>
          <w:smallCaps/>
          <w:sz w:val="20"/>
          <w:u w:val="single"/>
        </w:rPr>
        <w:t>Under 21 Championships</w:t>
      </w:r>
      <w:bookmarkEnd w:id="492"/>
    </w:p>
    <w:tbl>
      <w:tblPr>
        <w:tblW w:w="0" w:type="auto"/>
        <w:tblInd w:w="959" w:type="dxa"/>
        <w:tblLayout w:type="fixed"/>
        <w:tblLook w:val="0000" w:firstRow="0" w:lastRow="0" w:firstColumn="0" w:lastColumn="0" w:noHBand="0" w:noVBand="0"/>
      </w:tblPr>
      <w:tblGrid>
        <w:gridCol w:w="3827"/>
        <w:gridCol w:w="2835"/>
        <w:gridCol w:w="2693"/>
      </w:tblGrid>
      <w:tr w:rsidR="00D94122" w:rsidRPr="00C10550" w14:paraId="7826E4E3" w14:textId="77777777">
        <w:tc>
          <w:tcPr>
            <w:tcW w:w="3827" w:type="dxa"/>
          </w:tcPr>
          <w:p w14:paraId="0E075D5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Qualifying standards</w:t>
            </w:r>
          </w:p>
        </w:tc>
        <w:tc>
          <w:tcPr>
            <w:tcW w:w="2835" w:type="dxa"/>
          </w:tcPr>
          <w:p w14:paraId="4B943E73"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Men</w:t>
            </w:r>
          </w:p>
        </w:tc>
        <w:tc>
          <w:tcPr>
            <w:tcW w:w="2693" w:type="dxa"/>
          </w:tcPr>
          <w:p w14:paraId="112CA0F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Ladies</w:t>
            </w:r>
          </w:p>
        </w:tc>
      </w:tr>
      <w:tr w:rsidR="00D94122" w:rsidRPr="00563811" w14:paraId="7DB09CA2" w14:textId="77777777">
        <w:tc>
          <w:tcPr>
            <w:tcW w:w="3827" w:type="dxa"/>
          </w:tcPr>
          <w:p w14:paraId="0727C02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w:t>
            </w:r>
          </w:p>
        </w:tc>
        <w:tc>
          <w:tcPr>
            <w:tcW w:w="2835" w:type="dxa"/>
          </w:tcPr>
          <w:p w14:paraId="1B03F416"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 buoys @ 58/14.25m</w:t>
            </w:r>
          </w:p>
        </w:tc>
        <w:tc>
          <w:tcPr>
            <w:tcW w:w="2693" w:type="dxa"/>
          </w:tcPr>
          <w:p w14:paraId="01B7A7E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6 buoys @ 52/18.25m</w:t>
            </w:r>
          </w:p>
        </w:tc>
      </w:tr>
      <w:tr w:rsidR="00D94122" w:rsidRPr="00563811" w14:paraId="40461CD9" w14:textId="77777777">
        <w:tc>
          <w:tcPr>
            <w:tcW w:w="3827" w:type="dxa"/>
          </w:tcPr>
          <w:p w14:paraId="7B75E5A4"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Tricks</w:t>
            </w:r>
          </w:p>
        </w:tc>
        <w:tc>
          <w:tcPr>
            <w:tcW w:w="2835" w:type="dxa"/>
          </w:tcPr>
          <w:p w14:paraId="74F7BFF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2</w:t>
            </w:r>
            <w:r w:rsidR="00AE79A5" w:rsidRPr="00C10550">
              <w:rPr>
                <w:rFonts w:asciiTheme="minorHAnsi" w:hAnsiTheme="minorHAnsi" w:cstheme="minorHAnsi"/>
                <w:sz w:val="20"/>
              </w:rPr>
              <w:t>0</w:t>
            </w:r>
            <w:r w:rsidRPr="00C10550">
              <w:rPr>
                <w:rFonts w:asciiTheme="minorHAnsi" w:hAnsiTheme="minorHAnsi" w:cstheme="minorHAnsi"/>
                <w:sz w:val="20"/>
              </w:rPr>
              <w:t>00 points</w:t>
            </w:r>
          </w:p>
        </w:tc>
        <w:tc>
          <w:tcPr>
            <w:tcW w:w="2693" w:type="dxa"/>
          </w:tcPr>
          <w:p w14:paraId="5F8D06AE"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1250 points</w:t>
            </w:r>
          </w:p>
        </w:tc>
      </w:tr>
      <w:tr w:rsidR="00D94122" w:rsidRPr="00563811" w14:paraId="0DA6D02C" w14:textId="77777777">
        <w:tc>
          <w:tcPr>
            <w:tcW w:w="3827" w:type="dxa"/>
          </w:tcPr>
          <w:p w14:paraId="5CCD904A"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Jump</w:t>
            </w:r>
          </w:p>
        </w:tc>
        <w:tc>
          <w:tcPr>
            <w:tcW w:w="2835" w:type="dxa"/>
          </w:tcPr>
          <w:p w14:paraId="5525507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35 metres</w:t>
            </w:r>
          </w:p>
        </w:tc>
        <w:tc>
          <w:tcPr>
            <w:tcW w:w="2693" w:type="dxa"/>
          </w:tcPr>
          <w:p w14:paraId="138C6FB9"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19 metres</w:t>
            </w:r>
          </w:p>
        </w:tc>
      </w:tr>
      <w:tr w:rsidR="00D94122" w:rsidRPr="00563811" w14:paraId="65536D6E" w14:textId="77777777">
        <w:tc>
          <w:tcPr>
            <w:tcW w:w="3827" w:type="dxa"/>
          </w:tcPr>
          <w:p w14:paraId="538CD1CB"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Slalom start speeds - first round</w:t>
            </w:r>
          </w:p>
          <w:p w14:paraId="5C594038" w14:textId="77777777" w:rsidR="00670469" w:rsidRPr="00C10550" w:rsidRDefault="00670469">
            <w:pPr>
              <w:ind w:left="0"/>
              <w:rPr>
                <w:rFonts w:asciiTheme="minorHAnsi" w:hAnsiTheme="minorHAnsi" w:cstheme="minorHAnsi"/>
                <w:sz w:val="20"/>
              </w:rPr>
            </w:pPr>
          </w:p>
        </w:tc>
        <w:tc>
          <w:tcPr>
            <w:tcW w:w="2835" w:type="dxa"/>
          </w:tcPr>
          <w:p w14:paraId="67019EA0"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55 kph</w:t>
            </w:r>
          </w:p>
        </w:tc>
        <w:tc>
          <w:tcPr>
            <w:tcW w:w="2693" w:type="dxa"/>
          </w:tcPr>
          <w:p w14:paraId="442F4ABF"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46 kph</w:t>
            </w:r>
          </w:p>
        </w:tc>
      </w:tr>
    </w:tbl>
    <w:p w14:paraId="4C9A1251" w14:textId="77777777"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Maximum entry for combined age categories average 60 per event.</w:t>
      </w:r>
    </w:p>
    <w:p w14:paraId="4DBD82D8" w14:textId="77777777" w:rsidR="00670469" w:rsidRPr="00C10550" w:rsidRDefault="00670469" w:rsidP="00AA3167">
      <w:pPr>
        <w:ind w:right="283"/>
        <w:jc w:val="both"/>
        <w:rPr>
          <w:rFonts w:asciiTheme="minorHAnsi" w:hAnsiTheme="minorHAnsi" w:cstheme="minorHAnsi"/>
          <w:b/>
          <w:bCs/>
          <w:sz w:val="20"/>
          <w:u w:val="single"/>
        </w:rPr>
      </w:pPr>
      <w:r w:rsidRPr="00C10550">
        <w:rPr>
          <w:rFonts w:asciiTheme="minorHAnsi" w:hAnsiTheme="minorHAnsi" w:cstheme="minorHAnsi"/>
          <w:b/>
          <w:bCs/>
          <w:sz w:val="20"/>
          <w:u w:val="single"/>
        </w:rPr>
        <w:t>NOTE</w:t>
      </w:r>
    </w:p>
    <w:p w14:paraId="7A517501" w14:textId="4A2CD29B"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These British Youth Championship rules are also used for the Youth Trials Competition</w:t>
      </w:r>
      <w:r w:rsidR="00CF32AF">
        <w:rPr>
          <w:rFonts w:asciiTheme="minorHAnsi" w:hAnsiTheme="minorHAnsi" w:cstheme="minorHAnsi"/>
          <w:sz w:val="20"/>
        </w:rPr>
        <w:t xml:space="preserve"> when held</w:t>
      </w:r>
      <w:r w:rsidRPr="00C10550">
        <w:rPr>
          <w:rFonts w:asciiTheme="minorHAnsi" w:hAnsiTheme="minorHAnsi" w:cstheme="minorHAnsi"/>
          <w:sz w:val="20"/>
        </w:rPr>
        <w:t xml:space="preserve">, </w:t>
      </w:r>
      <w:r w:rsidR="00D326CA" w:rsidRPr="00C10550">
        <w:rPr>
          <w:rFonts w:asciiTheme="minorHAnsi" w:hAnsiTheme="minorHAnsi" w:cstheme="minorHAnsi"/>
          <w:sz w:val="20"/>
        </w:rPr>
        <w:t>except</w:t>
      </w:r>
      <w:r w:rsidRPr="00C10550">
        <w:rPr>
          <w:rFonts w:asciiTheme="minorHAnsi" w:hAnsiTheme="minorHAnsi" w:cstheme="minorHAnsi"/>
          <w:sz w:val="20"/>
        </w:rPr>
        <w:t xml:space="preserve"> that the Youth Trials is a 2 Round Competition, it does not have a preliminary and final.</w:t>
      </w:r>
    </w:p>
    <w:p w14:paraId="22028DB8" w14:textId="665B0684"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 xml:space="preserve">For the Youth Trials </w:t>
      </w:r>
      <w:r w:rsidR="00EA0DFC" w:rsidRPr="00C10550">
        <w:rPr>
          <w:rFonts w:asciiTheme="minorHAnsi" w:hAnsiTheme="minorHAnsi" w:cstheme="minorHAnsi"/>
          <w:sz w:val="20"/>
        </w:rPr>
        <w:t>Competition,</w:t>
      </w:r>
      <w:r w:rsidRPr="00C10550">
        <w:rPr>
          <w:rFonts w:asciiTheme="minorHAnsi" w:hAnsiTheme="minorHAnsi" w:cstheme="minorHAnsi"/>
          <w:sz w:val="20"/>
        </w:rPr>
        <w:t xml:space="preserve"> the minimum start speed is waived in all categories as follows.   A skier may nominate a speed and the </w:t>
      </w:r>
      <w:r w:rsidR="00EC2E61">
        <w:rPr>
          <w:rFonts w:asciiTheme="minorHAnsi" w:hAnsiTheme="minorHAnsi" w:cstheme="minorHAnsi"/>
          <w:sz w:val="20"/>
        </w:rPr>
        <w:t>D</w:t>
      </w:r>
      <w:r w:rsidRPr="00C10550">
        <w:rPr>
          <w:rFonts w:asciiTheme="minorHAnsi" w:hAnsiTheme="minorHAnsi" w:cstheme="minorHAnsi"/>
          <w:sz w:val="20"/>
        </w:rPr>
        <w:t xml:space="preserve">river and </w:t>
      </w:r>
      <w:r w:rsidR="00EC2E61">
        <w:rPr>
          <w:rFonts w:asciiTheme="minorHAnsi" w:hAnsiTheme="minorHAnsi" w:cstheme="minorHAnsi"/>
          <w:sz w:val="20"/>
        </w:rPr>
        <w:t>B</w:t>
      </w:r>
      <w:r w:rsidRPr="00C10550">
        <w:rPr>
          <w:rFonts w:asciiTheme="minorHAnsi" w:hAnsiTheme="minorHAnsi" w:cstheme="minorHAnsi"/>
          <w:sz w:val="20"/>
        </w:rPr>
        <w:t xml:space="preserve">oat </w:t>
      </w:r>
      <w:r w:rsidR="00EC2E61">
        <w:rPr>
          <w:rFonts w:asciiTheme="minorHAnsi" w:hAnsiTheme="minorHAnsi" w:cstheme="minorHAnsi"/>
          <w:sz w:val="20"/>
        </w:rPr>
        <w:t>J</w:t>
      </w:r>
      <w:r w:rsidRPr="00C10550">
        <w:rPr>
          <w:rFonts w:asciiTheme="minorHAnsi" w:hAnsiTheme="minorHAnsi" w:cstheme="minorHAnsi"/>
          <w:sz w:val="20"/>
        </w:rPr>
        <w:t xml:space="preserve">udge will monitor this speed manually until the minimum speed control speed of 28 kph is reached.  </w:t>
      </w:r>
    </w:p>
    <w:p w14:paraId="5703841D" w14:textId="77777777"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 xml:space="preserve">Scores under the official start speed shall, however, appear on the results sheet, but will not be carried forward for any other purpose.  </w:t>
      </w:r>
    </w:p>
    <w:p w14:paraId="3CF0362F" w14:textId="77777777" w:rsidR="00670469" w:rsidRPr="00C10550" w:rsidRDefault="00670469" w:rsidP="00AA3167">
      <w:pPr>
        <w:ind w:right="283"/>
        <w:jc w:val="both"/>
        <w:rPr>
          <w:rFonts w:asciiTheme="minorHAnsi" w:hAnsiTheme="minorHAnsi" w:cstheme="minorHAnsi"/>
          <w:sz w:val="20"/>
        </w:rPr>
      </w:pPr>
    </w:p>
    <w:p w14:paraId="665B8742" w14:textId="77777777"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 xml:space="preserve">For the Youth Nationals and Youth Trials </w:t>
      </w:r>
      <w:r w:rsidRPr="00C10550">
        <w:rPr>
          <w:rFonts w:asciiTheme="minorHAnsi" w:hAnsiTheme="minorHAnsi" w:cstheme="minorHAnsi"/>
          <w:sz w:val="20"/>
          <w:u w:val="single"/>
        </w:rPr>
        <w:t>ONLY</w:t>
      </w:r>
      <w:r w:rsidRPr="00C10550">
        <w:rPr>
          <w:rFonts w:asciiTheme="minorHAnsi" w:hAnsiTheme="minorHAnsi" w:cstheme="minorHAnsi"/>
          <w:sz w:val="20"/>
        </w:rPr>
        <w:t xml:space="preserve"> there will be no competitions directly prior to the event, in order that familiarisation is available for all the competitors. Organisers are encouraged to allocate at least one day immediately prior to both these competitions for competitors familiarisation.</w:t>
      </w:r>
    </w:p>
    <w:p w14:paraId="7265C5EE" w14:textId="77777777" w:rsidR="00670469" w:rsidRPr="00C10550" w:rsidRDefault="00670469" w:rsidP="00AA3167">
      <w:pPr>
        <w:ind w:right="283"/>
        <w:jc w:val="both"/>
        <w:rPr>
          <w:rFonts w:asciiTheme="minorHAnsi" w:hAnsiTheme="minorHAnsi" w:cstheme="minorHAnsi"/>
          <w:sz w:val="20"/>
        </w:rPr>
      </w:pPr>
    </w:p>
    <w:p w14:paraId="4567214A" w14:textId="77777777" w:rsidR="00670469" w:rsidRPr="00AA3167" w:rsidRDefault="00670469" w:rsidP="00CF32AF">
      <w:pPr>
        <w:pStyle w:val="ListNumber2"/>
        <w:numPr>
          <w:ilvl w:val="1"/>
          <w:numId w:val="0"/>
        </w:numPr>
        <w:spacing w:after="0"/>
        <w:ind w:left="170"/>
        <w:rPr>
          <w:rFonts w:asciiTheme="minorHAnsi" w:hAnsiTheme="minorHAnsi" w:cstheme="minorHAnsi"/>
          <w:b w:val="0"/>
        </w:rPr>
      </w:pPr>
      <w:r w:rsidRPr="00AA3167">
        <w:rPr>
          <w:rStyle w:val="ListNumberChar"/>
          <w:rFonts w:asciiTheme="minorHAnsi" w:hAnsiTheme="minorHAnsi" w:cstheme="minorHAnsi"/>
          <w:b/>
        </w:rPr>
        <w:t xml:space="preserve">17.3 </w:t>
      </w:r>
      <w:r w:rsidRPr="00AA3167">
        <w:rPr>
          <w:rFonts w:asciiTheme="minorHAnsi" w:hAnsiTheme="minorHAnsi" w:cstheme="minorHAnsi"/>
          <w:b w:val="0"/>
          <w:caps/>
        </w:rPr>
        <w:fldChar w:fldCharType="begin"/>
      </w:r>
      <w:r w:rsidRPr="00AA3167">
        <w:rPr>
          <w:rStyle w:val="ListNumberChar"/>
          <w:rFonts w:asciiTheme="minorHAnsi" w:hAnsiTheme="minorHAnsi" w:cstheme="minorHAnsi"/>
          <w:b/>
        </w:rPr>
        <w:instrText xml:space="preserve">PRIVATE </w:instrText>
      </w:r>
      <w:r w:rsidRPr="00AA3167">
        <w:rPr>
          <w:rFonts w:asciiTheme="minorHAnsi" w:hAnsiTheme="minorHAnsi" w:cstheme="minorHAnsi"/>
          <w:b w:val="0"/>
          <w:caps/>
        </w:rPr>
        <w:fldChar w:fldCharType="end"/>
      </w:r>
      <w:bookmarkStart w:id="493" w:name="_Toc444486043"/>
      <w:bookmarkStart w:id="494" w:name="_Toc195453599"/>
      <w:bookmarkStart w:id="495" w:name="_Toc444487658"/>
      <w:bookmarkStart w:id="496" w:name="_Toc379962767"/>
      <w:bookmarkStart w:id="497" w:name="_Toc380055674"/>
      <w:bookmarkStart w:id="498" w:name="_Toc444486583"/>
      <w:bookmarkStart w:id="499" w:name="_Toc444487055"/>
      <w:bookmarkStart w:id="500" w:name="_Toc444486147"/>
      <w:r w:rsidRPr="00AA3167">
        <w:rPr>
          <w:rStyle w:val="ListNumberChar"/>
          <w:rFonts w:asciiTheme="minorHAnsi" w:hAnsiTheme="minorHAnsi" w:cstheme="minorHAnsi"/>
          <w:b/>
        </w:rPr>
        <w:t>British National 35+ Championships</w:t>
      </w:r>
      <w:bookmarkEnd w:id="493"/>
      <w:bookmarkEnd w:id="494"/>
      <w:bookmarkEnd w:id="495"/>
      <w:bookmarkEnd w:id="496"/>
      <w:bookmarkEnd w:id="497"/>
      <w:bookmarkEnd w:id="498"/>
      <w:bookmarkEnd w:id="499"/>
      <w:bookmarkEnd w:id="500"/>
    </w:p>
    <w:p w14:paraId="2074E808" w14:textId="49B31D81" w:rsidR="00670469" w:rsidRPr="00C10550" w:rsidRDefault="00C10550" w:rsidP="00CF32AF">
      <w:pPr>
        <w:rPr>
          <w:rFonts w:asciiTheme="minorHAnsi" w:hAnsiTheme="minorHAnsi" w:cstheme="minorHAnsi"/>
          <w:b/>
          <w:sz w:val="20"/>
          <w:u w:val="single"/>
        </w:rPr>
      </w:pPr>
      <w:r>
        <w:rPr>
          <w:rFonts w:asciiTheme="minorHAnsi" w:hAnsiTheme="minorHAnsi" w:cstheme="minorHAnsi"/>
          <w:sz w:val="20"/>
        </w:rPr>
        <w:t>There</w:t>
      </w:r>
      <w:r w:rsidR="00670469" w:rsidRPr="00C10550">
        <w:rPr>
          <w:rFonts w:asciiTheme="minorHAnsi" w:hAnsiTheme="minorHAnsi" w:cstheme="minorHAnsi"/>
          <w:sz w:val="20"/>
        </w:rPr>
        <w:t xml:space="preserve"> are no qualifying standards set for any 35+ Age Category. </w:t>
      </w:r>
      <w:r w:rsidR="00EA0DFC" w:rsidRPr="00C10550">
        <w:rPr>
          <w:rFonts w:asciiTheme="minorHAnsi" w:hAnsiTheme="minorHAnsi" w:cstheme="minorHAnsi"/>
          <w:b/>
          <w:sz w:val="20"/>
          <w:u w:val="single"/>
        </w:rPr>
        <w:t>However,</w:t>
      </w:r>
      <w:r w:rsidR="00670469" w:rsidRPr="00C10550">
        <w:rPr>
          <w:rFonts w:asciiTheme="minorHAnsi" w:hAnsiTheme="minorHAnsi" w:cstheme="minorHAnsi"/>
          <w:b/>
          <w:sz w:val="20"/>
          <w:u w:val="single"/>
        </w:rPr>
        <w:t xml:space="preserve"> all competitors must have a score registered at a British Calendar or International competition for each event entered in the current </w:t>
      </w:r>
      <w:r w:rsidR="006A65A7" w:rsidRPr="00C10550">
        <w:rPr>
          <w:rFonts w:asciiTheme="minorHAnsi" w:hAnsiTheme="minorHAnsi" w:cstheme="minorHAnsi"/>
          <w:b/>
          <w:sz w:val="20"/>
          <w:u w:val="single"/>
        </w:rPr>
        <w:t xml:space="preserve">or last </w:t>
      </w:r>
      <w:r w:rsidR="00670469" w:rsidRPr="00C10550">
        <w:rPr>
          <w:rFonts w:asciiTheme="minorHAnsi" w:hAnsiTheme="minorHAnsi" w:cstheme="minorHAnsi"/>
          <w:b/>
          <w:sz w:val="20"/>
          <w:u w:val="single"/>
        </w:rPr>
        <w:t>season</w:t>
      </w:r>
      <w:r w:rsidR="00AE32D5" w:rsidRPr="00C10550">
        <w:rPr>
          <w:rFonts w:asciiTheme="minorHAnsi" w:hAnsiTheme="minorHAnsi" w:cstheme="minorHAnsi"/>
          <w:b/>
          <w:sz w:val="20"/>
          <w:u w:val="single"/>
        </w:rPr>
        <w:t>.</w:t>
      </w:r>
    </w:p>
    <w:p w14:paraId="3FF62DB5" w14:textId="77777777" w:rsidR="00670469" w:rsidRPr="00C10550" w:rsidRDefault="00670469">
      <w:pPr>
        <w:rPr>
          <w:rFonts w:asciiTheme="minorHAnsi" w:hAnsiTheme="minorHAnsi" w:cstheme="minorHAnsi"/>
          <w:b/>
          <w:sz w:val="20"/>
          <w:u w:val="single"/>
        </w:rPr>
      </w:pPr>
    </w:p>
    <w:p w14:paraId="62445870" w14:textId="1574ECFA" w:rsidR="00670469" w:rsidRPr="00C10550" w:rsidRDefault="00670469" w:rsidP="00AA3167">
      <w:pPr>
        <w:ind w:left="283"/>
        <w:outlineLvl w:val="0"/>
        <w:rPr>
          <w:rFonts w:asciiTheme="minorHAnsi" w:hAnsiTheme="minorHAnsi" w:cstheme="minorHAnsi"/>
          <w:b/>
          <w:bCs/>
          <w:sz w:val="20"/>
          <w:u w:val="single"/>
        </w:rPr>
      </w:pPr>
      <w:r w:rsidRPr="00C10550">
        <w:rPr>
          <w:rFonts w:asciiTheme="minorHAnsi" w:hAnsiTheme="minorHAnsi" w:cstheme="minorHAnsi"/>
          <w:sz w:val="20"/>
        </w:rPr>
        <w:tab/>
      </w:r>
      <w:bookmarkStart w:id="501" w:name="_Toc195453675"/>
      <w:r w:rsidR="00AA3167" w:rsidRPr="00C10550">
        <w:rPr>
          <w:rFonts w:asciiTheme="minorHAnsi" w:hAnsiTheme="minorHAnsi" w:cstheme="minorHAnsi"/>
          <w:sz w:val="20"/>
        </w:rPr>
        <w:t xml:space="preserve">        </w:t>
      </w:r>
      <w:r w:rsidRPr="00C10550">
        <w:rPr>
          <w:rFonts w:asciiTheme="minorHAnsi" w:hAnsiTheme="minorHAnsi" w:cstheme="minorHAnsi"/>
          <w:b/>
          <w:bCs/>
          <w:sz w:val="20"/>
          <w:u w:val="single"/>
        </w:rPr>
        <w:t>Slalom start speed</w:t>
      </w:r>
      <w:bookmarkEnd w:id="501"/>
      <w:r w:rsidR="00AA3167" w:rsidRPr="00C10550">
        <w:rPr>
          <w:rFonts w:asciiTheme="minorHAnsi" w:hAnsiTheme="minorHAnsi" w:cstheme="minorHAnsi"/>
          <w:b/>
          <w:bCs/>
          <w:sz w:val="20"/>
          <w:u w:val="single"/>
        </w:rPr>
        <w:t>s</w:t>
      </w:r>
    </w:p>
    <w:p w14:paraId="730198CD" w14:textId="77777777" w:rsidR="006A65A7" w:rsidRPr="00C10550" w:rsidRDefault="006A65A7">
      <w:pPr>
        <w:outlineLvl w:val="0"/>
        <w:rPr>
          <w:rFonts w:asciiTheme="minorHAnsi" w:hAnsiTheme="minorHAnsi" w:cstheme="minorHAnsi"/>
          <w:sz w:val="20"/>
        </w:rPr>
      </w:pPr>
    </w:p>
    <w:tbl>
      <w:tblPr>
        <w:tblW w:w="0" w:type="auto"/>
        <w:tblInd w:w="959" w:type="dxa"/>
        <w:tblLayout w:type="fixed"/>
        <w:tblLook w:val="0000" w:firstRow="0" w:lastRow="0" w:firstColumn="0" w:lastColumn="0" w:noHBand="0" w:noVBand="0"/>
      </w:tblPr>
      <w:tblGrid>
        <w:gridCol w:w="2410"/>
        <w:gridCol w:w="5987"/>
      </w:tblGrid>
      <w:tr w:rsidR="00D94122" w:rsidRPr="00C10550" w14:paraId="3B5B6372" w14:textId="77777777" w:rsidTr="00B65C83">
        <w:tc>
          <w:tcPr>
            <w:tcW w:w="2410" w:type="dxa"/>
          </w:tcPr>
          <w:p w14:paraId="1F4FE1B1" w14:textId="0E5E6ED0" w:rsidR="00670469" w:rsidRPr="00C10550" w:rsidRDefault="00670469">
            <w:pPr>
              <w:ind w:left="0"/>
              <w:rPr>
                <w:rFonts w:asciiTheme="minorHAnsi" w:hAnsiTheme="minorHAnsi" w:cstheme="minorHAnsi"/>
                <w:sz w:val="20"/>
              </w:rPr>
            </w:pPr>
          </w:p>
        </w:tc>
        <w:tc>
          <w:tcPr>
            <w:tcW w:w="5987" w:type="dxa"/>
          </w:tcPr>
          <w:p w14:paraId="56920875" w14:textId="547101C9" w:rsidR="00670469" w:rsidRPr="00C10550" w:rsidRDefault="00670469">
            <w:pPr>
              <w:ind w:left="0"/>
              <w:rPr>
                <w:rFonts w:asciiTheme="minorHAnsi" w:hAnsiTheme="minorHAnsi" w:cstheme="minorHAnsi"/>
                <w:sz w:val="20"/>
              </w:rPr>
            </w:pPr>
          </w:p>
        </w:tc>
      </w:tr>
      <w:tr w:rsidR="00D94122" w:rsidRPr="00C10550" w14:paraId="086F6340" w14:textId="77777777" w:rsidTr="00B65C83">
        <w:tc>
          <w:tcPr>
            <w:tcW w:w="2410" w:type="dxa"/>
          </w:tcPr>
          <w:p w14:paraId="3C02D85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35+ Men</w:t>
            </w:r>
          </w:p>
        </w:tc>
        <w:tc>
          <w:tcPr>
            <w:tcW w:w="5987" w:type="dxa"/>
          </w:tcPr>
          <w:p w14:paraId="54317557" w14:textId="13D5065F"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49kph</w:t>
            </w:r>
            <w:r w:rsidR="00B65C83">
              <w:rPr>
                <w:rFonts w:asciiTheme="minorHAnsi" w:hAnsiTheme="minorHAnsi" w:cstheme="minorHAnsi"/>
                <w:sz w:val="20"/>
              </w:rPr>
              <w:t xml:space="preserve"> – shortening at 55kph</w:t>
            </w:r>
          </w:p>
        </w:tc>
      </w:tr>
      <w:tr w:rsidR="00D94122" w:rsidRPr="00C10550" w14:paraId="74043E94" w14:textId="77777777" w:rsidTr="00B65C83">
        <w:tc>
          <w:tcPr>
            <w:tcW w:w="2410" w:type="dxa"/>
          </w:tcPr>
          <w:p w14:paraId="343F3D28"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45+ Men</w:t>
            </w:r>
          </w:p>
        </w:tc>
        <w:tc>
          <w:tcPr>
            <w:tcW w:w="5987" w:type="dxa"/>
          </w:tcPr>
          <w:p w14:paraId="7919F621" w14:textId="6E622674"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46kph</w:t>
            </w:r>
            <w:r w:rsidR="00B65C83">
              <w:rPr>
                <w:rFonts w:asciiTheme="minorHAnsi" w:hAnsiTheme="minorHAnsi" w:cstheme="minorHAnsi"/>
                <w:sz w:val="20"/>
              </w:rPr>
              <w:t xml:space="preserve"> – shortening at 55kph</w:t>
            </w:r>
          </w:p>
        </w:tc>
      </w:tr>
      <w:tr w:rsidR="00D94122" w:rsidRPr="00C10550" w14:paraId="564154C7" w14:textId="77777777" w:rsidTr="00B65C83">
        <w:tc>
          <w:tcPr>
            <w:tcW w:w="2410" w:type="dxa"/>
          </w:tcPr>
          <w:p w14:paraId="61E1B7DD"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55+ Men</w:t>
            </w:r>
          </w:p>
        </w:tc>
        <w:tc>
          <w:tcPr>
            <w:tcW w:w="5987" w:type="dxa"/>
          </w:tcPr>
          <w:p w14:paraId="2B577C1E" w14:textId="466A15F8"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43kph</w:t>
            </w:r>
            <w:r w:rsidR="00B65C83">
              <w:rPr>
                <w:rFonts w:asciiTheme="minorHAnsi" w:hAnsiTheme="minorHAnsi" w:cstheme="minorHAnsi"/>
                <w:sz w:val="20"/>
              </w:rPr>
              <w:t xml:space="preserve"> – shortening at 55kph</w:t>
            </w:r>
          </w:p>
        </w:tc>
      </w:tr>
      <w:tr w:rsidR="00D94122" w:rsidRPr="00C10550" w14:paraId="4170201A" w14:textId="77777777" w:rsidTr="00B65C83">
        <w:tc>
          <w:tcPr>
            <w:tcW w:w="2410" w:type="dxa"/>
          </w:tcPr>
          <w:p w14:paraId="6D484409" w14:textId="77777777" w:rsidR="00670469" w:rsidRDefault="00670469">
            <w:pPr>
              <w:ind w:left="0"/>
              <w:rPr>
                <w:rFonts w:asciiTheme="minorHAnsi" w:hAnsiTheme="minorHAnsi" w:cstheme="minorHAnsi"/>
                <w:sz w:val="20"/>
              </w:rPr>
            </w:pPr>
            <w:r w:rsidRPr="00C10550">
              <w:rPr>
                <w:rFonts w:asciiTheme="minorHAnsi" w:hAnsiTheme="minorHAnsi" w:cstheme="minorHAnsi"/>
                <w:sz w:val="20"/>
              </w:rPr>
              <w:t>65+ Men</w:t>
            </w:r>
          </w:p>
          <w:p w14:paraId="4F55E5BB" w14:textId="77777777" w:rsidR="00B65C83" w:rsidRDefault="00B65C83">
            <w:pPr>
              <w:ind w:left="0"/>
              <w:rPr>
                <w:rFonts w:asciiTheme="minorHAnsi" w:hAnsiTheme="minorHAnsi" w:cstheme="minorHAnsi"/>
                <w:sz w:val="20"/>
              </w:rPr>
            </w:pPr>
            <w:r>
              <w:rPr>
                <w:rFonts w:asciiTheme="minorHAnsi" w:hAnsiTheme="minorHAnsi" w:cstheme="minorHAnsi"/>
                <w:sz w:val="20"/>
              </w:rPr>
              <w:t>70+ Men</w:t>
            </w:r>
          </w:p>
          <w:p w14:paraId="2CF68B69" w14:textId="77777777" w:rsidR="00B65C83" w:rsidRDefault="00B65C83">
            <w:pPr>
              <w:ind w:left="0"/>
              <w:rPr>
                <w:rFonts w:asciiTheme="minorHAnsi" w:hAnsiTheme="minorHAnsi" w:cstheme="minorHAnsi"/>
                <w:sz w:val="20"/>
              </w:rPr>
            </w:pPr>
            <w:r>
              <w:rPr>
                <w:rFonts w:asciiTheme="minorHAnsi" w:hAnsiTheme="minorHAnsi" w:cstheme="minorHAnsi"/>
                <w:sz w:val="20"/>
              </w:rPr>
              <w:t>75+ Men</w:t>
            </w:r>
          </w:p>
          <w:p w14:paraId="0352239D" w14:textId="77777777" w:rsidR="00B65C83" w:rsidRDefault="00B65C83">
            <w:pPr>
              <w:ind w:left="0"/>
              <w:rPr>
                <w:rFonts w:asciiTheme="minorHAnsi" w:hAnsiTheme="minorHAnsi" w:cstheme="minorHAnsi"/>
                <w:sz w:val="20"/>
              </w:rPr>
            </w:pPr>
            <w:r>
              <w:rPr>
                <w:rFonts w:asciiTheme="minorHAnsi" w:hAnsiTheme="minorHAnsi" w:cstheme="minorHAnsi"/>
                <w:sz w:val="20"/>
              </w:rPr>
              <w:t>80+ Men</w:t>
            </w:r>
          </w:p>
          <w:p w14:paraId="235E33E1" w14:textId="57E199BF" w:rsidR="00B65C83" w:rsidRPr="00C10550" w:rsidRDefault="00B65C83">
            <w:pPr>
              <w:ind w:left="0"/>
              <w:rPr>
                <w:rFonts w:asciiTheme="minorHAnsi" w:hAnsiTheme="minorHAnsi" w:cstheme="minorHAnsi"/>
                <w:sz w:val="20"/>
              </w:rPr>
            </w:pPr>
            <w:r>
              <w:rPr>
                <w:rFonts w:asciiTheme="minorHAnsi" w:hAnsiTheme="minorHAnsi" w:cstheme="minorHAnsi"/>
                <w:sz w:val="20"/>
              </w:rPr>
              <w:t>85+ Men</w:t>
            </w:r>
          </w:p>
        </w:tc>
        <w:tc>
          <w:tcPr>
            <w:tcW w:w="5987" w:type="dxa"/>
          </w:tcPr>
          <w:p w14:paraId="2AED7769" w14:textId="68AEC955" w:rsidR="00670469" w:rsidRDefault="00670469" w:rsidP="00B65C83">
            <w:pPr>
              <w:ind w:left="0" w:right="-2041"/>
              <w:rPr>
                <w:rFonts w:asciiTheme="minorHAnsi" w:hAnsiTheme="minorHAnsi" w:cstheme="minorHAnsi"/>
                <w:sz w:val="20"/>
              </w:rPr>
            </w:pPr>
            <w:r w:rsidRPr="00C10550">
              <w:rPr>
                <w:rFonts w:asciiTheme="minorHAnsi" w:hAnsiTheme="minorHAnsi" w:cstheme="minorHAnsi"/>
                <w:sz w:val="20"/>
              </w:rPr>
              <w:t>4</w:t>
            </w:r>
            <w:r w:rsidR="00B65C83">
              <w:rPr>
                <w:rFonts w:asciiTheme="minorHAnsi" w:hAnsiTheme="minorHAnsi" w:cstheme="minorHAnsi"/>
                <w:sz w:val="20"/>
              </w:rPr>
              <w:t>3</w:t>
            </w:r>
            <w:r w:rsidRPr="00C10550">
              <w:rPr>
                <w:rFonts w:asciiTheme="minorHAnsi" w:hAnsiTheme="minorHAnsi" w:cstheme="minorHAnsi"/>
                <w:sz w:val="20"/>
              </w:rPr>
              <w:t>kph</w:t>
            </w:r>
            <w:r w:rsidR="00B65C83">
              <w:rPr>
                <w:rFonts w:asciiTheme="minorHAnsi" w:hAnsiTheme="minorHAnsi" w:cstheme="minorHAnsi"/>
                <w:sz w:val="20"/>
              </w:rPr>
              <w:t xml:space="preserve"> – shortening at 52kph and </w:t>
            </w:r>
            <w:r w:rsidRPr="00C10550">
              <w:rPr>
                <w:rFonts w:asciiTheme="minorHAnsi" w:hAnsiTheme="minorHAnsi" w:cstheme="minorHAnsi"/>
                <w:sz w:val="20"/>
              </w:rPr>
              <w:t xml:space="preserve">option to set down after each pass </w:t>
            </w:r>
          </w:p>
          <w:p w14:paraId="28FF2E49" w14:textId="4BB9B4CE" w:rsidR="00B65C83" w:rsidRDefault="00B65C83">
            <w:pPr>
              <w:ind w:left="0"/>
              <w:rPr>
                <w:rFonts w:asciiTheme="minorHAnsi" w:hAnsiTheme="minorHAnsi" w:cstheme="minorHAnsi"/>
                <w:sz w:val="20"/>
              </w:rPr>
            </w:pPr>
            <w:r>
              <w:rPr>
                <w:rFonts w:asciiTheme="minorHAnsi" w:hAnsiTheme="minorHAnsi" w:cstheme="minorHAnsi"/>
                <w:sz w:val="20"/>
              </w:rPr>
              <w:t>43kph – shortening at 52kph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4593A27F" w14:textId="06B2899F" w:rsidR="00B65C83" w:rsidRDefault="00B65C83">
            <w:pPr>
              <w:ind w:left="0"/>
              <w:rPr>
                <w:rFonts w:asciiTheme="minorHAnsi" w:hAnsiTheme="minorHAnsi" w:cstheme="minorHAnsi"/>
                <w:sz w:val="20"/>
              </w:rPr>
            </w:pPr>
            <w:r>
              <w:rPr>
                <w:rFonts w:asciiTheme="minorHAnsi" w:hAnsiTheme="minorHAnsi" w:cstheme="minorHAnsi"/>
                <w:sz w:val="20"/>
              </w:rPr>
              <w:t>40kph – shortening at 49kph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1DA1CFB3" w14:textId="0BB9ACB1" w:rsidR="00B65C83" w:rsidRDefault="00B65C83">
            <w:pPr>
              <w:ind w:left="0"/>
              <w:rPr>
                <w:rFonts w:asciiTheme="minorHAnsi" w:hAnsiTheme="minorHAnsi" w:cstheme="minorHAnsi"/>
                <w:sz w:val="20"/>
              </w:rPr>
            </w:pPr>
            <w:r>
              <w:rPr>
                <w:rFonts w:asciiTheme="minorHAnsi" w:hAnsiTheme="minorHAnsi" w:cstheme="minorHAnsi"/>
                <w:sz w:val="20"/>
              </w:rPr>
              <w:t>40kph – shortening at 49kph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6FF9138E" w14:textId="797E0C98" w:rsidR="00B65C83" w:rsidRPr="00C10550" w:rsidRDefault="00B65C83">
            <w:pPr>
              <w:ind w:left="0"/>
              <w:rPr>
                <w:rFonts w:asciiTheme="minorHAnsi" w:hAnsiTheme="minorHAnsi" w:cstheme="minorHAnsi"/>
                <w:sz w:val="20"/>
              </w:rPr>
            </w:pPr>
            <w:r>
              <w:rPr>
                <w:rFonts w:asciiTheme="minorHAnsi" w:hAnsiTheme="minorHAnsi" w:cstheme="minorHAnsi"/>
                <w:sz w:val="20"/>
              </w:rPr>
              <w:t>37kph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tc>
      </w:tr>
      <w:tr w:rsidR="00D94122" w:rsidRPr="00C10550" w14:paraId="7787487E" w14:textId="77777777" w:rsidTr="00B65C83">
        <w:tc>
          <w:tcPr>
            <w:tcW w:w="2410" w:type="dxa"/>
          </w:tcPr>
          <w:p w14:paraId="4E253391"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35+ Ladies</w:t>
            </w:r>
          </w:p>
        </w:tc>
        <w:tc>
          <w:tcPr>
            <w:tcW w:w="5987" w:type="dxa"/>
          </w:tcPr>
          <w:p w14:paraId="04381B98" w14:textId="22F28719"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43kph</w:t>
            </w:r>
            <w:r w:rsidR="00147654">
              <w:rPr>
                <w:rFonts w:asciiTheme="minorHAnsi" w:hAnsiTheme="minorHAnsi" w:cstheme="minorHAnsi"/>
                <w:sz w:val="20"/>
              </w:rPr>
              <w:t xml:space="preserve"> – shortening at 55kph</w:t>
            </w:r>
          </w:p>
        </w:tc>
      </w:tr>
      <w:tr w:rsidR="00D94122" w:rsidRPr="00E81811" w14:paraId="3E5B7893" w14:textId="77777777" w:rsidTr="00B65C83">
        <w:tc>
          <w:tcPr>
            <w:tcW w:w="2410" w:type="dxa"/>
          </w:tcPr>
          <w:p w14:paraId="1BF50568" w14:textId="77777777" w:rsidR="00670469" w:rsidRPr="00E81811" w:rsidRDefault="00670469">
            <w:pPr>
              <w:ind w:left="0"/>
              <w:rPr>
                <w:rFonts w:asciiTheme="minorHAnsi" w:hAnsiTheme="minorHAnsi" w:cstheme="minorHAnsi"/>
                <w:sz w:val="20"/>
              </w:rPr>
            </w:pPr>
            <w:r w:rsidRPr="00E81811">
              <w:rPr>
                <w:rFonts w:asciiTheme="minorHAnsi" w:hAnsiTheme="minorHAnsi" w:cstheme="minorHAnsi"/>
                <w:sz w:val="20"/>
              </w:rPr>
              <w:t>45+ Ladies</w:t>
            </w:r>
          </w:p>
        </w:tc>
        <w:tc>
          <w:tcPr>
            <w:tcW w:w="5987" w:type="dxa"/>
          </w:tcPr>
          <w:p w14:paraId="21DD3588" w14:textId="554CD6F2" w:rsidR="00670469" w:rsidRPr="00E81811" w:rsidRDefault="00670469">
            <w:pPr>
              <w:ind w:left="0"/>
              <w:rPr>
                <w:rFonts w:asciiTheme="minorHAnsi" w:hAnsiTheme="minorHAnsi" w:cstheme="minorHAnsi"/>
                <w:sz w:val="20"/>
              </w:rPr>
            </w:pPr>
            <w:r w:rsidRPr="00E81811">
              <w:rPr>
                <w:rFonts w:asciiTheme="minorHAnsi" w:hAnsiTheme="minorHAnsi" w:cstheme="minorHAnsi"/>
                <w:sz w:val="20"/>
              </w:rPr>
              <w:t>43kph</w:t>
            </w:r>
            <w:r w:rsidR="00147654" w:rsidRPr="00E81811">
              <w:rPr>
                <w:rFonts w:asciiTheme="minorHAnsi" w:hAnsiTheme="minorHAnsi" w:cstheme="minorHAnsi"/>
                <w:sz w:val="20"/>
              </w:rPr>
              <w:t xml:space="preserve"> – shortening at 52kph</w:t>
            </w:r>
          </w:p>
        </w:tc>
      </w:tr>
      <w:tr w:rsidR="00D94122" w:rsidRPr="00C10550" w14:paraId="415986E5" w14:textId="77777777" w:rsidTr="00B65C83">
        <w:tc>
          <w:tcPr>
            <w:tcW w:w="2410" w:type="dxa"/>
          </w:tcPr>
          <w:p w14:paraId="562D74E5" w14:textId="77777777"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55+ Ladies</w:t>
            </w:r>
          </w:p>
        </w:tc>
        <w:tc>
          <w:tcPr>
            <w:tcW w:w="5987" w:type="dxa"/>
          </w:tcPr>
          <w:p w14:paraId="28EA58B3" w14:textId="7190E435" w:rsidR="00670469" w:rsidRPr="00C10550" w:rsidRDefault="00670469">
            <w:pPr>
              <w:ind w:left="0"/>
              <w:rPr>
                <w:rFonts w:asciiTheme="minorHAnsi" w:hAnsiTheme="minorHAnsi" w:cstheme="minorHAnsi"/>
                <w:sz w:val="20"/>
              </w:rPr>
            </w:pPr>
            <w:r w:rsidRPr="00C10550">
              <w:rPr>
                <w:rFonts w:asciiTheme="minorHAnsi" w:hAnsiTheme="minorHAnsi" w:cstheme="minorHAnsi"/>
                <w:sz w:val="20"/>
              </w:rPr>
              <w:t>40kph</w:t>
            </w:r>
            <w:r w:rsidR="00147654">
              <w:rPr>
                <w:rFonts w:asciiTheme="minorHAnsi" w:hAnsiTheme="minorHAnsi" w:cstheme="minorHAnsi"/>
                <w:sz w:val="20"/>
              </w:rPr>
              <w:t xml:space="preserve"> – shortening at 52kph</w:t>
            </w:r>
          </w:p>
        </w:tc>
      </w:tr>
      <w:tr w:rsidR="00670469" w:rsidRPr="00C10550" w14:paraId="497792D4" w14:textId="77777777" w:rsidTr="00B65C83">
        <w:tc>
          <w:tcPr>
            <w:tcW w:w="2410" w:type="dxa"/>
          </w:tcPr>
          <w:p w14:paraId="177D2817" w14:textId="77777777" w:rsidR="00670469" w:rsidRDefault="00670469">
            <w:pPr>
              <w:ind w:left="0"/>
              <w:rPr>
                <w:rFonts w:asciiTheme="minorHAnsi" w:hAnsiTheme="minorHAnsi" w:cstheme="minorHAnsi"/>
                <w:sz w:val="20"/>
              </w:rPr>
            </w:pPr>
            <w:r w:rsidRPr="00C10550">
              <w:rPr>
                <w:rFonts w:asciiTheme="minorHAnsi" w:hAnsiTheme="minorHAnsi" w:cstheme="minorHAnsi"/>
                <w:sz w:val="20"/>
              </w:rPr>
              <w:t>65+ Ladies</w:t>
            </w:r>
          </w:p>
          <w:p w14:paraId="46EDB65C" w14:textId="77777777" w:rsidR="00B65C83" w:rsidRDefault="00B65C83">
            <w:pPr>
              <w:ind w:left="0"/>
              <w:rPr>
                <w:rFonts w:asciiTheme="minorHAnsi" w:hAnsiTheme="minorHAnsi" w:cstheme="minorHAnsi"/>
                <w:sz w:val="20"/>
              </w:rPr>
            </w:pPr>
            <w:r>
              <w:rPr>
                <w:rFonts w:asciiTheme="minorHAnsi" w:hAnsiTheme="minorHAnsi" w:cstheme="minorHAnsi"/>
                <w:sz w:val="20"/>
              </w:rPr>
              <w:t>70+ Ladies</w:t>
            </w:r>
          </w:p>
          <w:p w14:paraId="6A517C1F" w14:textId="77777777" w:rsidR="00147654" w:rsidRDefault="00147654">
            <w:pPr>
              <w:ind w:left="0"/>
              <w:rPr>
                <w:rFonts w:asciiTheme="minorHAnsi" w:hAnsiTheme="minorHAnsi" w:cstheme="minorHAnsi"/>
                <w:sz w:val="20"/>
              </w:rPr>
            </w:pPr>
            <w:r>
              <w:rPr>
                <w:rFonts w:asciiTheme="minorHAnsi" w:hAnsiTheme="minorHAnsi" w:cstheme="minorHAnsi"/>
                <w:sz w:val="20"/>
              </w:rPr>
              <w:t>75+ Ladies</w:t>
            </w:r>
          </w:p>
          <w:p w14:paraId="3E45A4B5" w14:textId="77777777" w:rsidR="00147654" w:rsidRDefault="00147654">
            <w:pPr>
              <w:ind w:left="0"/>
              <w:rPr>
                <w:rFonts w:asciiTheme="minorHAnsi" w:hAnsiTheme="minorHAnsi" w:cstheme="minorHAnsi"/>
                <w:sz w:val="20"/>
              </w:rPr>
            </w:pPr>
            <w:r>
              <w:rPr>
                <w:rFonts w:asciiTheme="minorHAnsi" w:hAnsiTheme="minorHAnsi" w:cstheme="minorHAnsi"/>
                <w:sz w:val="20"/>
              </w:rPr>
              <w:t>80+ Ladies</w:t>
            </w:r>
          </w:p>
          <w:p w14:paraId="2298DE0E" w14:textId="4C41F71E" w:rsidR="00147654" w:rsidRPr="00C10550" w:rsidRDefault="00147654">
            <w:pPr>
              <w:ind w:left="0"/>
              <w:rPr>
                <w:rFonts w:asciiTheme="minorHAnsi" w:hAnsiTheme="minorHAnsi" w:cstheme="minorHAnsi"/>
                <w:sz w:val="20"/>
              </w:rPr>
            </w:pPr>
            <w:r>
              <w:rPr>
                <w:rFonts w:asciiTheme="minorHAnsi" w:hAnsiTheme="minorHAnsi" w:cstheme="minorHAnsi"/>
                <w:sz w:val="20"/>
              </w:rPr>
              <w:t>85+ Ladies</w:t>
            </w:r>
          </w:p>
        </w:tc>
        <w:tc>
          <w:tcPr>
            <w:tcW w:w="5987" w:type="dxa"/>
          </w:tcPr>
          <w:p w14:paraId="0DC28958" w14:textId="19ABB890" w:rsidR="00670469" w:rsidRDefault="00B65C83">
            <w:pPr>
              <w:ind w:left="0"/>
              <w:rPr>
                <w:rFonts w:asciiTheme="minorHAnsi" w:hAnsiTheme="minorHAnsi" w:cstheme="minorHAnsi"/>
                <w:sz w:val="20"/>
              </w:rPr>
            </w:pPr>
            <w:r>
              <w:rPr>
                <w:rFonts w:asciiTheme="minorHAnsi" w:hAnsiTheme="minorHAnsi" w:cstheme="minorHAnsi"/>
                <w:sz w:val="20"/>
              </w:rPr>
              <w:t>40</w:t>
            </w:r>
            <w:r w:rsidR="00670469" w:rsidRPr="00C10550">
              <w:rPr>
                <w:rFonts w:asciiTheme="minorHAnsi" w:hAnsiTheme="minorHAnsi" w:cstheme="minorHAnsi"/>
                <w:sz w:val="20"/>
              </w:rPr>
              <w:t>kph</w:t>
            </w:r>
            <w:r w:rsidR="00147654">
              <w:rPr>
                <w:rFonts w:asciiTheme="minorHAnsi" w:hAnsiTheme="minorHAnsi" w:cstheme="minorHAnsi"/>
                <w:sz w:val="20"/>
              </w:rPr>
              <w:t xml:space="preserve"> – shortening at 49kph and </w:t>
            </w:r>
            <w:r w:rsidR="00670469" w:rsidRPr="00C10550">
              <w:rPr>
                <w:rFonts w:asciiTheme="minorHAnsi" w:hAnsiTheme="minorHAnsi" w:cstheme="minorHAnsi"/>
                <w:sz w:val="20"/>
              </w:rPr>
              <w:t xml:space="preserve">option to set down after each pass </w:t>
            </w:r>
          </w:p>
          <w:p w14:paraId="2BA5BBA1" w14:textId="23B378D1" w:rsidR="00B65C83" w:rsidRDefault="00B65C83">
            <w:pPr>
              <w:ind w:left="0"/>
              <w:rPr>
                <w:rFonts w:asciiTheme="minorHAnsi" w:hAnsiTheme="minorHAnsi" w:cstheme="minorHAnsi"/>
                <w:sz w:val="20"/>
              </w:rPr>
            </w:pPr>
            <w:r>
              <w:rPr>
                <w:rFonts w:asciiTheme="minorHAnsi" w:hAnsiTheme="minorHAnsi" w:cstheme="minorHAnsi"/>
                <w:sz w:val="20"/>
              </w:rPr>
              <w:t>40kph – shortening at 49kph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66C73FA8" w14:textId="12C9B821" w:rsidR="00B65C83" w:rsidRDefault="00147654">
            <w:pPr>
              <w:ind w:left="0"/>
              <w:rPr>
                <w:rFonts w:asciiTheme="minorHAnsi" w:hAnsiTheme="minorHAnsi" w:cstheme="minorHAnsi"/>
                <w:sz w:val="20"/>
              </w:rPr>
            </w:pPr>
            <w:r>
              <w:rPr>
                <w:rFonts w:asciiTheme="minorHAnsi" w:hAnsiTheme="minorHAnsi" w:cstheme="minorHAnsi"/>
                <w:sz w:val="20"/>
              </w:rPr>
              <w:t>37kph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5FB78AD0" w14:textId="54736AF2" w:rsidR="00147654" w:rsidRDefault="00147654">
            <w:pPr>
              <w:ind w:left="0"/>
              <w:rPr>
                <w:rFonts w:asciiTheme="minorHAnsi" w:hAnsiTheme="minorHAnsi" w:cstheme="minorHAnsi"/>
                <w:sz w:val="20"/>
              </w:rPr>
            </w:pPr>
            <w:r>
              <w:rPr>
                <w:rFonts w:asciiTheme="minorHAnsi" w:hAnsiTheme="minorHAnsi" w:cstheme="minorHAnsi"/>
                <w:sz w:val="20"/>
              </w:rPr>
              <w:t>37kph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p w14:paraId="5D8B70E9" w14:textId="492307E6" w:rsidR="00147654" w:rsidRPr="00C10550" w:rsidRDefault="00147654">
            <w:pPr>
              <w:ind w:left="0"/>
              <w:rPr>
                <w:rFonts w:asciiTheme="minorHAnsi" w:hAnsiTheme="minorHAnsi" w:cstheme="minorHAnsi"/>
                <w:sz w:val="20"/>
              </w:rPr>
            </w:pPr>
            <w:r>
              <w:rPr>
                <w:rFonts w:asciiTheme="minorHAnsi" w:hAnsiTheme="minorHAnsi" w:cstheme="minorHAnsi"/>
                <w:sz w:val="20"/>
              </w:rPr>
              <w:t>34kph – shortening at 46kph</w:t>
            </w:r>
            <w:r w:rsidR="00A03676">
              <w:rPr>
                <w:rFonts w:asciiTheme="minorHAnsi" w:hAnsiTheme="minorHAnsi" w:cstheme="minorHAnsi"/>
                <w:sz w:val="20"/>
              </w:rPr>
              <w:t xml:space="preserve"> and </w:t>
            </w:r>
            <w:r w:rsidR="00A03676" w:rsidRPr="00C10550">
              <w:rPr>
                <w:rFonts w:asciiTheme="minorHAnsi" w:hAnsiTheme="minorHAnsi" w:cstheme="minorHAnsi"/>
                <w:sz w:val="20"/>
              </w:rPr>
              <w:t>option to set down after each pass</w:t>
            </w:r>
          </w:p>
        </w:tc>
      </w:tr>
    </w:tbl>
    <w:p w14:paraId="7F8813F3" w14:textId="77777777" w:rsidR="00670469" w:rsidRPr="00C10550" w:rsidRDefault="00670469" w:rsidP="00CF32AF">
      <w:pPr>
        <w:ind w:left="0"/>
        <w:rPr>
          <w:rFonts w:asciiTheme="minorHAnsi" w:hAnsiTheme="minorHAnsi" w:cstheme="minorHAnsi"/>
          <w:sz w:val="20"/>
        </w:rPr>
      </w:pPr>
    </w:p>
    <w:p w14:paraId="22724425" w14:textId="77777777" w:rsidR="00670469" w:rsidRPr="00C10550" w:rsidRDefault="00670469" w:rsidP="00AA3167">
      <w:pPr>
        <w:ind w:left="737" w:right="283"/>
        <w:jc w:val="both"/>
        <w:rPr>
          <w:rFonts w:asciiTheme="minorHAnsi" w:hAnsiTheme="minorHAnsi" w:cstheme="minorHAnsi"/>
          <w:sz w:val="20"/>
        </w:rPr>
      </w:pPr>
      <w:r w:rsidRPr="00C10550">
        <w:rPr>
          <w:rFonts w:asciiTheme="minorHAnsi" w:hAnsiTheme="minorHAnsi" w:cstheme="minorHAnsi"/>
          <w:sz w:val="20"/>
        </w:rPr>
        <w:t>Maximum entry for combined age categories is 60 skiers average per event, with further limitation (if necessary) of maximum 20 in any age/sex category.</w:t>
      </w:r>
    </w:p>
    <w:p w14:paraId="14AD0474" w14:textId="337E3985" w:rsidR="00670469" w:rsidRPr="00C10550" w:rsidRDefault="00670469" w:rsidP="00AA3167">
      <w:pPr>
        <w:ind w:left="737" w:right="283"/>
        <w:jc w:val="both"/>
        <w:rPr>
          <w:rFonts w:asciiTheme="minorHAnsi" w:hAnsiTheme="minorHAnsi" w:cstheme="minorHAnsi"/>
          <w:sz w:val="20"/>
        </w:rPr>
      </w:pPr>
      <w:r w:rsidRPr="00C10550">
        <w:rPr>
          <w:rFonts w:asciiTheme="minorHAnsi" w:hAnsiTheme="minorHAnsi" w:cstheme="minorHAnsi"/>
          <w:sz w:val="20"/>
        </w:rPr>
        <w:lastRenderedPageBreak/>
        <w:t xml:space="preserve">The results from the Preliminary round will count for the Handicap League.  </w:t>
      </w:r>
    </w:p>
    <w:p w14:paraId="4C9094C8" w14:textId="77777777" w:rsidR="00670469" w:rsidRPr="00C10550" w:rsidRDefault="00670469">
      <w:pPr>
        <w:rPr>
          <w:rFonts w:asciiTheme="minorHAnsi" w:hAnsiTheme="minorHAnsi" w:cstheme="minorHAnsi"/>
          <w:sz w:val="20"/>
        </w:rPr>
      </w:pPr>
    </w:p>
    <w:p w14:paraId="1AC7E1A4" w14:textId="34985229" w:rsidR="006A65A7" w:rsidRPr="00CF32AF" w:rsidRDefault="00670469" w:rsidP="00CF32AF">
      <w:pPr>
        <w:outlineLvl w:val="0"/>
        <w:rPr>
          <w:rFonts w:asciiTheme="minorHAnsi" w:hAnsiTheme="minorHAnsi" w:cstheme="minorHAnsi"/>
          <w:b/>
          <w:bCs/>
          <w:sz w:val="20"/>
          <w:u w:val="single"/>
        </w:rPr>
      </w:pPr>
      <w:bookmarkStart w:id="502" w:name="_Toc195453676"/>
      <w:r w:rsidRPr="00C10550">
        <w:rPr>
          <w:rFonts w:asciiTheme="minorHAnsi" w:hAnsiTheme="minorHAnsi" w:cstheme="minorHAnsi"/>
          <w:b/>
          <w:bCs/>
          <w:sz w:val="20"/>
          <w:u w:val="single"/>
        </w:rPr>
        <w:t xml:space="preserve">Numbers in Finals - all Senior </w:t>
      </w:r>
      <w:bookmarkEnd w:id="502"/>
      <w:r w:rsidRPr="00C10550">
        <w:rPr>
          <w:rFonts w:asciiTheme="minorHAnsi" w:hAnsiTheme="minorHAnsi" w:cstheme="minorHAnsi"/>
          <w:b/>
          <w:bCs/>
          <w:sz w:val="20"/>
          <w:u w:val="single"/>
        </w:rPr>
        <w:t xml:space="preserve">categories </w:t>
      </w:r>
    </w:p>
    <w:p w14:paraId="012809E7" w14:textId="49A91DFA"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All 35+ skiers who start in the Preliminary Round may ski in the “A”</w:t>
      </w:r>
      <w:r w:rsidR="00C10550">
        <w:rPr>
          <w:rFonts w:asciiTheme="minorHAnsi" w:hAnsiTheme="minorHAnsi" w:cstheme="minorHAnsi"/>
          <w:sz w:val="20"/>
        </w:rPr>
        <w:t xml:space="preserve"> </w:t>
      </w:r>
      <w:r w:rsidRPr="00C10550">
        <w:rPr>
          <w:rFonts w:asciiTheme="minorHAnsi" w:hAnsiTheme="minorHAnsi" w:cstheme="minorHAnsi"/>
          <w:sz w:val="20"/>
        </w:rPr>
        <w:t>Final if they qualify under Rule 1</w:t>
      </w:r>
      <w:r w:rsidR="00AA3167" w:rsidRPr="00C10550">
        <w:rPr>
          <w:rFonts w:asciiTheme="minorHAnsi" w:hAnsiTheme="minorHAnsi" w:cstheme="minorHAnsi"/>
          <w:sz w:val="20"/>
        </w:rPr>
        <w:t>6</w:t>
      </w:r>
      <w:r w:rsidRPr="00C10550">
        <w:rPr>
          <w:rFonts w:asciiTheme="minorHAnsi" w:hAnsiTheme="minorHAnsi" w:cstheme="minorHAnsi"/>
          <w:sz w:val="20"/>
        </w:rPr>
        <w:t>.4 above. The remainder may ski in a “B” Final if it is held.</w:t>
      </w:r>
    </w:p>
    <w:p w14:paraId="781094AB" w14:textId="740C90B0"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However, only those skiers who should have been in the Final Round (according to Rule 1</w:t>
      </w:r>
      <w:r w:rsidR="00AA3167" w:rsidRPr="00C10550">
        <w:rPr>
          <w:rFonts w:asciiTheme="minorHAnsi" w:hAnsiTheme="minorHAnsi" w:cstheme="minorHAnsi"/>
          <w:sz w:val="20"/>
        </w:rPr>
        <w:t>6</w:t>
      </w:r>
      <w:r w:rsidRPr="00C10550">
        <w:rPr>
          <w:rFonts w:asciiTheme="minorHAnsi" w:hAnsiTheme="minorHAnsi" w:cstheme="minorHAnsi"/>
          <w:sz w:val="20"/>
        </w:rPr>
        <w:t xml:space="preserve">.4 above) will be eligible for the top "x" placings -this will be known as the "A" Final.  </w:t>
      </w:r>
    </w:p>
    <w:p w14:paraId="2F245557" w14:textId="77777777" w:rsidR="00670469" w:rsidRPr="00C10550" w:rsidRDefault="00670469" w:rsidP="00AA3167">
      <w:pPr>
        <w:ind w:right="283"/>
        <w:jc w:val="both"/>
        <w:rPr>
          <w:rFonts w:asciiTheme="minorHAnsi" w:hAnsiTheme="minorHAnsi" w:cstheme="minorHAnsi"/>
          <w:sz w:val="20"/>
        </w:rPr>
      </w:pPr>
    </w:p>
    <w:p w14:paraId="1FEABB4E" w14:textId="77777777" w:rsidR="00670469" w:rsidRPr="00C10550" w:rsidRDefault="00670469" w:rsidP="000034BE">
      <w:pPr>
        <w:ind w:left="-227" w:right="283"/>
        <w:jc w:val="both"/>
        <w:rPr>
          <w:rFonts w:asciiTheme="minorHAnsi" w:hAnsiTheme="minorHAnsi" w:cstheme="minorHAnsi"/>
          <w:sz w:val="20"/>
        </w:rPr>
      </w:pPr>
      <w:r w:rsidRPr="00C10550">
        <w:rPr>
          <w:rFonts w:asciiTheme="minorHAnsi" w:hAnsiTheme="minorHAnsi" w:cstheme="minorHAnsi"/>
          <w:sz w:val="20"/>
        </w:rPr>
        <w:t xml:space="preserve">         The “A” Final will be held unless it is impossible to do so.</w:t>
      </w:r>
    </w:p>
    <w:p w14:paraId="0B206ADE" w14:textId="77777777" w:rsidR="00670469" w:rsidRPr="00C10550" w:rsidRDefault="00670469" w:rsidP="00AA3167">
      <w:pPr>
        <w:ind w:right="283"/>
        <w:jc w:val="both"/>
        <w:rPr>
          <w:rFonts w:asciiTheme="minorHAnsi" w:hAnsiTheme="minorHAnsi" w:cstheme="minorHAnsi"/>
          <w:sz w:val="20"/>
        </w:rPr>
      </w:pPr>
    </w:p>
    <w:p w14:paraId="75B07DB8" w14:textId="7C85E5BA" w:rsidR="00670469" w:rsidRPr="00C10550" w:rsidRDefault="00670469" w:rsidP="000034BE">
      <w:pPr>
        <w:ind w:left="-227" w:right="283"/>
        <w:jc w:val="both"/>
        <w:rPr>
          <w:rFonts w:asciiTheme="minorHAnsi" w:hAnsiTheme="minorHAnsi" w:cstheme="minorHAnsi"/>
          <w:sz w:val="20"/>
        </w:rPr>
      </w:pPr>
      <w:r w:rsidRPr="00C10550">
        <w:rPr>
          <w:rFonts w:asciiTheme="minorHAnsi" w:hAnsiTheme="minorHAnsi" w:cstheme="minorHAnsi"/>
          <w:sz w:val="20"/>
        </w:rPr>
        <w:t xml:space="preserve">         The “B” Final will only be held if there is </w:t>
      </w:r>
      <w:r w:rsidR="00EA0DFC" w:rsidRPr="00C10550">
        <w:rPr>
          <w:rFonts w:asciiTheme="minorHAnsi" w:hAnsiTheme="minorHAnsi" w:cstheme="minorHAnsi"/>
          <w:sz w:val="20"/>
        </w:rPr>
        <w:t>enough</w:t>
      </w:r>
      <w:r w:rsidRPr="00C10550">
        <w:rPr>
          <w:rFonts w:asciiTheme="minorHAnsi" w:hAnsiTheme="minorHAnsi" w:cstheme="minorHAnsi"/>
          <w:sz w:val="20"/>
        </w:rPr>
        <w:t xml:space="preserve"> time to complete all events. The Chief Judge after                                          </w:t>
      </w:r>
    </w:p>
    <w:p w14:paraId="0ED3E918" w14:textId="272D9131" w:rsidR="00670469" w:rsidRPr="00C10550" w:rsidRDefault="00670469" w:rsidP="00AA3167">
      <w:pPr>
        <w:ind w:right="283"/>
        <w:jc w:val="both"/>
        <w:rPr>
          <w:rFonts w:asciiTheme="minorHAnsi" w:hAnsiTheme="minorHAnsi" w:cstheme="minorHAnsi"/>
          <w:sz w:val="20"/>
        </w:rPr>
      </w:pPr>
      <w:r w:rsidRPr="00C10550">
        <w:rPr>
          <w:rFonts w:asciiTheme="minorHAnsi" w:hAnsiTheme="minorHAnsi" w:cstheme="minorHAnsi"/>
          <w:sz w:val="20"/>
        </w:rPr>
        <w:t>consultation with the other officials and the organisers will decide as early as possible if the “B” final will be held. A notice will be posted on the Notice board, preferably on the day before the   Preliminary Round and no later than Noon of the day of the Preliminary Round, stating if a “B” Final will or will not be held</w:t>
      </w:r>
      <w:r w:rsidR="0072651B" w:rsidRPr="00C10550">
        <w:rPr>
          <w:rFonts w:asciiTheme="minorHAnsi" w:hAnsiTheme="minorHAnsi" w:cstheme="minorHAnsi"/>
          <w:sz w:val="20"/>
        </w:rPr>
        <w:t>.</w:t>
      </w:r>
    </w:p>
    <w:p w14:paraId="6C12CAC4" w14:textId="091463B2" w:rsidR="0050484A" w:rsidRPr="003F0B7B" w:rsidRDefault="00670469" w:rsidP="003F0B7B">
      <w:pPr>
        <w:ind w:right="283"/>
        <w:jc w:val="both"/>
        <w:rPr>
          <w:rFonts w:asciiTheme="minorHAnsi" w:hAnsiTheme="minorHAnsi" w:cstheme="minorHAnsi"/>
          <w:sz w:val="20"/>
        </w:rPr>
      </w:pPr>
      <w:r w:rsidRPr="00C10550">
        <w:rPr>
          <w:rFonts w:asciiTheme="minorHAnsi" w:hAnsiTheme="minorHAnsi" w:cstheme="minorHAnsi"/>
          <w:sz w:val="20"/>
        </w:rPr>
        <w:t>The scores performed in the "B" Final Round by the "extra" skiers will be used for the Standings List and the handicap league tables</w:t>
      </w:r>
      <w:r w:rsidR="0072651B" w:rsidRPr="00C10550">
        <w:rPr>
          <w:rFonts w:asciiTheme="minorHAnsi" w:hAnsiTheme="minorHAnsi" w:cstheme="minorHAnsi"/>
          <w:sz w:val="20"/>
        </w:rPr>
        <w:t xml:space="preserve"> </w:t>
      </w:r>
      <w:r w:rsidRPr="00C10550">
        <w:rPr>
          <w:rFonts w:asciiTheme="minorHAnsi" w:hAnsiTheme="minorHAnsi" w:cstheme="minorHAnsi"/>
          <w:sz w:val="20"/>
        </w:rPr>
        <w:t xml:space="preserve">but cannot influence the placement of the skier in the Final of any event. </w:t>
      </w:r>
    </w:p>
    <w:p w14:paraId="3B25DB4D" w14:textId="7C47DDBE" w:rsidR="00670469" w:rsidRPr="004A5AC4" w:rsidRDefault="00670469" w:rsidP="00C10550">
      <w:pPr>
        <w:pStyle w:val="ListNumber"/>
        <w:numPr>
          <w:ilvl w:val="0"/>
          <w:numId w:val="0"/>
        </w:numPr>
        <w:tabs>
          <w:tab w:val="left" w:pos="1440"/>
        </w:tabs>
        <w:ind w:left="283" w:right="283"/>
        <w:rPr>
          <w:rFonts w:asciiTheme="minorHAnsi" w:hAnsiTheme="minorHAnsi" w:cstheme="minorHAnsi"/>
        </w:rPr>
      </w:pPr>
      <w:r w:rsidRPr="004A5AC4">
        <w:rPr>
          <w:rFonts w:asciiTheme="minorHAnsi" w:hAnsiTheme="minorHAnsi" w:cstheme="minorHAnsi"/>
        </w:rPr>
        <w:t xml:space="preserve">17.4 </w:t>
      </w:r>
      <w:r w:rsidRPr="004A5AC4">
        <w:rPr>
          <w:rFonts w:asciiTheme="minorHAnsi" w:hAnsiTheme="minorHAnsi" w:cstheme="minorHAnsi"/>
        </w:rPr>
        <w:fldChar w:fldCharType="begin"/>
      </w:r>
      <w:r w:rsidRPr="004A5AC4">
        <w:rPr>
          <w:rFonts w:asciiTheme="minorHAnsi" w:hAnsiTheme="minorHAnsi" w:cstheme="minorHAnsi"/>
        </w:rPr>
        <w:instrText xml:space="preserve">PRIVATE </w:instrText>
      </w:r>
      <w:r w:rsidRPr="004A5AC4">
        <w:rPr>
          <w:rFonts w:asciiTheme="minorHAnsi" w:hAnsiTheme="minorHAnsi" w:cstheme="minorHAnsi"/>
        </w:rPr>
        <w:fldChar w:fldCharType="end"/>
      </w:r>
      <w:bookmarkStart w:id="503" w:name="_Toc444487659"/>
      <w:bookmarkStart w:id="504" w:name="_Toc379962768"/>
      <w:bookmarkStart w:id="505" w:name="_Toc444486044"/>
      <w:bookmarkStart w:id="506" w:name="_Toc444487056"/>
      <w:bookmarkStart w:id="507" w:name="_Toc195453600"/>
      <w:bookmarkStart w:id="508" w:name="_Toc380055675"/>
      <w:bookmarkStart w:id="509" w:name="_Toc444486148"/>
      <w:bookmarkStart w:id="510" w:name="_Toc444486584"/>
      <w:r w:rsidRPr="004A5AC4">
        <w:rPr>
          <w:rFonts w:asciiTheme="minorHAnsi" w:hAnsiTheme="minorHAnsi" w:cstheme="minorHAnsi"/>
        </w:rPr>
        <w:t>British All Regions Tournament</w:t>
      </w:r>
      <w:bookmarkEnd w:id="503"/>
      <w:bookmarkEnd w:id="504"/>
      <w:bookmarkEnd w:id="505"/>
      <w:bookmarkEnd w:id="506"/>
      <w:bookmarkEnd w:id="507"/>
      <w:bookmarkEnd w:id="508"/>
      <w:bookmarkEnd w:id="509"/>
      <w:bookmarkEnd w:id="510"/>
    </w:p>
    <w:p w14:paraId="5B301B14" w14:textId="27F9AE13" w:rsidR="00670469" w:rsidRPr="004A5AC4" w:rsidRDefault="00670469" w:rsidP="00C10550">
      <w:pPr>
        <w:ind w:left="283" w:right="283"/>
        <w:jc w:val="both"/>
        <w:rPr>
          <w:rFonts w:asciiTheme="minorHAnsi" w:hAnsiTheme="minorHAnsi" w:cstheme="minorHAnsi"/>
          <w:sz w:val="20"/>
        </w:rPr>
      </w:pPr>
      <w:r w:rsidRPr="004A5AC4">
        <w:rPr>
          <w:rFonts w:asciiTheme="minorHAnsi" w:hAnsiTheme="minorHAnsi" w:cstheme="minorHAnsi"/>
          <w:sz w:val="20"/>
        </w:rPr>
        <w:t xml:space="preserve">This competition will only be held bi-annually in the even numbered years, </w:t>
      </w:r>
      <w:r w:rsidR="00C10550" w:rsidRPr="004A5AC4">
        <w:rPr>
          <w:rFonts w:asciiTheme="minorHAnsi" w:hAnsiTheme="minorHAnsi" w:cstheme="minorHAnsi"/>
          <w:sz w:val="20"/>
        </w:rPr>
        <w:t>2020, 2022</w:t>
      </w:r>
      <w:r w:rsidRPr="004A5AC4">
        <w:rPr>
          <w:rFonts w:asciiTheme="minorHAnsi" w:hAnsiTheme="minorHAnsi" w:cstheme="minorHAnsi"/>
          <w:sz w:val="20"/>
        </w:rPr>
        <w:t>, etc</w:t>
      </w:r>
      <w:r w:rsidR="00E81811" w:rsidRPr="004A5AC4">
        <w:rPr>
          <w:rFonts w:asciiTheme="minorHAnsi" w:hAnsiTheme="minorHAnsi" w:cstheme="minorHAnsi"/>
          <w:sz w:val="20"/>
        </w:rPr>
        <w:t xml:space="preserve">. </w:t>
      </w:r>
      <w:r w:rsidR="000034BE" w:rsidRPr="004A5AC4">
        <w:rPr>
          <w:rFonts w:asciiTheme="minorHAnsi" w:hAnsiTheme="minorHAnsi" w:cstheme="minorHAnsi"/>
          <w:sz w:val="20"/>
        </w:rPr>
        <w:t>Rules for this event</w:t>
      </w:r>
      <w:r w:rsidR="00E81811" w:rsidRPr="004A5AC4">
        <w:rPr>
          <w:rFonts w:asciiTheme="minorHAnsi" w:hAnsiTheme="minorHAnsi" w:cstheme="minorHAnsi"/>
          <w:sz w:val="20"/>
        </w:rPr>
        <w:t>,</w:t>
      </w:r>
      <w:r w:rsidR="000034BE" w:rsidRPr="004A5AC4">
        <w:rPr>
          <w:rFonts w:asciiTheme="minorHAnsi" w:hAnsiTheme="minorHAnsi" w:cstheme="minorHAnsi"/>
          <w:sz w:val="20"/>
        </w:rPr>
        <w:t xml:space="preserve"> if held are available from the Waterski Technical Working Group (Toutech)</w:t>
      </w:r>
    </w:p>
    <w:p w14:paraId="5619D33E" w14:textId="18B36BD7" w:rsidR="00670469" w:rsidRPr="00AA3167" w:rsidRDefault="00670469" w:rsidP="000034BE">
      <w:pPr>
        <w:pStyle w:val="ListNumber"/>
        <w:numPr>
          <w:ilvl w:val="0"/>
          <w:numId w:val="0"/>
        </w:numPr>
        <w:tabs>
          <w:tab w:val="left" w:pos="1440"/>
        </w:tabs>
        <w:ind w:left="283"/>
        <w:rPr>
          <w:rFonts w:asciiTheme="minorHAnsi" w:hAnsiTheme="minorHAnsi" w:cstheme="minorHAnsi"/>
        </w:rPr>
      </w:pPr>
      <w:bookmarkStart w:id="511" w:name="_Toc380055676"/>
      <w:r w:rsidRPr="00AA3167">
        <w:rPr>
          <w:rFonts w:asciiTheme="minorHAnsi" w:hAnsiTheme="minorHAnsi" w:cstheme="minorHAnsi"/>
        </w:rPr>
        <w:t>17.5 Age Category Slalom Events</w:t>
      </w:r>
      <w:bookmarkEnd w:id="511"/>
    </w:p>
    <w:p w14:paraId="3325C89A" w14:textId="1749378A" w:rsidR="00670469" w:rsidRPr="000034BE" w:rsidRDefault="00670469" w:rsidP="000034BE">
      <w:pPr>
        <w:ind w:left="283" w:right="283"/>
        <w:jc w:val="both"/>
        <w:rPr>
          <w:rFonts w:asciiTheme="minorHAnsi" w:hAnsiTheme="minorHAnsi" w:cstheme="minorHAnsi"/>
          <w:sz w:val="20"/>
        </w:rPr>
      </w:pPr>
      <w:r w:rsidRPr="00C10550">
        <w:rPr>
          <w:rFonts w:asciiTheme="minorHAnsi" w:hAnsiTheme="minorHAnsi" w:cstheme="minorHAnsi"/>
          <w:sz w:val="20"/>
        </w:rPr>
        <w:t xml:space="preserve">The recommended starting speeds for age category competitions are 37kph for ladies/girls and 40 kph for men/boys in all age categories.       </w:t>
      </w:r>
    </w:p>
    <w:p w14:paraId="11FFEE76" w14:textId="14CC0D09" w:rsidR="0078439C" w:rsidRPr="00C27490" w:rsidRDefault="0078439C" w:rsidP="000034BE">
      <w:pPr>
        <w:pStyle w:val="ListNumber"/>
        <w:numPr>
          <w:ilvl w:val="0"/>
          <w:numId w:val="0"/>
        </w:numPr>
        <w:tabs>
          <w:tab w:val="left" w:pos="1440"/>
        </w:tabs>
        <w:ind w:left="283" w:right="283"/>
        <w:rPr>
          <w:rFonts w:asciiTheme="minorHAnsi" w:hAnsiTheme="minorHAnsi" w:cstheme="minorHAnsi"/>
          <w:sz w:val="28"/>
          <w:szCs w:val="28"/>
        </w:rPr>
      </w:pPr>
      <w:bookmarkStart w:id="512" w:name="_Toc444486045"/>
      <w:bookmarkStart w:id="513" w:name="_Toc380055677"/>
      <w:bookmarkStart w:id="514" w:name="_Toc379962769"/>
      <w:bookmarkStart w:id="515" w:name="_Toc195453601"/>
      <w:bookmarkStart w:id="516" w:name="_Toc444487660"/>
      <w:bookmarkStart w:id="517" w:name="_Toc444486585"/>
      <w:bookmarkStart w:id="518" w:name="_Toc444486149"/>
      <w:bookmarkStart w:id="519" w:name="_Toc444487057"/>
      <w:r w:rsidRPr="00C27490">
        <w:rPr>
          <w:rFonts w:asciiTheme="minorHAnsi" w:hAnsiTheme="minorHAnsi" w:cstheme="minorHAnsi"/>
          <w:sz w:val="28"/>
          <w:szCs w:val="28"/>
        </w:rPr>
        <w:t>18</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bookmarkStart w:id="520" w:name="Rule18"/>
      <w:r w:rsidRPr="00C27490">
        <w:rPr>
          <w:rFonts w:asciiTheme="minorHAnsi" w:hAnsiTheme="minorHAnsi" w:cstheme="minorHAnsi"/>
          <w:sz w:val="28"/>
          <w:szCs w:val="28"/>
        </w:rPr>
        <w:t>P</w:t>
      </w:r>
      <w:r w:rsidR="00670469" w:rsidRPr="00C27490">
        <w:rPr>
          <w:rFonts w:asciiTheme="minorHAnsi" w:hAnsiTheme="minorHAnsi" w:cstheme="minorHAnsi"/>
          <w:sz w:val="28"/>
          <w:szCs w:val="28"/>
        </w:rPr>
        <w:t>ROCEDURE FOR ACCEPTANCE OF ENTRIES TO NATIONAL CHAMPIONSHIPS</w:t>
      </w:r>
      <w:bookmarkEnd w:id="512"/>
      <w:bookmarkEnd w:id="513"/>
      <w:bookmarkEnd w:id="514"/>
      <w:bookmarkEnd w:id="515"/>
      <w:bookmarkEnd w:id="516"/>
      <w:bookmarkEnd w:id="517"/>
      <w:bookmarkEnd w:id="518"/>
      <w:bookmarkEnd w:id="519"/>
      <w:bookmarkEnd w:id="520"/>
    </w:p>
    <w:p w14:paraId="226BE3F5" w14:textId="5BDF60B9"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Entr</w:t>
      </w:r>
      <w:r w:rsidR="00CB0905">
        <w:rPr>
          <w:rFonts w:asciiTheme="minorHAnsi" w:hAnsiTheme="minorHAnsi" w:cstheme="minorHAnsi"/>
          <w:sz w:val="20"/>
        </w:rPr>
        <w:t>ies will be made on the IWWF Event Management System (EMS)</w:t>
      </w:r>
      <w:r w:rsidRPr="00C10550">
        <w:rPr>
          <w:rFonts w:asciiTheme="minorHAnsi" w:hAnsiTheme="minorHAnsi" w:cstheme="minorHAnsi"/>
          <w:sz w:val="20"/>
        </w:rPr>
        <w:t>.</w:t>
      </w:r>
    </w:p>
    <w:p w14:paraId="20150599" w14:textId="37CB15DE"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The published regulations for the competitions will include the following:</w:t>
      </w:r>
    </w:p>
    <w:p w14:paraId="61847F05" w14:textId="34DF667B"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The closing date for entries will be set at </w:t>
      </w:r>
      <w:r w:rsidR="00C364BA" w:rsidRPr="00C10550">
        <w:rPr>
          <w:rFonts w:asciiTheme="minorHAnsi" w:hAnsiTheme="minorHAnsi" w:cstheme="minorHAnsi"/>
          <w:sz w:val="20"/>
        </w:rPr>
        <w:t>14</w:t>
      </w:r>
      <w:r w:rsidRPr="00C10550">
        <w:rPr>
          <w:rFonts w:asciiTheme="minorHAnsi" w:hAnsiTheme="minorHAnsi" w:cstheme="minorHAnsi"/>
          <w:sz w:val="20"/>
        </w:rPr>
        <w:t xml:space="preserve"> days prior to the first day of competition.  (note that acceptance of entries will</w:t>
      </w:r>
      <w:r w:rsidR="00AA3167" w:rsidRPr="00C10550">
        <w:rPr>
          <w:rFonts w:asciiTheme="minorHAnsi" w:hAnsiTheme="minorHAnsi" w:cstheme="minorHAnsi"/>
          <w:sz w:val="20"/>
        </w:rPr>
        <w:t xml:space="preserve"> </w:t>
      </w:r>
      <w:r w:rsidRPr="00C10550">
        <w:rPr>
          <w:rFonts w:asciiTheme="minorHAnsi" w:hAnsiTheme="minorHAnsi" w:cstheme="minorHAnsi"/>
          <w:sz w:val="20"/>
        </w:rPr>
        <w:t>not be confirmed before that date).</w:t>
      </w:r>
    </w:p>
    <w:p w14:paraId="3309C4C0" w14:textId="4A021533"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A requirement for entry must show the skiers best performances in each event as recorded. </w:t>
      </w:r>
    </w:p>
    <w:p w14:paraId="18CDBCBD" w14:textId="35FB5607"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The entry will show details of the various separate categories in which skiers wish to compete.  (Note that entries will be accepted with a view to achieving a reasonable balance of numbers between categories).</w:t>
      </w:r>
    </w:p>
    <w:p w14:paraId="27CE60F9" w14:textId="0512C4E3"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On the published closing date for entries (not before):</w:t>
      </w:r>
    </w:p>
    <w:p w14:paraId="336B00C8" w14:textId="77777777" w:rsidR="00670469" w:rsidRPr="00C10550" w:rsidRDefault="00670469" w:rsidP="00CF32AF">
      <w:pPr>
        <w:pStyle w:val="ARalpha"/>
        <w:numPr>
          <w:ilvl w:val="1"/>
          <w:numId w:val="40"/>
        </w:numPr>
        <w:tabs>
          <w:tab w:val="clear" w:pos="1211"/>
        </w:tabs>
        <w:ind w:right="283"/>
        <w:jc w:val="both"/>
        <w:rPr>
          <w:rFonts w:asciiTheme="minorHAnsi" w:hAnsiTheme="minorHAnsi" w:cstheme="minorHAnsi"/>
          <w:sz w:val="20"/>
        </w:rPr>
      </w:pPr>
      <w:r w:rsidRPr="00C10550">
        <w:rPr>
          <w:rFonts w:asciiTheme="minorHAnsi" w:hAnsiTheme="minorHAnsi" w:cstheme="minorHAnsi"/>
          <w:sz w:val="20"/>
        </w:rPr>
        <w:t>If too many entries have been received either in total or in any category, consideration will be given to the balance between individual event performances and overall performances and entries with the lowest recorded performances maybe refused, without reference to the order in which the entries were received.  A reserve list will be compiled and notified.</w:t>
      </w:r>
    </w:p>
    <w:p w14:paraId="2B09C7B5" w14:textId="77777777" w:rsidR="00670469" w:rsidRPr="00C10550" w:rsidRDefault="00670469" w:rsidP="00CF32AF">
      <w:pPr>
        <w:pStyle w:val="ARalpha"/>
        <w:numPr>
          <w:ilvl w:val="1"/>
          <w:numId w:val="40"/>
        </w:numPr>
        <w:tabs>
          <w:tab w:val="clear" w:pos="1211"/>
        </w:tabs>
        <w:ind w:right="283"/>
        <w:jc w:val="both"/>
        <w:rPr>
          <w:rFonts w:asciiTheme="minorHAnsi" w:hAnsiTheme="minorHAnsi" w:cstheme="minorHAnsi"/>
          <w:sz w:val="20"/>
        </w:rPr>
      </w:pPr>
      <w:r w:rsidRPr="00C10550">
        <w:rPr>
          <w:rFonts w:asciiTheme="minorHAnsi" w:hAnsiTheme="minorHAnsi" w:cstheme="minorHAnsi"/>
          <w:sz w:val="20"/>
        </w:rPr>
        <w:t>If too few entries have been received at the closing date, either in total or in any category, consideration will be given to accept further entries strictly in the order received provided the skier shows proof of performances at the competition regulation ramp height and speeds, etc.</w:t>
      </w:r>
    </w:p>
    <w:p w14:paraId="313F366F" w14:textId="77777777"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Any skier whose entry has been accepted and who subsequently pulls out from attending will not be entitled to a refund of the entry fee. </w:t>
      </w:r>
    </w:p>
    <w:p w14:paraId="61180555" w14:textId="77777777" w:rsidR="00670469" w:rsidRPr="00C10550" w:rsidRDefault="00670469" w:rsidP="00CF32AF">
      <w:pPr>
        <w:pStyle w:val="ARalpha"/>
        <w:numPr>
          <w:ilvl w:val="0"/>
          <w:numId w:val="40"/>
        </w:numPr>
        <w:ind w:right="283"/>
        <w:jc w:val="both"/>
        <w:rPr>
          <w:rFonts w:asciiTheme="minorHAnsi" w:hAnsiTheme="minorHAnsi" w:cstheme="minorHAnsi"/>
          <w:sz w:val="20"/>
        </w:rPr>
      </w:pPr>
      <w:r w:rsidRPr="00C10550">
        <w:rPr>
          <w:rFonts w:asciiTheme="minorHAnsi" w:hAnsiTheme="minorHAnsi" w:cstheme="minorHAnsi"/>
          <w:sz w:val="20"/>
        </w:rPr>
        <w:t xml:space="preserve">Skiers will be notified as quickly as practical after the closing date for entry </w:t>
      </w:r>
      <w:proofErr w:type="gramStart"/>
      <w:r w:rsidRPr="00C10550">
        <w:rPr>
          <w:rFonts w:asciiTheme="minorHAnsi" w:hAnsiTheme="minorHAnsi" w:cstheme="minorHAnsi"/>
          <w:sz w:val="20"/>
        </w:rPr>
        <w:t>whether or not</w:t>
      </w:r>
      <w:proofErr w:type="gramEnd"/>
      <w:r w:rsidRPr="00C10550">
        <w:rPr>
          <w:rFonts w:asciiTheme="minorHAnsi" w:hAnsiTheme="minorHAnsi" w:cstheme="minorHAnsi"/>
          <w:sz w:val="20"/>
        </w:rPr>
        <w:t xml:space="preserve"> their entry for an event has been accepted.</w:t>
      </w:r>
    </w:p>
    <w:p w14:paraId="719172E1" w14:textId="77777777" w:rsidR="00670469" w:rsidRPr="00563811" w:rsidRDefault="00670469" w:rsidP="00AA3167">
      <w:pPr>
        <w:ind w:left="567" w:right="283"/>
        <w:jc w:val="both"/>
        <w:rPr>
          <w:rFonts w:asciiTheme="minorHAnsi" w:hAnsiTheme="minorHAnsi" w:cstheme="minorHAnsi"/>
        </w:rPr>
      </w:pPr>
    </w:p>
    <w:p w14:paraId="73F11C3E" w14:textId="77777777" w:rsidR="00670469" w:rsidRPr="00563811" w:rsidRDefault="00670469">
      <w:pPr>
        <w:rPr>
          <w:rFonts w:asciiTheme="minorHAnsi" w:hAnsiTheme="minorHAnsi" w:cstheme="minorHAnsi"/>
          <w:caps/>
          <w:spacing w:val="-2"/>
          <w:sz w:val="28"/>
        </w:rPr>
      </w:pPr>
    </w:p>
    <w:p w14:paraId="03D57621" w14:textId="77777777" w:rsidR="00670469" w:rsidRPr="00563811" w:rsidRDefault="00670469">
      <w:pPr>
        <w:rPr>
          <w:rFonts w:asciiTheme="minorHAnsi" w:hAnsiTheme="minorHAnsi" w:cstheme="minorHAnsi"/>
          <w:caps/>
          <w:spacing w:val="-2"/>
          <w:sz w:val="28"/>
        </w:rPr>
      </w:pPr>
    </w:p>
    <w:p w14:paraId="2F21905A" w14:textId="77777777" w:rsidR="00670469" w:rsidRPr="00563811" w:rsidRDefault="00670469">
      <w:pPr>
        <w:rPr>
          <w:rFonts w:asciiTheme="minorHAnsi" w:hAnsiTheme="minorHAnsi" w:cstheme="minorHAnsi"/>
          <w:caps/>
          <w:spacing w:val="-2"/>
          <w:sz w:val="28"/>
        </w:rPr>
      </w:pPr>
    </w:p>
    <w:p w14:paraId="35ABA7A9" w14:textId="77777777" w:rsidR="00670469" w:rsidRPr="00563811" w:rsidRDefault="00670469">
      <w:pPr>
        <w:rPr>
          <w:rFonts w:asciiTheme="minorHAnsi" w:hAnsiTheme="minorHAnsi" w:cstheme="minorHAnsi"/>
          <w:caps/>
          <w:spacing w:val="-2"/>
          <w:sz w:val="28"/>
        </w:rPr>
      </w:pPr>
    </w:p>
    <w:p w14:paraId="154BC581" w14:textId="77777777" w:rsidR="00670469" w:rsidRPr="00563811" w:rsidRDefault="00670469">
      <w:pPr>
        <w:rPr>
          <w:rFonts w:asciiTheme="minorHAnsi" w:hAnsiTheme="minorHAnsi" w:cstheme="minorHAnsi"/>
          <w:caps/>
          <w:spacing w:val="-2"/>
          <w:sz w:val="28"/>
        </w:rPr>
      </w:pPr>
    </w:p>
    <w:p w14:paraId="16E4A7CE" w14:textId="77777777" w:rsidR="00670469" w:rsidRPr="00563811" w:rsidRDefault="00670469">
      <w:pPr>
        <w:rPr>
          <w:rFonts w:asciiTheme="minorHAnsi" w:hAnsiTheme="minorHAnsi" w:cstheme="minorHAnsi"/>
          <w:caps/>
          <w:spacing w:val="-2"/>
          <w:sz w:val="28"/>
        </w:rPr>
      </w:pPr>
    </w:p>
    <w:p w14:paraId="2836E7E0" w14:textId="3097E5E5" w:rsidR="00147654" w:rsidRDefault="00147654" w:rsidP="00723B6D">
      <w:pPr>
        <w:pStyle w:val="ADD1"/>
        <w:rPr>
          <w:rFonts w:asciiTheme="minorHAnsi" w:hAnsiTheme="minorHAnsi" w:cstheme="minorHAnsi"/>
          <w:b w:val="0"/>
          <w:bCs/>
          <w:szCs w:val="28"/>
        </w:rPr>
      </w:pPr>
    </w:p>
    <w:p w14:paraId="4E5B579C" w14:textId="213CD836" w:rsidR="0050484A" w:rsidRDefault="0050484A" w:rsidP="00723B6D">
      <w:pPr>
        <w:pStyle w:val="ADD1"/>
        <w:rPr>
          <w:rFonts w:asciiTheme="minorHAnsi" w:hAnsiTheme="minorHAnsi" w:cstheme="minorHAnsi"/>
          <w:b w:val="0"/>
          <w:bCs/>
          <w:szCs w:val="28"/>
        </w:rPr>
      </w:pPr>
    </w:p>
    <w:p w14:paraId="363F4F9B" w14:textId="35DDCBCB" w:rsidR="0050484A" w:rsidRDefault="0050484A" w:rsidP="00723B6D">
      <w:pPr>
        <w:pStyle w:val="ADD1"/>
        <w:rPr>
          <w:rFonts w:asciiTheme="minorHAnsi" w:hAnsiTheme="minorHAnsi" w:cstheme="minorHAnsi"/>
          <w:b w:val="0"/>
          <w:bCs/>
          <w:szCs w:val="28"/>
        </w:rPr>
      </w:pPr>
    </w:p>
    <w:p w14:paraId="7B81045E" w14:textId="77777777" w:rsidR="00580C48" w:rsidRDefault="00580C48" w:rsidP="003F0B7B">
      <w:pPr>
        <w:pStyle w:val="ADD1"/>
        <w:ind w:left="0"/>
        <w:rPr>
          <w:rFonts w:asciiTheme="minorHAnsi" w:hAnsiTheme="minorHAnsi" w:cstheme="minorHAnsi"/>
          <w:b w:val="0"/>
          <w:bCs/>
          <w:szCs w:val="28"/>
        </w:rPr>
      </w:pPr>
    </w:p>
    <w:p w14:paraId="3D1CA4A7" w14:textId="14221B61" w:rsidR="00670469" w:rsidRPr="00310649" w:rsidRDefault="00670469" w:rsidP="00C27490">
      <w:pPr>
        <w:pStyle w:val="ADD1"/>
        <w:jc w:val="center"/>
        <w:rPr>
          <w:rFonts w:asciiTheme="minorHAnsi" w:hAnsiTheme="minorHAnsi" w:cstheme="minorHAnsi"/>
          <w:b w:val="0"/>
          <w:bCs/>
        </w:rPr>
      </w:pPr>
      <w:r w:rsidRPr="00310649">
        <w:rPr>
          <w:rFonts w:asciiTheme="minorHAnsi" w:hAnsiTheme="minorHAnsi" w:cstheme="minorHAnsi"/>
          <w:b w:val="0"/>
          <w:bCs/>
          <w:szCs w:val="28"/>
        </w:rPr>
        <w:fldChar w:fldCharType="begin"/>
      </w:r>
      <w:r w:rsidRPr="00310649">
        <w:rPr>
          <w:rStyle w:val="ListNumberChar"/>
          <w:rFonts w:asciiTheme="minorHAnsi" w:hAnsiTheme="minorHAnsi" w:cstheme="minorHAnsi"/>
          <w:b/>
          <w:bCs/>
          <w:sz w:val="28"/>
          <w:szCs w:val="28"/>
        </w:rPr>
        <w:instrText xml:space="preserve">PRIVATE </w:instrText>
      </w:r>
      <w:r w:rsidRPr="00310649">
        <w:rPr>
          <w:rFonts w:asciiTheme="minorHAnsi" w:hAnsiTheme="minorHAnsi" w:cstheme="minorHAnsi"/>
          <w:b w:val="0"/>
          <w:bCs/>
          <w:szCs w:val="28"/>
        </w:rPr>
        <w:fldChar w:fldCharType="end"/>
      </w:r>
      <w:bookmarkStart w:id="521" w:name="_Toc380055678"/>
      <w:bookmarkStart w:id="522" w:name="_Toc195453602"/>
      <w:bookmarkStart w:id="523" w:name="_Toc379962770"/>
      <w:bookmarkStart w:id="524" w:name="_Toc444487058"/>
      <w:bookmarkStart w:id="525" w:name="_Toc444486586"/>
      <w:bookmarkStart w:id="526" w:name="_Toc444487661"/>
      <w:bookmarkStart w:id="527" w:name="_Toc349360703"/>
      <w:r w:rsidRPr="00310649">
        <w:rPr>
          <w:rStyle w:val="ListNumberChar"/>
          <w:rFonts w:asciiTheme="minorHAnsi" w:hAnsiTheme="minorHAnsi" w:cstheme="minorHAnsi"/>
          <w:b/>
          <w:bCs/>
          <w:sz w:val="28"/>
          <w:szCs w:val="28"/>
        </w:rPr>
        <w:t>SECTION 6 - OFFICIALS QUALIFICATIONS</w:t>
      </w:r>
      <w:bookmarkEnd w:id="521"/>
      <w:bookmarkEnd w:id="522"/>
      <w:bookmarkEnd w:id="523"/>
      <w:bookmarkEnd w:id="524"/>
      <w:bookmarkEnd w:id="525"/>
      <w:bookmarkEnd w:id="526"/>
      <w:bookmarkEnd w:id="527"/>
    </w:p>
    <w:p w14:paraId="0EE57DE0" w14:textId="2BD647AF" w:rsidR="00670469" w:rsidRPr="00723B6D" w:rsidRDefault="00670469" w:rsidP="00723B6D">
      <w:pPr>
        <w:ind w:right="227"/>
        <w:jc w:val="both"/>
        <w:rPr>
          <w:rFonts w:asciiTheme="minorHAnsi" w:hAnsiTheme="minorHAnsi" w:cstheme="minorHAnsi"/>
          <w:sz w:val="20"/>
        </w:rPr>
      </w:pPr>
      <w:r w:rsidRPr="00723B6D">
        <w:rPr>
          <w:rFonts w:asciiTheme="minorHAnsi" w:hAnsiTheme="minorHAnsi" w:cstheme="minorHAnsi"/>
          <w:sz w:val="20"/>
        </w:rPr>
        <w:t>These rules are an addition to those published by the IWWF Confederation E&amp;A.  For regulations for other categories of Judges and Officials see International Waterski &amp; Wakeboard Federation Confederation E&amp;A Additional Rules. It is the duty of all officials to train and encourage new officials to the sport.</w:t>
      </w:r>
    </w:p>
    <w:p w14:paraId="151AC0BC" w14:textId="77777777" w:rsidR="000F6C2C" w:rsidRPr="00723B6D" w:rsidRDefault="000F6C2C">
      <w:pPr>
        <w:rPr>
          <w:rFonts w:asciiTheme="minorHAnsi" w:hAnsiTheme="minorHAnsi" w:cstheme="minorHAnsi"/>
          <w:sz w:val="20"/>
        </w:rPr>
      </w:pPr>
    </w:p>
    <w:p w14:paraId="3E60B547" w14:textId="6F549296" w:rsidR="00670469" w:rsidRDefault="00670469">
      <w:pPr>
        <w:outlineLvl w:val="0"/>
        <w:rPr>
          <w:rFonts w:asciiTheme="minorHAnsi" w:hAnsiTheme="minorHAnsi" w:cstheme="minorHAnsi"/>
          <w:sz w:val="20"/>
        </w:rPr>
      </w:pPr>
      <w:bookmarkStart w:id="528" w:name="_Toc195453681"/>
      <w:r w:rsidRPr="00723B6D">
        <w:rPr>
          <w:rFonts w:asciiTheme="minorHAnsi" w:hAnsiTheme="minorHAnsi" w:cstheme="minorHAnsi"/>
          <w:sz w:val="20"/>
        </w:rPr>
        <w:t>ALL OFFICIALS MUST BE CURRENT MEMBERS OF BRITISH WATER SKI.</w:t>
      </w:r>
      <w:bookmarkEnd w:id="528"/>
      <w:r w:rsidRPr="00723B6D">
        <w:rPr>
          <w:rFonts w:asciiTheme="minorHAnsi" w:hAnsiTheme="minorHAnsi" w:cstheme="minorHAnsi"/>
          <w:sz w:val="20"/>
        </w:rPr>
        <w:t xml:space="preserve"> </w:t>
      </w:r>
    </w:p>
    <w:p w14:paraId="1A888658" w14:textId="77777777" w:rsidR="00CF32AF" w:rsidRPr="00723B6D" w:rsidRDefault="00CF32AF">
      <w:pPr>
        <w:outlineLvl w:val="0"/>
        <w:rPr>
          <w:rFonts w:asciiTheme="minorHAnsi" w:hAnsiTheme="minorHAnsi" w:cstheme="minorHAnsi"/>
          <w:sz w:val="20"/>
        </w:rPr>
      </w:pPr>
    </w:p>
    <w:p w14:paraId="1F173B7D" w14:textId="77777777" w:rsidR="00670469" w:rsidRPr="00723B6D" w:rsidRDefault="00670469" w:rsidP="004E1E25">
      <w:pPr>
        <w:outlineLvl w:val="0"/>
        <w:rPr>
          <w:rFonts w:asciiTheme="minorHAnsi" w:hAnsiTheme="minorHAnsi" w:cstheme="minorHAnsi"/>
          <w:b/>
          <w:sz w:val="20"/>
          <w:u w:val="single"/>
        </w:rPr>
      </w:pPr>
      <w:bookmarkStart w:id="529" w:name="_Toc195453683"/>
      <w:r w:rsidRPr="00723B6D">
        <w:rPr>
          <w:rFonts w:asciiTheme="minorHAnsi" w:hAnsiTheme="minorHAnsi" w:cstheme="minorHAnsi"/>
          <w:b/>
          <w:sz w:val="20"/>
          <w:u w:val="single"/>
        </w:rPr>
        <w:t>ALL QUALIFICATIONS ARE SUBJECT TO RENEWAL</w:t>
      </w:r>
      <w:bookmarkEnd w:id="529"/>
      <w:r w:rsidRPr="00723B6D">
        <w:rPr>
          <w:rFonts w:asciiTheme="minorHAnsi" w:hAnsiTheme="minorHAnsi" w:cstheme="minorHAnsi"/>
          <w:b/>
          <w:sz w:val="20"/>
          <w:u w:val="single"/>
        </w:rPr>
        <w:t xml:space="preserve"> AND WILL LAPSE IF THERE IS NO ACTIVITY OVER THREE SEASONS.</w:t>
      </w:r>
    </w:p>
    <w:p w14:paraId="5951E3F4" w14:textId="77777777" w:rsidR="000F6C2C" w:rsidRPr="00723B6D" w:rsidRDefault="000F6C2C">
      <w:pPr>
        <w:outlineLvl w:val="0"/>
        <w:rPr>
          <w:rFonts w:asciiTheme="minorHAnsi" w:hAnsiTheme="minorHAnsi" w:cstheme="minorHAnsi"/>
          <w:sz w:val="20"/>
        </w:rPr>
      </w:pPr>
    </w:p>
    <w:p w14:paraId="35A2F4AA" w14:textId="32A22FA4" w:rsidR="00670469" w:rsidRPr="00723B6D" w:rsidRDefault="00670469" w:rsidP="00723B6D">
      <w:pPr>
        <w:pStyle w:val="BodyTextIndent"/>
        <w:tabs>
          <w:tab w:val="left" w:pos="1701"/>
        </w:tabs>
        <w:ind w:right="227"/>
        <w:jc w:val="both"/>
        <w:rPr>
          <w:rFonts w:asciiTheme="minorHAnsi" w:hAnsiTheme="minorHAnsi" w:cstheme="minorHAnsi"/>
          <w:sz w:val="20"/>
        </w:rPr>
      </w:pPr>
      <w:r w:rsidRPr="00723B6D">
        <w:rPr>
          <w:rFonts w:asciiTheme="minorHAnsi" w:hAnsiTheme="minorHAnsi" w:cstheme="minorHAnsi"/>
          <w:sz w:val="20"/>
        </w:rPr>
        <w:t xml:space="preserve">In </w:t>
      </w:r>
      <w:r w:rsidR="00EA0DFC" w:rsidRPr="00723B6D">
        <w:rPr>
          <w:rFonts w:asciiTheme="minorHAnsi" w:hAnsiTheme="minorHAnsi" w:cstheme="minorHAnsi"/>
          <w:sz w:val="20"/>
        </w:rPr>
        <w:t>addition,</w:t>
      </w:r>
      <w:r w:rsidRPr="00723B6D">
        <w:rPr>
          <w:rFonts w:asciiTheme="minorHAnsi" w:hAnsiTheme="minorHAnsi" w:cstheme="minorHAnsi"/>
          <w:sz w:val="20"/>
        </w:rPr>
        <w:t xml:space="preserve"> for qualifications to remain valid all officials are required to attend the British National Officials seminar at least once every three years. </w:t>
      </w:r>
    </w:p>
    <w:p w14:paraId="4790DC3F" w14:textId="77777777" w:rsidR="00670469" w:rsidRPr="00723B6D" w:rsidRDefault="004E1E25" w:rsidP="00723B6D">
      <w:pPr>
        <w:ind w:left="0" w:right="227" w:firstLine="170"/>
        <w:jc w:val="both"/>
        <w:rPr>
          <w:rFonts w:asciiTheme="minorHAnsi" w:hAnsiTheme="minorHAnsi" w:cstheme="minorHAnsi"/>
          <w:sz w:val="20"/>
        </w:rPr>
      </w:pPr>
      <w:r w:rsidRPr="00723B6D">
        <w:rPr>
          <w:rFonts w:asciiTheme="minorHAnsi" w:hAnsiTheme="minorHAnsi" w:cstheme="minorHAnsi"/>
          <w:sz w:val="20"/>
        </w:rPr>
        <w:t>I</w:t>
      </w:r>
      <w:r w:rsidR="00670469" w:rsidRPr="00723B6D">
        <w:rPr>
          <w:rFonts w:asciiTheme="minorHAnsi" w:hAnsiTheme="minorHAnsi" w:cstheme="minorHAnsi"/>
          <w:sz w:val="20"/>
        </w:rPr>
        <w:t>n order to qualify as “attended” an official must attend the majority of sessions during the Seminar.</w:t>
      </w:r>
    </w:p>
    <w:p w14:paraId="0B34EEEA" w14:textId="731CD6FA" w:rsidR="00670469" w:rsidRPr="00C27490" w:rsidRDefault="00333038" w:rsidP="00AA3167">
      <w:pPr>
        <w:pStyle w:val="ListNumber"/>
        <w:numPr>
          <w:ilvl w:val="0"/>
          <w:numId w:val="0"/>
        </w:numPr>
        <w:tabs>
          <w:tab w:val="left" w:pos="1440"/>
        </w:tabs>
        <w:ind w:left="170"/>
        <w:rPr>
          <w:rFonts w:asciiTheme="minorHAnsi" w:hAnsiTheme="minorHAnsi" w:cstheme="minorHAnsi"/>
          <w:iCs/>
          <w:sz w:val="28"/>
          <w:szCs w:val="28"/>
        </w:rPr>
      </w:pPr>
      <w:r w:rsidRPr="00C27490">
        <w:rPr>
          <w:rFonts w:asciiTheme="minorHAnsi" w:hAnsiTheme="minorHAnsi" w:cstheme="minorHAnsi"/>
          <w:iCs/>
          <w:sz w:val="28"/>
          <w:szCs w:val="28"/>
        </w:rPr>
        <w:t>19</w:t>
      </w:r>
      <w:r w:rsidR="00095EE1" w:rsidRPr="00C27490">
        <w:rPr>
          <w:rFonts w:asciiTheme="minorHAnsi" w:hAnsiTheme="minorHAnsi" w:cstheme="minorHAnsi"/>
          <w:iCs/>
          <w:sz w:val="28"/>
          <w:szCs w:val="28"/>
        </w:rPr>
        <w:t>.</w:t>
      </w:r>
      <w:r w:rsidRPr="00C27490">
        <w:rPr>
          <w:rFonts w:asciiTheme="minorHAnsi" w:hAnsiTheme="minorHAnsi" w:cstheme="minorHAnsi"/>
          <w:iCs/>
          <w:sz w:val="28"/>
          <w:szCs w:val="28"/>
        </w:rPr>
        <w:t xml:space="preserve"> </w:t>
      </w:r>
      <w:bookmarkStart w:id="530" w:name="Rule19"/>
      <w:r w:rsidR="00670469" w:rsidRPr="00C27490">
        <w:rPr>
          <w:rFonts w:asciiTheme="minorHAnsi" w:hAnsiTheme="minorHAnsi" w:cstheme="minorHAnsi"/>
          <w:iCs/>
          <w:sz w:val="28"/>
          <w:szCs w:val="28"/>
        </w:rPr>
        <w:fldChar w:fldCharType="begin"/>
      </w:r>
      <w:r w:rsidR="00670469" w:rsidRPr="00C27490">
        <w:rPr>
          <w:rFonts w:asciiTheme="minorHAnsi" w:hAnsiTheme="minorHAnsi" w:cstheme="minorHAnsi"/>
          <w:iCs/>
          <w:sz w:val="28"/>
          <w:szCs w:val="28"/>
        </w:rPr>
        <w:instrText xml:space="preserve">PRIVATE </w:instrText>
      </w:r>
      <w:r w:rsidR="00670469" w:rsidRPr="00C27490">
        <w:rPr>
          <w:rFonts w:asciiTheme="minorHAnsi" w:hAnsiTheme="minorHAnsi" w:cstheme="minorHAnsi"/>
          <w:iCs/>
          <w:sz w:val="28"/>
          <w:szCs w:val="28"/>
        </w:rPr>
        <w:fldChar w:fldCharType="end"/>
      </w:r>
      <w:bookmarkStart w:id="531" w:name="_Toc444487059"/>
      <w:bookmarkStart w:id="532" w:name="_Toc444486150"/>
      <w:bookmarkStart w:id="533" w:name="_Toc379962771"/>
      <w:bookmarkStart w:id="534" w:name="_Toc444486587"/>
      <w:bookmarkStart w:id="535" w:name="_Toc195453603"/>
      <w:bookmarkStart w:id="536" w:name="_Toc444486046"/>
      <w:bookmarkStart w:id="537" w:name="_Toc380055679"/>
      <w:bookmarkStart w:id="538" w:name="_Toc444487662"/>
      <w:r w:rsidR="00670469" w:rsidRPr="00C27490">
        <w:rPr>
          <w:rFonts w:asciiTheme="minorHAnsi" w:hAnsiTheme="minorHAnsi" w:cstheme="minorHAnsi"/>
          <w:iCs/>
          <w:sz w:val="28"/>
          <w:szCs w:val="28"/>
        </w:rPr>
        <w:t>RULES FOR BOAT DRIVERS</w:t>
      </w:r>
      <w:bookmarkEnd w:id="530"/>
      <w:bookmarkEnd w:id="531"/>
      <w:bookmarkEnd w:id="532"/>
      <w:bookmarkEnd w:id="533"/>
      <w:bookmarkEnd w:id="534"/>
      <w:bookmarkEnd w:id="535"/>
      <w:bookmarkEnd w:id="536"/>
      <w:bookmarkEnd w:id="537"/>
      <w:bookmarkEnd w:id="538"/>
    </w:p>
    <w:p w14:paraId="08BE3F95" w14:textId="3C063D85" w:rsidR="00670469" w:rsidRPr="00723B6D" w:rsidRDefault="00670469" w:rsidP="00723B6D">
      <w:pPr>
        <w:spacing w:after="120"/>
        <w:ind w:right="227"/>
        <w:jc w:val="both"/>
        <w:rPr>
          <w:rFonts w:asciiTheme="minorHAnsi" w:hAnsiTheme="minorHAnsi" w:cstheme="minorHAnsi"/>
          <w:iCs/>
          <w:sz w:val="20"/>
        </w:rPr>
      </w:pPr>
      <w:r w:rsidRPr="00723B6D">
        <w:rPr>
          <w:rFonts w:asciiTheme="minorHAnsi" w:hAnsiTheme="minorHAnsi" w:cstheme="minorHAnsi"/>
          <w:iCs/>
          <w:sz w:val="20"/>
        </w:rPr>
        <w:t xml:space="preserve">There shall </w:t>
      </w:r>
      <w:r w:rsidR="00333038" w:rsidRPr="00723B6D">
        <w:rPr>
          <w:rFonts w:asciiTheme="minorHAnsi" w:hAnsiTheme="minorHAnsi" w:cstheme="minorHAnsi"/>
          <w:iCs/>
          <w:sz w:val="20"/>
        </w:rPr>
        <w:t>be t</w:t>
      </w:r>
      <w:r w:rsidR="00F602CF" w:rsidRPr="00723B6D">
        <w:rPr>
          <w:rFonts w:asciiTheme="minorHAnsi" w:hAnsiTheme="minorHAnsi" w:cstheme="minorHAnsi"/>
          <w:iCs/>
          <w:sz w:val="20"/>
        </w:rPr>
        <w:t>hree</w:t>
      </w:r>
      <w:r w:rsidRPr="00723B6D">
        <w:rPr>
          <w:rFonts w:asciiTheme="minorHAnsi" w:hAnsiTheme="minorHAnsi" w:cstheme="minorHAnsi"/>
          <w:iCs/>
          <w:sz w:val="20"/>
        </w:rPr>
        <w:t xml:space="preserve"> categories of British </w:t>
      </w:r>
      <w:r w:rsidR="0072651B" w:rsidRPr="00723B6D">
        <w:rPr>
          <w:rFonts w:asciiTheme="minorHAnsi" w:hAnsiTheme="minorHAnsi" w:cstheme="minorHAnsi"/>
          <w:iCs/>
          <w:sz w:val="20"/>
        </w:rPr>
        <w:t>Competition</w:t>
      </w:r>
      <w:r w:rsidRPr="00723B6D">
        <w:rPr>
          <w:rFonts w:asciiTheme="minorHAnsi" w:hAnsiTheme="minorHAnsi" w:cstheme="minorHAnsi"/>
          <w:iCs/>
          <w:sz w:val="20"/>
        </w:rPr>
        <w:t xml:space="preserve"> Boat Driver.  All applicants must be aged over 18 years.</w:t>
      </w:r>
      <w:r w:rsidR="000F6C2C" w:rsidRPr="00723B6D">
        <w:rPr>
          <w:rFonts w:asciiTheme="minorHAnsi" w:hAnsiTheme="minorHAnsi" w:cstheme="minorHAnsi"/>
          <w:iCs/>
          <w:sz w:val="20"/>
        </w:rPr>
        <w:t xml:space="preserve"> Applications </w:t>
      </w:r>
      <w:r w:rsidR="00D56C5B" w:rsidRPr="00723B6D">
        <w:rPr>
          <w:rFonts w:asciiTheme="minorHAnsi" w:hAnsiTheme="minorHAnsi" w:cstheme="minorHAnsi"/>
          <w:iCs/>
          <w:sz w:val="20"/>
        </w:rPr>
        <w:t xml:space="preserve">upgrade </w:t>
      </w:r>
      <w:r w:rsidR="000F6C2C" w:rsidRPr="00723B6D">
        <w:rPr>
          <w:rFonts w:asciiTheme="minorHAnsi" w:hAnsiTheme="minorHAnsi" w:cstheme="minorHAnsi"/>
          <w:iCs/>
          <w:sz w:val="20"/>
        </w:rPr>
        <w:t>for Assessment</w:t>
      </w:r>
      <w:r w:rsidR="00D56C5B" w:rsidRPr="00723B6D">
        <w:rPr>
          <w:rFonts w:asciiTheme="minorHAnsi" w:hAnsiTheme="minorHAnsi" w:cstheme="minorHAnsi"/>
          <w:iCs/>
          <w:sz w:val="20"/>
        </w:rPr>
        <w:t>s</w:t>
      </w:r>
      <w:r w:rsidR="000F6C2C" w:rsidRPr="00723B6D">
        <w:rPr>
          <w:rFonts w:asciiTheme="minorHAnsi" w:hAnsiTheme="minorHAnsi" w:cstheme="minorHAnsi"/>
          <w:iCs/>
          <w:sz w:val="20"/>
        </w:rPr>
        <w:t xml:space="preserve"> should be made to </w:t>
      </w:r>
      <w:hyperlink r:id="rId22" w:history="1">
        <w:r w:rsidR="0072651B" w:rsidRPr="00723B6D">
          <w:rPr>
            <w:rStyle w:val="Hyperlink"/>
            <w:rFonts w:asciiTheme="minorHAnsi" w:hAnsiTheme="minorHAnsi" w:cstheme="minorHAnsi"/>
            <w:iCs/>
            <w:sz w:val="20"/>
          </w:rPr>
          <w:t>toutech@bwsf.co.uk</w:t>
        </w:r>
      </w:hyperlink>
      <w:r w:rsidR="000F6C2C" w:rsidRPr="00723B6D">
        <w:rPr>
          <w:rFonts w:asciiTheme="minorHAnsi" w:hAnsiTheme="minorHAnsi" w:cstheme="minorHAnsi"/>
          <w:iCs/>
          <w:sz w:val="20"/>
        </w:rPr>
        <w:t xml:space="preserve"> or via the BWSW office.</w:t>
      </w:r>
    </w:p>
    <w:p w14:paraId="040E8DD0" w14:textId="586EBA80" w:rsidR="00AB40B7" w:rsidRPr="00723B6D" w:rsidRDefault="00AB40B7" w:rsidP="00CF32AF">
      <w:pPr>
        <w:jc w:val="both"/>
        <w:rPr>
          <w:rFonts w:asciiTheme="minorHAnsi" w:hAnsiTheme="minorHAnsi" w:cstheme="minorHAnsi"/>
          <w:b/>
          <w:bCs/>
          <w:iCs/>
          <w:sz w:val="22"/>
          <w:szCs w:val="22"/>
        </w:rPr>
      </w:pPr>
      <w:r w:rsidRPr="00AA3167">
        <w:rPr>
          <w:rFonts w:asciiTheme="minorHAnsi" w:hAnsiTheme="minorHAnsi" w:cstheme="minorHAnsi"/>
          <w:b/>
          <w:bCs/>
          <w:iCs/>
          <w:sz w:val="22"/>
          <w:szCs w:val="22"/>
        </w:rPr>
        <w:t xml:space="preserve">19.1 </w:t>
      </w:r>
      <w:r w:rsidR="00F602CF" w:rsidRPr="00AA3167">
        <w:rPr>
          <w:rFonts w:asciiTheme="minorHAnsi" w:hAnsiTheme="minorHAnsi" w:cstheme="minorHAnsi"/>
          <w:b/>
          <w:bCs/>
          <w:iCs/>
          <w:sz w:val="22"/>
          <w:szCs w:val="22"/>
        </w:rPr>
        <w:t>BRITISH WATERSKI</w:t>
      </w:r>
      <w:r w:rsidRPr="00AA3167">
        <w:rPr>
          <w:rFonts w:asciiTheme="minorHAnsi" w:hAnsiTheme="minorHAnsi" w:cstheme="minorHAnsi"/>
          <w:b/>
          <w:bCs/>
          <w:iCs/>
          <w:sz w:val="22"/>
          <w:szCs w:val="22"/>
        </w:rPr>
        <w:t xml:space="preserve"> DRIVER</w:t>
      </w:r>
      <w:r w:rsidR="00A16DD0" w:rsidRPr="00AA3167">
        <w:rPr>
          <w:rFonts w:asciiTheme="minorHAnsi" w:hAnsiTheme="minorHAnsi" w:cstheme="minorHAnsi"/>
          <w:b/>
          <w:bCs/>
          <w:iCs/>
          <w:sz w:val="22"/>
          <w:szCs w:val="22"/>
        </w:rPr>
        <w:t xml:space="preserve"> (D5)</w:t>
      </w:r>
    </w:p>
    <w:p w14:paraId="1FDCEF71" w14:textId="44D2E707" w:rsidR="00670469" w:rsidRPr="00723B6D" w:rsidRDefault="00AB40B7" w:rsidP="00CF32AF">
      <w:pPr>
        <w:ind w:right="227"/>
        <w:jc w:val="both"/>
        <w:rPr>
          <w:rFonts w:asciiTheme="minorHAnsi" w:hAnsiTheme="minorHAnsi" w:cstheme="minorHAnsi"/>
          <w:iCs/>
          <w:sz w:val="20"/>
        </w:rPr>
      </w:pPr>
      <w:r w:rsidRPr="00723B6D">
        <w:rPr>
          <w:rFonts w:asciiTheme="minorHAnsi" w:hAnsiTheme="minorHAnsi" w:cstheme="minorHAnsi"/>
          <w:iCs/>
          <w:sz w:val="20"/>
        </w:rPr>
        <w:t xml:space="preserve">Anyone wishing to become a </w:t>
      </w:r>
      <w:r w:rsidR="004911DA" w:rsidRPr="00723B6D">
        <w:rPr>
          <w:rFonts w:asciiTheme="minorHAnsi" w:hAnsiTheme="minorHAnsi" w:cstheme="minorHAnsi"/>
          <w:iCs/>
          <w:sz w:val="20"/>
        </w:rPr>
        <w:t>qualified</w:t>
      </w:r>
      <w:r w:rsidRPr="00723B6D">
        <w:rPr>
          <w:rFonts w:asciiTheme="minorHAnsi" w:hAnsiTheme="minorHAnsi" w:cstheme="minorHAnsi"/>
          <w:iCs/>
          <w:sz w:val="20"/>
        </w:rPr>
        <w:t xml:space="preserve"> </w:t>
      </w:r>
      <w:r w:rsidR="0072651B" w:rsidRPr="00723B6D">
        <w:rPr>
          <w:rFonts w:asciiTheme="minorHAnsi" w:hAnsiTheme="minorHAnsi" w:cstheme="minorHAnsi"/>
          <w:iCs/>
          <w:sz w:val="20"/>
        </w:rPr>
        <w:t xml:space="preserve">Competition </w:t>
      </w:r>
      <w:r w:rsidRPr="00723B6D">
        <w:rPr>
          <w:rFonts w:asciiTheme="minorHAnsi" w:hAnsiTheme="minorHAnsi" w:cstheme="minorHAnsi"/>
          <w:iCs/>
          <w:sz w:val="20"/>
        </w:rPr>
        <w:t>Driver</w:t>
      </w:r>
      <w:r w:rsidR="004911DA" w:rsidRPr="00723B6D">
        <w:rPr>
          <w:rFonts w:asciiTheme="minorHAnsi" w:hAnsiTheme="minorHAnsi" w:cstheme="minorHAnsi"/>
          <w:iCs/>
          <w:sz w:val="20"/>
        </w:rPr>
        <w:t xml:space="preserve"> must first register with BWSW as a </w:t>
      </w:r>
      <w:r w:rsidR="00F602CF" w:rsidRPr="00723B6D">
        <w:rPr>
          <w:rFonts w:asciiTheme="minorHAnsi" w:hAnsiTheme="minorHAnsi" w:cstheme="minorHAnsi"/>
          <w:iCs/>
          <w:sz w:val="20"/>
        </w:rPr>
        <w:t>British Waterski</w:t>
      </w:r>
      <w:r w:rsidR="004911DA" w:rsidRPr="00723B6D">
        <w:rPr>
          <w:rFonts w:asciiTheme="minorHAnsi" w:hAnsiTheme="minorHAnsi" w:cstheme="minorHAnsi"/>
          <w:iCs/>
          <w:sz w:val="20"/>
        </w:rPr>
        <w:t xml:space="preserve"> </w:t>
      </w:r>
      <w:r w:rsidR="00F602CF" w:rsidRPr="00723B6D">
        <w:rPr>
          <w:rFonts w:asciiTheme="minorHAnsi" w:hAnsiTheme="minorHAnsi" w:cstheme="minorHAnsi"/>
          <w:iCs/>
          <w:sz w:val="20"/>
        </w:rPr>
        <w:t>(BWS)</w:t>
      </w:r>
      <w:r w:rsidR="004911DA" w:rsidRPr="00723B6D">
        <w:rPr>
          <w:rFonts w:asciiTheme="minorHAnsi" w:hAnsiTheme="minorHAnsi" w:cstheme="minorHAnsi"/>
          <w:iCs/>
          <w:sz w:val="20"/>
        </w:rPr>
        <w:t xml:space="preserve"> Driver. </w:t>
      </w:r>
      <w:r w:rsidR="00F602CF" w:rsidRPr="00723B6D">
        <w:rPr>
          <w:rFonts w:asciiTheme="minorHAnsi" w:hAnsiTheme="minorHAnsi" w:cstheme="minorHAnsi"/>
          <w:iCs/>
          <w:sz w:val="20"/>
        </w:rPr>
        <w:t>BWS</w:t>
      </w:r>
      <w:r w:rsidR="004911DA" w:rsidRPr="00723B6D">
        <w:rPr>
          <w:rFonts w:asciiTheme="minorHAnsi" w:hAnsiTheme="minorHAnsi" w:cstheme="minorHAnsi"/>
          <w:iCs/>
          <w:sz w:val="20"/>
        </w:rPr>
        <w:t xml:space="preserve"> Driver must have achieved </w:t>
      </w:r>
      <w:r w:rsidR="00D56C5B" w:rsidRPr="00723B6D">
        <w:rPr>
          <w:rFonts w:asciiTheme="minorHAnsi" w:hAnsiTheme="minorHAnsi" w:cstheme="minorHAnsi"/>
          <w:iCs/>
          <w:sz w:val="20"/>
        </w:rPr>
        <w:t>the</w:t>
      </w:r>
      <w:r w:rsidR="004911DA" w:rsidRPr="00723B6D">
        <w:rPr>
          <w:rFonts w:asciiTheme="minorHAnsi" w:hAnsiTheme="minorHAnsi" w:cstheme="minorHAnsi"/>
          <w:iCs/>
          <w:sz w:val="20"/>
        </w:rPr>
        <w:t xml:space="preserve"> SBDA</w:t>
      </w:r>
      <w:r w:rsidR="00D56C5B" w:rsidRPr="00723B6D">
        <w:rPr>
          <w:rFonts w:asciiTheme="minorHAnsi" w:hAnsiTheme="minorHAnsi" w:cstheme="minorHAnsi"/>
          <w:iCs/>
          <w:sz w:val="20"/>
        </w:rPr>
        <w:t xml:space="preserve"> and SBD3</w:t>
      </w:r>
      <w:r w:rsidR="004911DA" w:rsidRPr="00723B6D">
        <w:rPr>
          <w:rFonts w:asciiTheme="minorHAnsi" w:hAnsiTheme="minorHAnsi" w:cstheme="minorHAnsi"/>
          <w:iCs/>
          <w:sz w:val="20"/>
        </w:rPr>
        <w:t xml:space="preserve"> qualification</w:t>
      </w:r>
      <w:r w:rsidR="00D56C5B" w:rsidRPr="00723B6D">
        <w:rPr>
          <w:rFonts w:asciiTheme="minorHAnsi" w:hAnsiTheme="minorHAnsi" w:cstheme="minorHAnsi"/>
          <w:iCs/>
          <w:sz w:val="20"/>
        </w:rPr>
        <w:t>s</w:t>
      </w:r>
      <w:r w:rsidR="004911DA" w:rsidRPr="00723B6D">
        <w:rPr>
          <w:rFonts w:asciiTheme="minorHAnsi" w:hAnsiTheme="minorHAnsi" w:cstheme="minorHAnsi"/>
          <w:iCs/>
          <w:sz w:val="20"/>
        </w:rPr>
        <w:t xml:space="preserve"> and before applying for progression to National 2 (D4) must have some driving experience at </w:t>
      </w:r>
      <w:r w:rsidR="00D56C5B" w:rsidRPr="00723B6D">
        <w:rPr>
          <w:rFonts w:asciiTheme="minorHAnsi" w:hAnsiTheme="minorHAnsi" w:cstheme="minorHAnsi"/>
          <w:iCs/>
          <w:sz w:val="20"/>
        </w:rPr>
        <w:t xml:space="preserve">Normal Homologation Events, </w:t>
      </w:r>
      <w:r w:rsidR="004911DA" w:rsidRPr="00723B6D">
        <w:rPr>
          <w:rFonts w:asciiTheme="minorHAnsi" w:hAnsiTheme="minorHAnsi" w:cstheme="minorHAnsi"/>
          <w:iCs/>
          <w:sz w:val="20"/>
        </w:rPr>
        <w:t>Club Events,</w:t>
      </w:r>
      <w:r w:rsidR="00D56C5B" w:rsidRPr="00723B6D">
        <w:rPr>
          <w:rFonts w:asciiTheme="minorHAnsi" w:hAnsiTheme="minorHAnsi" w:cstheme="minorHAnsi"/>
          <w:iCs/>
          <w:sz w:val="20"/>
        </w:rPr>
        <w:t xml:space="preserve"> </w:t>
      </w:r>
      <w:r w:rsidR="004911DA" w:rsidRPr="00723B6D">
        <w:rPr>
          <w:rFonts w:asciiTheme="minorHAnsi" w:hAnsiTheme="minorHAnsi" w:cstheme="minorHAnsi"/>
          <w:iCs/>
          <w:sz w:val="20"/>
        </w:rPr>
        <w:t>Backyard Events</w:t>
      </w:r>
      <w:r w:rsidR="00D56C5B" w:rsidRPr="00723B6D">
        <w:rPr>
          <w:rFonts w:asciiTheme="minorHAnsi" w:hAnsiTheme="minorHAnsi" w:cstheme="minorHAnsi"/>
          <w:iCs/>
          <w:sz w:val="20"/>
        </w:rPr>
        <w:t>,</w:t>
      </w:r>
      <w:r w:rsidR="004911DA" w:rsidRPr="00723B6D">
        <w:rPr>
          <w:rFonts w:asciiTheme="minorHAnsi" w:hAnsiTheme="minorHAnsi" w:cstheme="minorHAnsi"/>
          <w:iCs/>
          <w:sz w:val="20"/>
        </w:rPr>
        <w:t xml:space="preserve"> </w:t>
      </w:r>
      <w:r w:rsidR="00D56C5B" w:rsidRPr="00723B6D">
        <w:rPr>
          <w:rFonts w:asciiTheme="minorHAnsi" w:hAnsiTheme="minorHAnsi" w:cstheme="minorHAnsi"/>
          <w:iCs/>
          <w:sz w:val="20"/>
        </w:rPr>
        <w:t xml:space="preserve">and </w:t>
      </w:r>
      <w:r w:rsidR="00EA0DFC" w:rsidRPr="00723B6D">
        <w:rPr>
          <w:rFonts w:asciiTheme="minorHAnsi" w:hAnsiTheme="minorHAnsi" w:cstheme="minorHAnsi"/>
          <w:iCs/>
          <w:sz w:val="20"/>
        </w:rPr>
        <w:t>Non-Calendared</w:t>
      </w:r>
      <w:r w:rsidR="004911DA" w:rsidRPr="00723B6D">
        <w:rPr>
          <w:rFonts w:asciiTheme="minorHAnsi" w:hAnsiTheme="minorHAnsi" w:cstheme="minorHAnsi"/>
          <w:iCs/>
          <w:sz w:val="20"/>
        </w:rPr>
        <w:t xml:space="preserve"> Ladder </w:t>
      </w:r>
      <w:r w:rsidR="00EA0DFC" w:rsidRPr="00723B6D">
        <w:rPr>
          <w:rFonts w:asciiTheme="minorHAnsi" w:hAnsiTheme="minorHAnsi" w:cstheme="minorHAnsi"/>
          <w:iCs/>
          <w:sz w:val="20"/>
        </w:rPr>
        <w:t>Events.</w:t>
      </w:r>
      <w:r w:rsidR="004911DA" w:rsidRPr="00723B6D">
        <w:rPr>
          <w:rFonts w:asciiTheme="minorHAnsi" w:hAnsiTheme="minorHAnsi" w:cstheme="minorHAnsi"/>
          <w:iCs/>
          <w:sz w:val="20"/>
        </w:rPr>
        <w:t xml:space="preserve"> A</w:t>
      </w:r>
      <w:r w:rsidR="00D56C5B" w:rsidRPr="00723B6D">
        <w:rPr>
          <w:rFonts w:asciiTheme="minorHAnsi" w:hAnsiTheme="minorHAnsi" w:cstheme="minorHAnsi"/>
          <w:iCs/>
          <w:sz w:val="20"/>
        </w:rPr>
        <w:t>ll experience should be recorded in a</w:t>
      </w:r>
      <w:r w:rsidR="004911DA" w:rsidRPr="00723B6D">
        <w:rPr>
          <w:rFonts w:asciiTheme="minorHAnsi" w:hAnsiTheme="minorHAnsi" w:cstheme="minorHAnsi"/>
          <w:iCs/>
          <w:sz w:val="20"/>
        </w:rPr>
        <w:t xml:space="preserve"> Drivers </w:t>
      </w:r>
      <w:r w:rsidR="00EA0DFC" w:rsidRPr="00723B6D">
        <w:rPr>
          <w:rFonts w:asciiTheme="minorHAnsi" w:hAnsiTheme="minorHAnsi" w:cstheme="minorHAnsi"/>
          <w:iCs/>
          <w:sz w:val="20"/>
        </w:rPr>
        <w:t>Logbook</w:t>
      </w:r>
      <w:r w:rsidR="004911DA" w:rsidRPr="00723B6D">
        <w:rPr>
          <w:rFonts w:asciiTheme="minorHAnsi" w:hAnsiTheme="minorHAnsi" w:cstheme="minorHAnsi"/>
          <w:iCs/>
          <w:sz w:val="20"/>
        </w:rPr>
        <w:t>.</w:t>
      </w:r>
    </w:p>
    <w:p w14:paraId="79DA88DB" w14:textId="72F32005" w:rsidR="00670469" w:rsidRPr="005519C1" w:rsidRDefault="00670469" w:rsidP="00723B6D">
      <w:pPr>
        <w:pStyle w:val="ListNumber2"/>
        <w:numPr>
          <w:ilvl w:val="1"/>
          <w:numId w:val="0"/>
        </w:numPr>
        <w:spacing w:after="0"/>
        <w:ind w:left="170"/>
        <w:rPr>
          <w:rFonts w:asciiTheme="minorHAnsi" w:hAnsiTheme="minorHAnsi" w:cstheme="minorHAnsi"/>
          <w:b w:val="0"/>
          <w:iCs/>
        </w:rPr>
      </w:pPr>
      <w:r w:rsidRPr="005519C1">
        <w:rPr>
          <w:rStyle w:val="ListNumberChar"/>
          <w:rFonts w:asciiTheme="minorHAnsi" w:hAnsiTheme="minorHAnsi" w:cstheme="minorHAnsi"/>
          <w:b/>
          <w:iCs/>
        </w:rPr>
        <w:t>19.</w:t>
      </w:r>
      <w:r w:rsidR="00AB40B7" w:rsidRPr="005519C1">
        <w:rPr>
          <w:rStyle w:val="ListNumberChar"/>
          <w:rFonts w:asciiTheme="minorHAnsi" w:hAnsiTheme="minorHAnsi" w:cstheme="minorHAnsi"/>
          <w:b/>
          <w:iCs/>
        </w:rPr>
        <w:t>2</w:t>
      </w:r>
      <w:r w:rsidR="00333038" w:rsidRPr="005519C1">
        <w:rPr>
          <w:rStyle w:val="ListNumberChar"/>
          <w:rFonts w:asciiTheme="minorHAnsi" w:hAnsiTheme="minorHAnsi" w:cstheme="minorHAnsi"/>
          <w:b/>
          <w:iCs/>
        </w:rPr>
        <w:t xml:space="preserve"> </w:t>
      </w:r>
      <w:r w:rsidRPr="005519C1">
        <w:rPr>
          <w:rFonts w:asciiTheme="minorHAnsi" w:hAnsiTheme="minorHAnsi" w:cstheme="minorHAnsi"/>
          <w:b w:val="0"/>
          <w:iCs/>
          <w:caps/>
        </w:rPr>
        <w:fldChar w:fldCharType="begin"/>
      </w:r>
      <w:r w:rsidRPr="005519C1">
        <w:rPr>
          <w:rStyle w:val="ListNumberChar"/>
          <w:rFonts w:asciiTheme="minorHAnsi" w:hAnsiTheme="minorHAnsi" w:cstheme="minorHAnsi"/>
          <w:b/>
          <w:iCs/>
        </w:rPr>
        <w:instrText xml:space="preserve">PRIVATE </w:instrText>
      </w:r>
      <w:r w:rsidRPr="005519C1">
        <w:rPr>
          <w:rFonts w:asciiTheme="minorHAnsi" w:hAnsiTheme="minorHAnsi" w:cstheme="minorHAnsi"/>
          <w:b w:val="0"/>
          <w:iCs/>
          <w:caps/>
        </w:rPr>
        <w:fldChar w:fldCharType="end"/>
      </w:r>
      <w:bookmarkStart w:id="539" w:name="_Toc195453606"/>
      <w:bookmarkStart w:id="540" w:name="_Toc444486049"/>
      <w:bookmarkStart w:id="541" w:name="_Toc380055683"/>
      <w:bookmarkStart w:id="542" w:name="_Toc444486153"/>
      <w:bookmarkStart w:id="543" w:name="_Toc444486590"/>
      <w:bookmarkStart w:id="544" w:name="_Toc379962774"/>
      <w:bookmarkStart w:id="545" w:name="_Toc444487062"/>
      <w:bookmarkStart w:id="546" w:name="_Toc444487665"/>
      <w:r w:rsidRPr="005519C1">
        <w:rPr>
          <w:rStyle w:val="ListNumberChar"/>
          <w:rFonts w:asciiTheme="minorHAnsi" w:hAnsiTheme="minorHAnsi" w:cstheme="minorHAnsi"/>
          <w:b/>
          <w:iCs/>
        </w:rPr>
        <w:t>National 2 Driver</w:t>
      </w:r>
      <w:bookmarkEnd w:id="539"/>
      <w:bookmarkEnd w:id="540"/>
      <w:bookmarkEnd w:id="541"/>
      <w:bookmarkEnd w:id="542"/>
      <w:bookmarkEnd w:id="543"/>
      <w:bookmarkEnd w:id="544"/>
      <w:bookmarkEnd w:id="545"/>
      <w:bookmarkEnd w:id="546"/>
      <w:r w:rsidRPr="005519C1">
        <w:rPr>
          <w:rStyle w:val="ListNumberChar"/>
          <w:rFonts w:asciiTheme="minorHAnsi" w:hAnsiTheme="minorHAnsi" w:cstheme="minorHAnsi"/>
          <w:b/>
          <w:iCs/>
        </w:rPr>
        <w:t xml:space="preserve"> (2 and 3 </w:t>
      </w:r>
      <w:r w:rsidR="00EA0DFC" w:rsidRPr="005519C1">
        <w:rPr>
          <w:rStyle w:val="ListNumberChar"/>
          <w:rFonts w:asciiTheme="minorHAnsi" w:hAnsiTheme="minorHAnsi" w:cstheme="minorHAnsi"/>
          <w:b/>
          <w:iCs/>
        </w:rPr>
        <w:t>EVENT) (</w:t>
      </w:r>
      <w:r w:rsidRPr="005519C1">
        <w:rPr>
          <w:rStyle w:val="ListNumberChar"/>
          <w:rFonts w:asciiTheme="minorHAnsi" w:hAnsiTheme="minorHAnsi" w:cstheme="minorHAnsi"/>
          <w:b/>
          <w:iCs/>
        </w:rPr>
        <w:t>D4)</w:t>
      </w:r>
    </w:p>
    <w:p w14:paraId="4FC12C59" w14:textId="580DC072"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All applicants must be a current member of BWSW and hold a British Waterski Drivers</w:t>
      </w:r>
      <w:r w:rsidR="00D56C5B" w:rsidRPr="00723B6D">
        <w:rPr>
          <w:rFonts w:asciiTheme="minorHAnsi" w:hAnsiTheme="minorHAnsi" w:cstheme="minorHAnsi"/>
          <w:iCs/>
          <w:sz w:val="20"/>
        </w:rPr>
        <w:t xml:space="preserve"> rating.</w:t>
      </w:r>
      <w:r w:rsidRPr="00723B6D">
        <w:rPr>
          <w:rFonts w:asciiTheme="minorHAnsi" w:hAnsiTheme="minorHAnsi" w:cstheme="minorHAnsi"/>
          <w:iCs/>
          <w:sz w:val="20"/>
        </w:rPr>
        <w:t xml:space="preserve"> </w:t>
      </w:r>
      <w:r w:rsidR="00D56C5B" w:rsidRPr="00723B6D">
        <w:rPr>
          <w:rFonts w:asciiTheme="minorHAnsi" w:hAnsiTheme="minorHAnsi" w:cstheme="minorHAnsi"/>
          <w:iCs/>
          <w:sz w:val="20"/>
        </w:rPr>
        <w:t>A</w:t>
      </w:r>
      <w:r w:rsidRPr="00723B6D">
        <w:rPr>
          <w:rFonts w:asciiTheme="minorHAnsi" w:hAnsiTheme="minorHAnsi" w:cstheme="minorHAnsi"/>
          <w:iCs/>
          <w:sz w:val="20"/>
        </w:rPr>
        <w:t>pplicants must be able to show experience of competition driving from</w:t>
      </w:r>
      <w:r w:rsidR="00D56C5B" w:rsidRPr="00723B6D">
        <w:rPr>
          <w:rFonts w:asciiTheme="minorHAnsi" w:hAnsiTheme="minorHAnsi" w:cstheme="minorHAnsi"/>
          <w:iCs/>
          <w:sz w:val="20"/>
        </w:rPr>
        <w:t xml:space="preserve"> normal homologation events,</w:t>
      </w:r>
      <w:r w:rsidRPr="00723B6D">
        <w:rPr>
          <w:rFonts w:asciiTheme="minorHAnsi" w:hAnsiTheme="minorHAnsi" w:cstheme="minorHAnsi"/>
          <w:iCs/>
          <w:sz w:val="20"/>
        </w:rPr>
        <w:t xml:space="preserve"> </w:t>
      </w:r>
      <w:r w:rsidR="00EA0DFC" w:rsidRPr="00723B6D">
        <w:rPr>
          <w:rFonts w:asciiTheme="minorHAnsi" w:hAnsiTheme="minorHAnsi" w:cstheme="minorHAnsi"/>
          <w:iCs/>
          <w:sz w:val="20"/>
        </w:rPr>
        <w:t>non-calendar</w:t>
      </w:r>
      <w:r w:rsidRPr="00723B6D">
        <w:rPr>
          <w:rFonts w:asciiTheme="minorHAnsi" w:hAnsiTheme="minorHAnsi" w:cstheme="minorHAnsi"/>
          <w:iCs/>
          <w:sz w:val="20"/>
        </w:rPr>
        <w:t xml:space="preserve"> events such as Club Competitions,</w:t>
      </w:r>
      <w:r w:rsidR="004911DA" w:rsidRPr="00723B6D">
        <w:rPr>
          <w:rFonts w:asciiTheme="minorHAnsi" w:hAnsiTheme="minorHAnsi" w:cstheme="minorHAnsi"/>
          <w:iCs/>
          <w:sz w:val="20"/>
        </w:rPr>
        <w:t xml:space="preserve"> or</w:t>
      </w:r>
      <w:r w:rsidRPr="00723B6D">
        <w:rPr>
          <w:rFonts w:asciiTheme="minorHAnsi" w:hAnsiTheme="minorHAnsi" w:cstheme="minorHAnsi"/>
          <w:iCs/>
          <w:sz w:val="20"/>
        </w:rPr>
        <w:t xml:space="preserve"> Backyard </w:t>
      </w:r>
      <w:r w:rsidR="00EA0DFC" w:rsidRPr="00723B6D">
        <w:rPr>
          <w:rFonts w:asciiTheme="minorHAnsi" w:hAnsiTheme="minorHAnsi" w:cstheme="minorHAnsi"/>
          <w:iCs/>
          <w:sz w:val="20"/>
        </w:rPr>
        <w:t>events.</w:t>
      </w:r>
    </w:p>
    <w:p w14:paraId="40CF36A9" w14:textId="14FEDA31"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This experience should be recorded in a Drivers Experience </w:t>
      </w:r>
      <w:r w:rsidR="00EA0DFC" w:rsidRPr="00723B6D">
        <w:rPr>
          <w:rFonts w:asciiTheme="minorHAnsi" w:hAnsiTheme="minorHAnsi" w:cstheme="minorHAnsi"/>
          <w:iCs/>
          <w:sz w:val="20"/>
        </w:rPr>
        <w:t>Logbook</w:t>
      </w:r>
      <w:r w:rsidRPr="00723B6D">
        <w:rPr>
          <w:rFonts w:asciiTheme="minorHAnsi" w:hAnsiTheme="minorHAnsi" w:cstheme="minorHAnsi"/>
          <w:iCs/>
          <w:sz w:val="20"/>
        </w:rPr>
        <w:t xml:space="preserve">. If </w:t>
      </w:r>
      <w:r w:rsidR="00EA0DFC" w:rsidRPr="00723B6D">
        <w:rPr>
          <w:rFonts w:asciiTheme="minorHAnsi" w:hAnsiTheme="minorHAnsi" w:cstheme="minorHAnsi"/>
          <w:iCs/>
          <w:sz w:val="20"/>
        </w:rPr>
        <w:t>possible,</w:t>
      </w:r>
      <w:r w:rsidRPr="00723B6D">
        <w:rPr>
          <w:rFonts w:asciiTheme="minorHAnsi" w:hAnsiTheme="minorHAnsi" w:cstheme="minorHAnsi"/>
          <w:iCs/>
          <w:sz w:val="20"/>
        </w:rPr>
        <w:t xml:space="preserve"> end course video recordings should be obtained.</w:t>
      </w:r>
      <w:r w:rsidR="004E1E25" w:rsidRPr="00723B6D">
        <w:rPr>
          <w:rFonts w:asciiTheme="minorHAnsi" w:hAnsiTheme="minorHAnsi" w:cstheme="minorHAnsi"/>
          <w:iCs/>
          <w:sz w:val="20"/>
        </w:rPr>
        <w:t xml:space="preserve"> </w:t>
      </w:r>
      <w:r w:rsidRPr="00723B6D">
        <w:rPr>
          <w:rFonts w:asciiTheme="minorHAnsi" w:hAnsiTheme="minorHAnsi" w:cstheme="minorHAnsi"/>
          <w:iCs/>
          <w:sz w:val="20"/>
        </w:rPr>
        <w:t>The qualification can be for Slalom and Tricks or all three events if evidence of experience can be provided.</w:t>
      </w:r>
    </w:p>
    <w:p w14:paraId="6870D38C"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The Candidate will also </w:t>
      </w:r>
      <w:r w:rsidR="0012003F" w:rsidRPr="00723B6D">
        <w:rPr>
          <w:rFonts w:asciiTheme="minorHAnsi" w:hAnsiTheme="minorHAnsi" w:cstheme="minorHAnsi"/>
          <w:iCs/>
          <w:sz w:val="20"/>
        </w:rPr>
        <w:t xml:space="preserve">take a short </w:t>
      </w:r>
      <w:r w:rsidR="00AB40B7" w:rsidRPr="00723B6D">
        <w:rPr>
          <w:rFonts w:asciiTheme="minorHAnsi" w:hAnsiTheme="minorHAnsi" w:cstheme="minorHAnsi"/>
          <w:iCs/>
          <w:sz w:val="20"/>
        </w:rPr>
        <w:t>written</w:t>
      </w:r>
      <w:r w:rsidR="0012003F" w:rsidRPr="00723B6D">
        <w:rPr>
          <w:rFonts w:asciiTheme="minorHAnsi" w:hAnsiTheme="minorHAnsi" w:cstheme="minorHAnsi"/>
          <w:iCs/>
          <w:sz w:val="20"/>
        </w:rPr>
        <w:t xml:space="preserve"> test</w:t>
      </w:r>
      <w:r w:rsidRPr="00723B6D">
        <w:rPr>
          <w:rFonts w:asciiTheme="minorHAnsi" w:hAnsiTheme="minorHAnsi" w:cstheme="minorHAnsi"/>
          <w:iCs/>
          <w:sz w:val="20"/>
        </w:rPr>
        <w:t xml:space="preserve"> that will contain questions on the IWWF Rules, the BWS Additional Rules and on the Zero Off Speed Control System.</w:t>
      </w:r>
      <w:r w:rsidR="0012003F" w:rsidRPr="00723B6D">
        <w:rPr>
          <w:rFonts w:asciiTheme="minorHAnsi" w:hAnsiTheme="minorHAnsi" w:cstheme="minorHAnsi"/>
          <w:iCs/>
          <w:sz w:val="20"/>
        </w:rPr>
        <w:t xml:space="preserve"> </w:t>
      </w:r>
      <w:r w:rsidRPr="00723B6D">
        <w:rPr>
          <w:rFonts w:asciiTheme="minorHAnsi" w:hAnsiTheme="minorHAnsi" w:cstheme="minorHAnsi"/>
          <w:iCs/>
          <w:sz w:val="20"/>
        </w:rPr>
        <w:t>Application should be made to Toutech.</w:t>
      </w:r>
    </w:p>
    <w:p w14:paraId="4B70A01D" w14:textId="145D8613"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Approval of the application will be made by the Tou</w:t>
      </w:r>
      <w:r w:rsidR="00EA0DFC">
        <w:rPr>
          <w:rFonts w:asciiTheme="minorHAnsi" w:hAnsiTheme="minorHAnsi" w:cstheme="minorHAnsi"/>
          <w:iCs/>
          <w:sz w:val="20"/>
        </w:rPr>
        <w:t>t</w:t>
      </w:r>
      <w:r w:rsidRPr="00723B6D">
        <w:rPr>
          <w:rFonts w:asciiTheme="minorHAnsi" w:hAnsiTheme="minorHAnsi" w:cstheme="minorHAnsi"/>
          <w:iCs/>
          <w:sz w:val="20"/>
        </w:rPr>
        <w:t>ech Group based on their knowledge of the applicant and the evidence of experience and skills provided.</w:t>
      </w:r>
      <w:r w:rsidR="004911DA" w:rsidRPr="00723B6D">
        <w:rPr>
          <w:rFonts w:asciiTheme="minorHAnsi" w:hAnsiTheme="minorHAnsi" w:cstheme="minorHAnsi"/>
          <w:iCs/>
          <w:sz w:val="20"/>
        </w:rPr>
        <w:t xml:space="preserve"> The Applicant </w:t>
      </w:r>
      <w:r w:rsidR="00CF043E" w:rsidRPr="00723B6D">
        <w:rPr>
          <w:rFonts w:asciiTheme="minorHAnsi" w:hAnsiTheme="minorHAnsi" w:cstheme="minorHAnsi"/>
          <w:iCs/>
          <w:sz w:val="20"/>
        </w:rPr>
        <w:t>may</w:t>
      </w:r>
      <w:r w:rsidR="004911DA" w:rsidRPr="00723B6D">
        <w:rPr>
          <w:rFonts w:asciiTheme="minorHAnsi" w:hAnsiTheme="minorHAnsi" w:cstheme="minorHAnsi"/>
          <w:iCs/>
          <w:sz w:val="20"/>
        </w:rPr>
        <w:t xml:space="preserve"> be required to drive at a Drivers Assessment Day at which an evaluation will be made.</w:t>
      </w:r>
    </w:p>
    <w:p w14:paraId="3ABB54D9"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A National 2 Driver will be qualified to drive at all Normal Homologation Competitions and U14, U12, U10, 45+, 55+ and 65+ age categories for slalom and</w:t>
      </w:r>
      <w:r w:rsidR="002C3F2A" w:rsidRPr="00723B6D">
        <w:rPr>
          <w:rFonts w:asciiTheme="minorHAnsi" w:hAnsiTheme="minorHAnsi" w:cstheme="minorHAnsi"/>
          <w:iCs/>
          <w:sz w:val="20"/>
        </w:rPr>
        <w:t xml:space="preserve"> up to 51kph with 1.5m</w:t>
      </w:r>
      <w:r w:rsidRPr="00723B6D">
        <w:rPr>
          <w:rFonts w:asciiTheme="minorHAnsi" w:hAnsiTheme="minorHAnsi" w:cstheme="minorHAnsi"/>
          <w:iCs/>
          <w:sz w:val="20"/>
        </w:rPr>
        <w:t xml:space="preserve"> jump</w:t>
      </w:r>
      <w:r w:rsidR="002C3F2A" w:rsidRPr="00723B6D">
        <w:rPr>
          <w:rFonts w:asciiTheme="minorHAnsi" w:hAnsiTheme="minorHAnsi" w:cstheme="minorHAnsi"/>
          <w:iCs/>
          <w:sz w:val="20"/>
        </w:rPr>
        <w:t>ers</w:t>
      </w:r>
      <w:r w:rsidRPr="00723B6D">
        <w:rPr>
          <w:rFonts w:asciiTheme="minorHAnsi" w:hAnsiTheme="minorHAnsi" w:cstheme="minorHAnsi"/>
          <w:iCs/>
          <w:sz w:val="20"/>
        </w:rPr>
        <w:t xml:space="preserve"> and all categories for tricks at Ranking List events.</w:t>
      </w:r>
    </w:p>
    <w:p w14:paraId="3FB2DA48" w14:textId="5D164026" w:rsidR="00670469" w:rsidRPr="005519C1" w:rsidRDefault="00670469" w:rsidP="00CF32AF">
      <w:pPr>
        <w:pStyle w:val="ListNumber2"/>
        <w:numPr>
          <w:ilvl w:val="1"/>
          <w:numId w:val="0"/>
        </w:numPr>
        <w:spacing w:after="0"/>
        <w:ind w:left="170"/>
        <w:rPr>
          <w:rFonts w:asciiTheme="minorHAnsi" w:hAnsiTheme="minorHAnsi" w:cstheme="minorHAnsi"/>
          <w:b w:val="0"/>
          <w:iCs/>
        </w:rPr>
      </w:pPr>
      <w:r w:rsidRPr="005519C1">
        <w:rPr>
          <w:rStyle w:val="ListNumberChar"/>
          <w:rFonts w:asciiTheme="minorHAnsi" w:hAnsiTheme="minorHAnsi" w:cstheme="minorHAnsi"/>
          <w:b/>
          <w:iCs/>
        </w:rPr>
        <w:t>19.</w:t>
      </w:r>
      <w:r w:rsidR="00AB40B7" w:rsidRPr="005519C1">
        <w:rPr>
          <w:rStyle w:val="ListNumberChar"/>
          <w:rFonts w:asciiTheme="minorHAnsi" w:hAnsiTheme="minorHAnsi" w:cstheme="minorHAnsi"/>
          <w:b/>
          <w:iCs/>
        </w:rPr>
        <w:t>3</w:t>
      </w:r>
      <w:r w:rsidRPr="005519C1">
        <w:rPr>
          <w:rStyle w:val="ListNumberChar"/>
          <w:rFonts w:asciiTheme="minorHAnsi" w:hAnsiTheme="minorHAnsi" w:cstheme="minorHAnsi"/>
          <w:b/>
          <w:iCs/>
        </w:rPr>
        <w:t xml:space="preserve"> </w:t>
      </w:r>
      <w:r w:rsidRPr="005519C1">
        <w:rPr>
          <w:rFonts w:asciiTheme="minorHAnsi" w:hAnsiTheme="minorHAnsi" w:cstheme="minorHAnsi"/>
          <w:b w:val="0"/>
          <w:iCs/>
          <w:caps/>
        </w:rPr>
        <w:fldChar w:fldCharType="begin"/>
      </w:r>
      <w:r w:rsidRPr="005519C1">
        <w:rPr>
          <w:rStyle w:val="ListNumberChar"/>
          <w:rFonts w:asciiTheme="minorHAnsi" w:hAnsiTheme="minorHAnsi" w:cstheme="minorHAnsi"/>
          <w:b/>
          <w:iCs/>
        </w:rPr>
        <w:instrText xml:space="preserve">PRIVATE </w:instrText>
      </w:r>
      <w:r w:rsidR="00180B90" w:rsidRPr="005519C1">
        <w:rPr>
          <w:rStyle w:val="ListNumberChar"/>
          <w:rFonts w:asciiTheme="minorHAnsi" w:hAnsiTheme="minorHAnsi" w:cstheme="minorHAnsi"/>
          <w:b/>
          <w:iCs/>
        </w:rPr>
        <w:instrText xml:space="preserve"> \* MERGEFORMAT </w:instrText>
      </w:r>
      <w:r w:rsidRPr="005519C1">
        <w:rPr>
          <w:rFonts w:asciiTheme="minorHAnsi" w:hAnsiTheme="minorHAnsi" w:cstheme="minorHAnsi"/>
          <w:b w:val="0"/>
          <w:iCs/>
          <w:caps/>
        </w:rPr>
        <w:fldChar w:fldCharType="end"/>
      </w:r>
      <w:bookmarkStart w:id="547" w:name="_Toc379962775"/>
      <w:bookmarkStart w:id="548" w:name="_Toc195453607"/>
      <w:bookmarkStart w:id="549" w:name="_Toc380055684"/>
      <w:bookmarkStart w:id="550" w:name="_Toc444486154"/>
      <w:bookmarkStart w:id="551" w:name="_Toc444487063"/>
      <w:bookmarkStart w:id="552" w:name="_Toc444486050"/>
      <w:bookmarkStart w:id="553" w:name="_Toc444486591"/>
      <w:bookmarkStart w:id="554" w:name="_Toc444487666"/>
      <w:r w:rsidRPr="005519C1">
        <w:rPr>
          <w:rStyle w:val="ListNumberChar"/>
          <w:rFonts w:asciiTheme="minorHAnsi" w:hAnsiTheme="minorHAnsi" w:cstheme="minorHAnsi"/>
          <w:b/>
          <w:iCs/>
        </w:rPr>
        <w:t>National 1 Driver</w:t>
      </w:r>
      <w:bookmarkEnd w:id="547"/>
      <w:bookmarkEnd w:id="548"/>
      <w:bookmarkEnd w:id="549"/>
      <w:bookmarkEnd w:id="550"/>
      <w:bookmarkEnd w:id="551"/>
      <w:bookmarkEnd w:id="552"/>
      <w:bookmarkEnd w:id="553"/>
      <w:bookmarkEnd w:id="554"/>
      <w:r w:rsidRPr="005519C1">
        <w:rPr>
          <w:rStyle w:val="ListNumberChar"/>
          <w:rFonts w:asciiTheme="minorHAnsi" w:hAnsiTheme="minorHAnsi" w:cstheme="minorHAnsi"/>
          <w:b/>
          <w:iCs/>
        </w:rPr>
        <w:t xml:space="preserve"> (2 and 3 </w:t>
      </w:r>
      <w:r w:rsidR="00EA0DFC" w:rsidRPr="005519C1">
        <w:rPr>
          <w:rStyle w:val="ListNumberChar"/>
          <w:rFonts w:asciiTheme="minorHAnsi" w:hAnsiTheme="minorHAnsi" w:cstheme="minorHAnsi"/>
          <w:b/>
          <w:iCs/>
        </w:rPr>
        <w:t>EVENT) (</w:t>
      </w:r>
      <w:r w:rsidRPr="005519C1">
        <w:rPr>
          <w:rStyle w:val="ListNumberChar"/>
          <w:rFonts w:asciiTheme="minorHAnsi" w:hAnsiTheme="minorHAnsi" w:cstheme="minorHAnsi"/>
          <w:b/>
          <w:iCs/>
        </w:rPr>
        <w:t>D3)</w:t>
      </w:r>
    </w:p>
    <w:p w14:paraId="4B6CC0A4" w14:textId="77777777" w:rsidR="00180B90" w:rsidRPr="00723B6D" w:rsidRDefault="00180B90" w:rsidP="00CF32AF">
      <w:pPr>
        <w:ind w:right="227"/>
        <w:jc w:val="both"/>
        <w:rPr>
          <w:rFonts w:asciiTheme="minorHAnsi" w:hAnsiTheme="minorHAnsi" w:cstheme="minorHAnsi"/>
          <w:iCs/>
          <w:sz w:val="20"/>
        </w:rPr>
      </w:pPr>
      <w:r w:rsidRPr="00723B6D">
        <w:rPr>
          <w:rFonts w:asciiTheme="minorHAnsi" w:hAnsiTheme="minorHAnsi" w:cstheme="minorHAnsi"/>
          <w:iCs/>
          <w:sz w:val="20"/>
        </w:rPr>
        <w:t xml:space="preserve">All applicants must be a current member of BWSW and already hold a National 2 qualification. </w:t>
      </w:r>
    </w:p>
    <w:p w14:paraId="26272E2B" w14:textId="3C1EA726"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Prior to applying for this qualification applicants must be able to show recent experience of competition driving from both Normal Homologation and Ranking List events. This experience should be recorded in a Drivers Experience </w:t>
      </w:r>
      <w:r w:rsidR="00EA0DFC" w:rsidRPr="00723B6D">
        <w:rPr>
          <w:rFonts w:asciiTheme="minorHAnsi" w:hAnsiTheme="minorHAnsi" w:cstheme="minorHAnsi"/>
          <w:iCs/>
          <w:sz w:val="20"/>
        </w:rPr>
        <w:t>Logbook</w:t>
      </w:r>
      <w:r w:rsidRPr="00723B6D">
        <w:rPr>
          <w:rFonts w:asciiTheme="minorHAnsi" w:hAnsiTheme="minorHAnsi" w:cstheme="minorHAnsi"/>
          <w:iCs/>
          <w:sz w:val="20"/>
        </w:rPr>
        <w:t xml:space="preserve">. If </w:t>
      </w:r>
      <w:r w:rsidR="00EA0DFC" w:rsidRPr="00723B6D">
        <w:rPr>
          <w:rFonts w:asciiTheme="minorHAnsi" w:hAnsiTheme="minorHAnsi" w:cstheme="minorHAnsi"/>
          <w:iCs/>
          <w:sz w:val="20"/>
        </w:rPr>
        <w:t>possible,</w:t>
      </w:r>
      <w:r w:rsidRPr="00723B6D">
        <w:rPr>
          <w:rFonts w:asciiTheme="minorHAnsi" w:hAnsiTheme="minorHAnsi" w:cstheme="minorHAnsi"/>
          <w:iCs/>
          <w:sz w:val="20"/>
        </w:rPr>
        <w:t xml:space="preserve"> end course video recordings should be obtained.</w:t>
      </w:r>
    </w:p>
    <w:p w14:paraId="4822F240"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The qualification can be for Slalom and Tricks or all three events if evidence of experience can be provided.</w:t>
      </w:r>
    </w:p>
    <w:p w14:paraId="7FB457CA" w14:textId="77777777"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t xml:space="preserve">The Candidate will also </w:t>
      </w:r>
      <w:r w:rsidR="0012003F" w:rsidRPr="00723B6D">
        <w:rPr>
          <w:rFonts w:asciiTheme="minorHAnsi" w:hAnsiTheme="minorHAnsi" w:cstheme="minorHAnsi"/>
          <w:iCs/>
          <w:sz w:val="20"/>
        </w:rPr>
        <w:t xml:space="preserve">take a short </w:t>
      </w:r>
      <w:r w:rsidR="00AB40B7" w:rsidRPr="00723B6D">
        <w:rPr>
          <w:rFonts w:asciiTheme="minorHAnsi" w:hAnsiTheme="minorHAnsi" w:cstheme="minorHAnsi"/>
          <w:iCs/>
          <w:sz w:val="20"/>
        </w:rPr>
        <w:t>written</w:t>
      </w:r>
      <w:r w:rsidR="0012003F" w:rsidRPr="00723B6D">
        <w:rPr>
          <w:rFonts w:asciiTheme="minorHAnsi" w:hAnsiTheme="minorHAnsi" w:cstheme="minorHAnsi"/>
          <w:iCs/>
          <w:sz w:val="20"/>
        </w:rPr>
        <w:t xml:space="preserve"> test</w:t>
      </w:r>
      <w:r w:rsidRPr="00723B6D">
        <w:rPr>
          <w:rFonts w:asciiTheme="minorHAnsi" w:hAnsiTheme="minorHAnsi" w:cstheme="minorHAnsi"/>
          <w:iCs/>
          <w:sz w:val="20"/>
        </w:rPr>
        <w:t xml:space="preserve"> that will contain questions on the IWWF Rules, the BWS Additional Rules and on the Zero Off Speed Control System.</w:t>
      </w:r>
    </w:p>
    <w:p w14:paraId="4498D8B8" w14:textId="2086E21D" w:rsidR="00180B90" w:rsidRPr="00723B6D" w:rsidRDefault="00180B90" w:rsidP="00723B6D">
      <w:pPr>
        <w:ind w:right="227"/>
        <w:jc w:val="both"/>
        <w:rPr>
          <w:rFonts w:asciiTheme="minorHAnsi" w:hAnsiTheme="minorHAnsi" w:cstheme="minorHAnsi"/>
          <w:iCs/>
          <w:sz w:val="20"/>
        </w:rPr>
      </w:pPr>
      <w:r w:rsidRPr="00723B6D">
        <w:rPr>
          <w:rFonts w:asciiTheme="minorHAnsi" w:hAnsiTheme="minorHAnsi" w:cstheme="minorHAnsi"/>
          <w:iCs/>
          <w:sz w:val="20"/>
        </w:rPr>
        <w:lastRenderedPageBreak/>
        <w:t>Application should be made to Toutech. The Applicant will be required to drive at an agreed event or Drivers Assessment Day at which an evaluation will be made. Approval of the application will then be made by the Tou</w:t>
      </w:r>
      <w:r w:rsidR="00EA0DFC">
        <w:rPr>
          <w:rFonts w:asciiTheme="minorHAnsi" w:hAnsiTheme="minorHAnsi" w:cstheme="minorHAnsi"/>
          <w:iCs/>
          <w:sz w:val="20"/>
        </w:rPr>
        <w:t>t</w:t>
      </w:r>
      <w:r w:rsidRPr="00723B6D">
        <w:rPr>
          <w:rFonts w:asciiTheme="minorHAnsi" w:hAnsiTheme="minorHAnsi" w:cstheme="minorHAnsi"/>
          <w:iCs/>
          <w:sz w:val="20"/>
        </w:rPr>
        <w:t xml:space="preserve">ech Group based on their knowledge of the applicant and the evidence of experience and skills provided. </w:t>
      </w:r>
    </w:p>
    <w:p w14:paraId="52B9F1DE" w14:textId="07BEC2F4" w:rsidR="000A5A46" w:rsidRPr="00723B6D" w:rsidRDefault="00180B90" w:rsidP="004D40B4">
      <w:pPr>
        <w:ind w:right="227"/>
        <w:jc w:val="both"/>
        <w:rPr>
          <w:rFonts w:asciiTheme="minorHAnsi" w:hAnsiTheme="minorHAnsi" w:cstheme="minorHAnsi"/>
          <w:iCs/>
          <w:sz w:val="20"/>
        </w:rPr>
      </w:pPr>
      <w:r w:rsidRPr="00723B6D">
        <w:rPr>
          <w:rFonts w:asciiTheme="minorHAnsi" w:hAnsiTheme="minorHAnsi" w:cstheme="minorHAnsi"/>
          <w:iCs/>
          <w:sz w:val="20"/>
        </w:rPr>
        <w:t>A National 1 Driver will be qualified to drive at all Normal Homologation and Ranking List events.</w:t>
      </w:r>
    </w:p>
    <w:p w14:paraId="4280BD05" w14:textId="39236096" w:rsidR="00670469" w:rsidRDefault="00EA0DFC" w:rsidP="00723B6D">
      <w:pPr>
        <w:ind w:right="227"/>
        <w:jc w:val="both"/>
        <w:rPr>
          <w:rFonts w:asciiTheme="minorHAnsi" w:hAnsiTheme="minorHAnsi" w:cstheme="minorHAnsi"/>
          <w:iCs/>
          <w:sz w:val="20"/>
        </w:rPr>
      </w:pPr>
      <w:r w:rsidRPr="00723B6D">
        <w:rPr>
          <w:rFonts w:asciiTheme="minorHAnsi" w:hAnsiTheme="minorHAnsi" w:cstheme="minorHAnsi"/>
          <w:iCs/>
          <w:sz w:val="20"/>
        </w:rPr>
        <w:t>Note:</w:t>
      </w:r>
      <w:r w:rsidR="00180B90" w:rsidRPr="00723B6D">
        <w:rPr>
          <w:rFonts w:asciiTheme="minorHAnsi" w:hAnsiTheme="minorHAnsi" w:cstheme="minorHAnsi"/>
          <w:iCs/>
          <w:sz w:val="20"/>
        </w:rPr>
        <w:t xml:space="preserve"> Any </w:t>
      </w:r>
      <w:r w:rsidR="000A5A46" w:rsidRPr="00723B6D">
        <w:rPr>
          <w:rFonts w:asciiTheme="minorHAnsi" w:hAnsiTheme="minorHAnsi" w:cstheme="minorHAnsi"/>
          <w:iCs/>
          <w:sz w:val="20"/>
        </w:rPr>
        <w:t xml:space="preserve">N2 or N1 </w:t>
      </w:r>
      <w:r w:rsidR="00180B90" w:rsidRPr="00723B6D">
        <w:rPr>
          <w:rFonts w:asciiTheme="minorHAnsi" w:hAnsiTheme="minorHAnsi" w:cstheme="minorHAnsi"/>
          <w:iCs/>
          <w:sz w:val="20"/>
        </w:rPr>
        <w:t xml:space="preserve">Driver must drive satisfactorily in at least one Calendar Competition each year </w:t>
      </w:r>
      <w:proofErr w:type="gramStart"/>
      <w:r w:rsidR="00180B90" w:rsidRPr="00723B6D">
        <w:rPr>
          <w:rFonts w:asciiTheme="minorHAnsi" w:hAnsiTheme="minorHAnsi" w:cstheme="minorHAnsi"/>
          <w:iCs/>
          <w:sz w:val="20"/>
        </w:rPr>
        <w:t>in order to</w:t>
      </w:r>
      <w:proofErr w:type="gramEnd"/>
      <w:r w:rsidR="00180B90" w:rsidRPr="00723B6D">
        <w:rPr>
          <w:rFonts w:asciiTheme="minorHAnsi" w:hAnsiTheme="minorHAnsi" w:cstheme="minorHAnsi"/>
          <w:iCs/>
          <w:sz w:val="20"/>
        </w:rPr>
        <w:t xml:space="preserve"> retain their qualification.</w:t>
      </w:r>
    </w:p>
    <w:p w14:paraId="17828815" w14:textId="77777777" w:rsidR="004D40B4" w:rsidRPr="004D40B4" w:rsidRDefault="004D40B4" w:rsidP="004D40B4">
      <w:pPr>
        <w:spacing w:line="259" w:lineRule="auto"/>
        <w:ind w:left="0" w:firstLine="170"/>
        <w:rPr>
          <w:rFonts w:asciiTheme="minorHAnsi" w:eastAsiaTheme="minorHAnsi" w:hAnsiTheme="minorHAnsi" w:cstheme="minorBidi"/>
          <w:color w:val="FF0000"/>
          <w:kern w:val="2"/>
          <w:sz w:val="22"/>
          <w:szCs w:val="22"/>
          <w:u w:val="single"/>
        </w:rPr>
      </w:pPr>
      <w:r w:rsidRPr="004D40B4">
        <w:rPr>
          <w:rFonts w:asciiTheme="minorHAnsi" w:eastAsiaTheme="minorHAnsi" w:hAnsiTheme="minorHAnsi" w:cstheme="minorBidi"/>
          <w:color w:val="FF0000"/>
          <w:kern w:val="2"/>
          <w:sz w:val="22"/>
          <w:szCs w:val="22"/>
          <w:u w:val="single"/>
        </w:rPr>
        <w:t>Fast Track to D3 (National Driver) Qualification</w:t>
      </w:r>
    </w:p>
    <w:p w14:paraId="05AB508B" w14:textId="77777777" w:rsidR="004D40B4" w:rsidRPr="004D40B4" w:rsidRDefault="004D40B4" w:rsidP="004D40B4">
      <w:pPr>
        <w:spacing w:line="259" w:lineRule="auto"/>
        <w:rPr>
          <w:rFonts w:asciiTheme="minorHAnsi" w:eastAsiaTheme="minorHAnsi" w:hAnsiTheme="minorHAnsi" w:cstheme="minorBidi"/>
          <w:color w:val="FF0000"/>
          <w:kern w:val="2"/>
          <w:sz w:val="20"/>
        </w:rPr>
      </w:pPr>
      <w:r w:rsidRPr="004D40B4">
        <w:rPr>
          <w:rFonts w:asciiTheme="minorHAnsi" w:eastAsiaTheme="minorHAnsi" w:hAnsiTheme="minorHAnsi" w:cstheme="minorBidi"/>
          <w:color w:val="FF0000"/>
          <w:kern w:val="2"/>
          <w:sz w:val="20"/>
        </w:rPr>
        <w:t>Drivers with extensive experience of driving 3 events and towing elite skiers can be considered for Fast Tracking to D3 (National Driver).</w:t>
      </w:r>
    </w:p>
    <w:p w14:paraId="5A07E780" w14:textId="77777777" w:rsidR="004D40B4" w:rsidRPr="004D40B4" w:rsidRDefault="004D40B4" w:rsidP="004D40B4">
      <w:pPr>
        <w:spacing w:line="259" w:lineRule="auto"/>
        <w:rPr>
          <w:rFonts w:asciiTheme="minorHAnsi" w:eastAsiaTheme="minorHAnsi" w:hAnsiTheme="minorHAnsi" w:cstheme="minorBidi"/>
          <w:color w:val="FF0000"/>
          <w:kern w:val="2"/>
          <w:sz w:val="20"/>
        </w:rPr>
      </w:pPr>
    </w:p>
    <w:p w14:paraId="17DF88EF" w14:textId="77777777" w:rsidR="004D40B4" w:rsidRPr="004D40B4" w:rsidRDefault="004D40B4" w:rsidP="004D40B4">
      <w:pPr>
        <w:spacing w:line="259" w:lineRule="auto"/>
        <w:rPr>
          <w:rFonts w:asciiTheme="minorHAnsi" w:eastAsiaTheme="minorHAnsi" w:hAnsiTheme="minorHAnsi" w:cstheme="minorBidi"/>
          <w:color w:val="FF0000"/>
          <w:kern w:val="2"/>
          <w:sz w:val="20"/>
        </w:rPr>
      </w:pPr>
    </w:p>
    <w:p w14:paraId="183D9FD8" w14:textId="77777777" w:rsidR="004D40B4" w:rsidRPr="004D40B4" w:rsidRDefault="004D40B4" w:rsidP="004D40B4">
      <w:pPr>
        <w:spacing w:line="259" w:lineRule="auto"/>
        <w:ind w:left="0" w:firstLine="170"/>
        <w:jc w:val="both"/>
        <w:rPr>
          <w:rFonts w:asciiTheme="minorHAnsi" w:eastAsiaTheme="minorHAnsi" w:hAnsiTheme="minorHAnsi" w:cstheme="minorBidi"/>
          <w:color w:val="FF0000"/>
          <w:kern w:val="2"/>
          <w:sz w:val="22"/>
          <w:szCs w:val="22"/>
          <w:u w:val="single"/>
        </w:rPr>
      </w:pPr>
      <w:r w:rsidRPr="004D40B4">
        <w:rPr>
          <w:rFonts w:asciiTheme="minorHAnsi" w:eastAsiaTheme="minorHAnsi" w:hAnsiTheme="minorHAnsi" w:cstheme="minorBidi"/>
          <w:color w:val="FF0000"/>
          <w:kern w:val="2"/>
          <w:sz w:val="22"/>
          <w:szCs w:val="22"/>
          <w:u w:val="single"/>
        </w:rPr>
        <w:t>Requirements</w:t>
      </w:r>
    </w:p>
    <w:p w14:paraId="0F29CF8E" w14:textId="77777777" w:rsidR="004D40B4" w:rsidRPr="004D40B4" w:rsidRDefault="004D40B4" w:rsidP="004D40B4">
      <w:pPr>
        <w:spacing w:line="259" w:lineRule="auto"/>
        <w:ind w:left="0" w:firstLine="170"/>
        <w:jc w:val="both"/>
        <w:rPr>
          <w:rFonts w:asciiTheme="minorHAnsi" w:eastAsiaTheme="minorHAnsi" w:hAnsiTheme="minorHAnsi" w:cstheme="minorBidi"/>
          <w:color w:val="FF0000"/>
          <w:kern w:val="2"/>
          <w:sz w:val="20"/>
        </w:rPr>
      </w:pPr>
      <w:r w:rsidRPr="004D40B4">
        <w:rPr>
          <w:rFonts w:asciiTheme="minorHAnsi" w:eastAsiaTheme="minorHAnsi" w:hAnsiTheme="minorHAnsi" w:cstheme="minorBidi"/>
          <w:color w:val="FF0000"/>
          <w:kern w:val="2"/>
          <w:sz w:val="20"/>
        </w:rPr>
        <w:t xml:space="preserve">If the driving history is considered sufficient by </w:t>
      </w:r>
      <w:proofErr w:type="spellStart"/>
      <w:r w:rsidRPr="004D40B4">
        <w:rPr>
          <w:rFonts w:asciiTheme="minorHAnsi" w:eastAsiaTheme="minorHAnsi" w:hAnsiTheme="minorHAnsi" w:cstheme="minorBidi"/>
          <w:color w:val="FF0000"/>
          <w:kern w:val="2"/>
          <w:sz w:val="20"/>
        </w:rPr>
        <w:t>Toutech</w:t>
      </w:r>
      <w:proofErr w:type="spellEnd"/>
      <w:r w:rsidRPr="004D40B4">
        <w:rPr>
          <w:rFonts w:asciiTheme="minorHAnsi" w:eastAsiaTheme="minorHAnsi" w:hAnsiTheme="minorHAnsi" w:cstheme="minorBidi"/>
          <w:color w:val="FF0000"/>
          <w:kern w:val="2"/>
          <w:sz w:val="20"/>
        </w:rPr>
        <w:t xml:space="preserve"> the Driver will be required to take the Drivers Theory Exam.</w:t>
      </w:r>
    </w:p>
    <w:p w14:paraId="520C22E6" w14:textId="77777777" w:rsidR="004D40B4" w:rsidRPr="004D40B4" w:rsidRDefault="004D40B4" w:rsidP="004D40B4">
      <w:pPr>
        <w:spacing w:line="259" w:lineRule="auto"/>
        <w:ind w:left="0" w:firstLine="170"/>
        <w:jc w:val="both"/>
        <w:rPr>
          <w:rFonts w:asciiTheme="minorHAnsi" w:eastAsiaTheme="minorHAnsi" w:hAnsiTheme="minorHAnsi" w:cstheme="minorBidi"/>
          <w:color w:val="FF0000"/>
          <w:kern w:val="2"/>
          <w:sz w:val="20"/>
        </w:rPr>
      </w:pPr>
      <w:r w:rsidRPr="004D40B4">
        <w:rPr>
          <w:rFonts w:asciiTheme="minorHAnsi" w:eastAsiaTheme="minorHAnsi" w:hAnsiTheme="minorHAnsi" w:cstheme="minorBidi"/>
          <w:color w:val="FF0000"/>
          <w:kern w:val="2"/>
          <w:sz w:val="20"/>
        </w:rPr>
        <w:t xml:space="preserve">If this is taken successfully the Driver will be assigned D3 (Provisional Status). </w:t>
      </w:r>
    </w:p>
    <w:p w14:paraId="36A3A0C1" w14:textId="77777777" w:rsidR="004D40B4" w:rsidRPr="004D40B4" w:rsidRDefault="004D40B4" w:rsidP="004D40B4">
      <w:pPr>
        <w:spacing w:line="259" w:lineRule="auto"/>
        <w:ind w:left="0" w:firstLine="170"/>
        <w:jc w:val="both"/>
        <w:rPr>
          <w:rFonts w:asciiTheme="minorHAnsi" w:eastAsiaTheme="minorHAnsi" w:hAnsiTheme="minorHAnsi" w:cstheme="minorBidi"/>
          <w:color w:val="FF0000"/>
          <w:kern w:val="2"/>
          <w:sz w:val="20"/>
        </w:rPr>
      </w:pPr>
      <w:r w:rsidRPr="004D40B4">
        <w:rPr>
          <w:rFonts w:asciiTheme="minorHAnsi" w:eastAsiaTheme="minorHAnsi" w:hAnsiTheme="minorHAnsi" w:cstheme="minorBidi"/>
          <w:color w:val="FF0000"/>
          <w:kern w:val="2"/>
          <w:sz w:val="20"/>
        </w:rPr>
        <w:t xml:space="preserve">To be ratified as a D3 the Driver will be assessed at two 3 event competitions at two different locations at least. </w:t>
      </w:r>
    </w:p>
    <w:p w14:paraId="3E5AE5BA" w14:textId="77777777" w:rsidR="004D40B4" w:rsidRPr="004D40B4" w:rsidRDefault="004D40B4" w:rsidP="004D40B4">
      <w:pPr>
        <w:spacing w:line="259" w:lineRule="auto"/>
        <w:jc w:val="both"/>
        <w:rPr>
          <w:rFonts w:asciiTheme="minorHAnsi" w:eastAsiaTheme="minorHAnsi" w:hAnsiTheme="minorHAnsi" w:cstheme="minorBidi"/>
          <w:color w:val="FF0000"/>
          <w:kern w:val="2"/>
          <w:sz w:val="20"/>
        </w:rPr>
      </w:pPr>
      <w:r w:rsidRPr="004D40B4">
        <w:rPr>
          <w:rFonts w:asciiTheme="minorHAnsi" w:eastAsiaTheme="minorHAnsi" w:hAnsiTheme="minorHAnsi" w:cstheme="minorBidi"/>
          <w:color w:val="FF0000"/>
          <w:kern w:val="2"/>
          <w:sz w:val="20"/>
        </w:rPr>
        <w:t>The Driver will be allowed to officiate at an event as entitled by a D3 Driver until the end of the next calendar year after being assigned the qualification (a Driver being granted the qualification during 2024 will have until 31 December 2025), or the qualification will be removed if the Driver has not achieved a successful assessment.</w:t>
      </w:r>
    </w:p>
    <w:p w14:paraId="4467A29C" w14:textId="1E7C4FA9" w:rsidR="00CF043E" w:rsidRPr="004D40B4" w:rsidRDefault="004D40B4" w:rsidP="004D40B4">
      <w:pPr>
        <w:spacing w:line="259" w:lineRule="auto"/>
        <w:jc w:val="both"/>
        <w:rPr>
          <w:rFonts w:asciiTheme="minorHAnsi" w:eastAsiaTheme="minorHAnsi" w:hAnsiTheme="minorHAnsi" w:cstheme="minorBidi"/>
          <w:color w:val="FF0000"/>
          <w:kern w:val="2"/>
          <w:sz w:val="20"/>
        </w:rPr>
      </w:pPr>
      <w:r w:rsidRPr="004D40B4">
        <w:rPr>
          <w:rFonts w:asciiTheme="minorHAnsi" w:eastAsiaTheme="minorHAnsi" w:hAnsiTheme="minorHAnsi" w:cstheme="minorBidi"/>
          <w:color w:val="FF0000"/>
          <w:kern w:val="2"/>
          <w:sz w:val="20"/>
        </w:rPr>
        <w:t>The Drivers Log</w:t>
      </w:r>
      <w:r>
        <w:rPr>
          <w:rFonts w:asciiTheme="minorHAnsi" w:eastAsiaTheme="minorHAnsi" w:hAnsiTheme="minorHAnsi" w:cstheme="minorBidi"/>
          <w:color w:val="FF0000"/>
          <w:kern w:val="2"/>
          <w:sz w:val="20"/>
        </w:rPr>
        <w:t>b</w:t>
      </w:r>
      <w:r w:rsidRPr="004D40B4">
        <w:rPr>
          <w:rFonts w:asciiTheme="minorHAnsi" w:eastAsiaTheme="minorHAnsi" w:hAnsiTheme="minorHAnsi" w:cstheme="minorBidi"/>
          <w:color w:val="FF0000"/>
          <w:kern w:val="2"/>
          <w:sz w:val="20"/>
        </w:rPr>
        <w:t xml:space="preserve">ook should be used to document </w:t>
      </w:r>
      <w:proofErr w:type="gramStart"/>
      <w:r w:rsidRPr="004D40B4">
        <w:rPr>
          <w:rFonts w:asciiTheme="minorHAnsi" w:eastAsiaTheme="minorHAnsi" w:hAnsiTheme="minorHAnsi" w:cstheme="minorBidi"/>
          <w:color w:val="FF0000"/>
          <w:kern w:val="2"/>
          <w:sz w:val="20"/>
        </w:rPr>
        <w:t>past experience</w:t>
      </w:r>
      <w:proofErr w:type="gramEnd"/>
      <w:r w:rsidRPr="004D40B4">
        <w:rPr>
          <w:rFonts w:asciiTheme="minorHAnsi" w:eastAsiaTheme="minorHAnsi" w:hAnsiTheme="minorHAnsi" w:cstheme="minorBidi"/>
          <w:color w:val="FF0000"/>
          <w:kern w:val="2"/>
          <w:sz w:val="20"/>
        </w:rPr>
        <w:t xml:space="preserve"> and the Chief Drivers and Chief Judges assessment of the two competitions. The Logbook should be submitted to </w:t>
      </w:r>
      <w:proofErr w:type="spellStart"/>
      <w:r w:rsidRPr="004D40B4">
        <w:rPr>
          <w:rFonts w:asciiTheme="minorHAnsi" w:eastAsiaTheme="minorHAnsi" w:hAnsiTheme="minorHAnsi" w:cstheme="minorBidi"/>
          <w:color w:val="FF0000"/>
          <w:kern w:val="2"/>
          <w:sz w:val="20"/>
        </w:rPr>
        <w:t>Toutech</w:t>
      </w:r>
      <w:proofErr w:type="spellEnd"/>
      <w:r w:rsidRPr="004D40B4">
        <w:rPr>
          <w:rFonts w:asciiTheme="minorHAnsi" w:eastAsiaTheme="minorHAnsi" w:hAnsiTheme="minorHAnsi" w:cstheme="minorBidi"/>
          <w:color w:val="FF0000"/>
          <w:kern w:val="2"/>
          <w:sz w:val="20"/>
        </w:rPr>
        <w:t xml:space="preserve"> for a final review.</w:t>
      </w:r>
    </w:p>
    <w:p w14:paraId="3B16456F" w14:textId="4D2DF5B1" w:rsidR="000F6C2C" w:rsidRPr="00C27490" w:rsidRDefault="00180B90" w:rsidP="005519C1">
      <w:pPr>
        <w:pStyle w:val="ListNumber"/>
        <w:numPr>
          <w:ilvl w:val="0"/>
          <w:numId w:val="0"/>
        </w:numPr>
        <w:tabs>
          <w:tab w:val="left" w:pos="1440"/>
        </w:tabs>
        <w:ind w:left="170" w:right="283"/>
        <w:rPr>
          <w:rFonts w:asciiTheme="minorHAnsi" w:hAnsiTheme="minorHAnsi" w:cstheme="minorHAnsi"/>
          <w:sz w:val="28"/>
          <w:szCs w:val="28"/>
        </w:rPr>
      </w:pPr>
      <w:bookmarkStart w:id="555" w:name="Rule20"/>
      <w:r w:rsidRPr="00C27490">
        <w:rPr>
          <w:rFonts w:asciiTheme="minorHAnsi" w:hAnsiTheme="minorHAnsi" w:cstheme="minorHAnsi"/>
          <w:sz w:val="28"/>
          <w:szCs w:val="28"/>
        </w:rPr>
        <w:t>20</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556" w:name="_Toc380055685"/>
      <w:bookmarkStart w:id="557" w:name="_Toc444486051"/>
      <w:bookmarkStart w:id="558" w:name="_Toc444486155"/>
      <w:bookmarkStart w:id="559" w:name="_Toc379962776"/>
      <w:bookmarkStart w:id="560" w:name="_Toc444487064"/>
      <w:bookmarkStart w:id="561" w:name="_Toc444487667"/>
      <w:bookmarkStart w:id="562" w:name="_Toc444486592"/>
      <w:bookmarkStart w:id="563" w:name="_Ref350519074"/>
      <w:bookmarkStart w:id="564" w:name="_Toc195453608"/>
      <w:bookmarkStart w:id="565" w:name="_Ref350519066"/>
      <w:r w:rsidR="00670469" w:rsidRPr="00C27490">
        <w:rPr>
          <w:rFonts w:asciiTheme="minorHAnsi" w:hAnsiTheme="minorHAnsi" w:cstheme="minorHAnsi"/>
          <w:sz w:val="28"/>
          <w:szCs w:val="28"/>
        </w:rPr>
        <w:t>RULES FOR JUDGES</w:t>
      </w:r>
      <w:bookmarkEnd w:id="556"/>
      <w:bookmarkEnd w:id="557"/>
      <w:bookmarkEnd w:id="558"/>
      <w:bookmarkEnd w:id="559"/>
      <w:bookmarkEnd w:id="560"/>
      <w:bookmarkEnd w:id="561"/>
      <w:bookmarkEnd w:id="562"/>
      <w:bookmarkEnd w:id="563"/>
      <w:bookmarkEnd w:id="564"/>
      <w:bookmarkEnd w:id="565"/>
    </w:p>
    <w:bookmarkEnd w:id="555"/>
    <w:p w14:paraId="60728C7D" w14:textId="77777777" w:rsidR="00670469" w:rsidRPr="005519C1" w:rsidRDefault="00670469" w:rsidP="005519C1">
      <w:pPr>
        <w:pStyle w:val="ListNumber"/>
        <w:numPr>
          <w:ilvl w:val="0"/>
          <w:numId w:val="0"/>
        </w:numPr>
        <w:tabs>
          <w:tab w:val="left" w:pos="1440"/>
        </w:tabs>
        <w:ind w:left="170" w:right="283"/>
        <w:rPr>
          <w:rFonts w:asciiTheme="minorHAnsi" w:hAnsiTheme="minorHAnsi" w:cstheme="minorHAnsi"/>
        </w:rPr>
      </w:pPr>
      <w:r w:rsidRPr="005519C1">
        <w:rPr>
          <w:rFonts w:asciiTheme="minorHAnsi" w:hAnsiTheme="minorHAnsi" w:cstheme="minorHAnsi"/>
        </w:rPr>
        <w:t>20.1 BWSW JUDGE (3 or 2 EVENT) (J4 or J4*)</w:t>
      </w:r>
    </w:p>
    <w:p w14:paraId="25847718" w14:textId="56D60659" w:rsidR="00670469" w:rsidRPr="00723B6D" w:rsidRDefault="00670469" w:rsidP="005519C1">
      <w:pPr>
        <w:pStyle w:val="Default"/>
        <w:ind w:left="170"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A BWSW Judge is a judge, who has taken and passed the appropriate Theoretical and Practical Examinations to become a National Judge but has not yet gained the necessary documented experience to be fully qualified.</w:t>
      </w:r>
    </w:p>
    <w:p w14:paraId="65D9ABD5" w14:textId="77777777" w:rsidR="00670469" w:rsidRPr="00723B6D" w:rsidRDefault="00670469" w:rsidP="005519C1">
      <w:pPr>
        <w:pStyle w:val="Default"/>
        <w:ind w:left="170" w:right="283"/>
        <w:jc w:val="both"/>
        <w:rPr>
          <w:rFonts w:asciiTheme="minorHAnsi" w:hAnsiTheme="minorHAnsi" w:cstheme="minorHAnsi"/>
          <w:color w:val="auto"/>
          <w:sz w:val="20"/>
          <w:szCs w:val="20"/>
        </w:rPr>
      </w:pPr>
    </w:p>
    <w:p w14:paraId="6AA1FB98" w14:textId="77777777" w:rsidR="00670469" w:rsidRPr="00723B6D" w:rsidRDefault="00670469" w:rsidP="005519C1">
      <w:pPr>
        <w:pStyle w:val="Default"/>
        <w:ind w:left="170" w:right="283"/>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Functions</w:t>
      </w:r>
    </w:p>
    <w:p w14:paraId="633DE1AA" w14:textId="77777777" w:rsidR="00670469" w:rsidRPr="00723B6D" w:rsidRDefault="00670469" w:rsidP="005519C1">
      <w:pPr>
        <w:pStyle w:val="Default"/>
        <w:ind w:left="170"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BWSW Judges are not qualified to judge at any competition, they may function at an event only in addition to the required number of officials with the intent that they perform a judging function under supervision of a qualified judge in order to gain the practical evidence needed to become qualified as a National Judge.  </w:t>
      </w:r>
    </w:p>
    <w:p w14:paraId="24CC2FF6" w14:textId="77777777" w:rsidR="00670469" w:rsidRPr="005519C1" w:rsidRDefault="00670469" w:rsidP="005519C1">
      <w:pPr>
        <w:pStyle w:val="ListNumber"/>
        <w:numPr>
          <w:ilvl w:val="0"/>
          <w:numId w:val="0"/>
        </w:numPr>
        <w:tabs>
          <w:tab w:val="left" w:pos="1440"/>
        </w:tabs>
        <w:ind w:left="170" w:right="283"/>
        <w:rPr>
          <w:rFonts w:asciiTheme="minorHAnsi" w:hAnsiTheme="minorHAnsi" w:cstheme="minorHAnsi"/>
        </w:rPr>
      </w:pPr>
      <w:r w:rsidRPr="005519C1">
        <w:rPr>
          <w:rFonts w:asciiTheme="minorHAnsi" w:hAnsiTheme="minorHAnsi" w:cstheme="minorHAnsi"/>
        </w:rPr>
        <w:t>20.2 NATIONAL JUDGES (3 OR 2 EVENT) (J3 or J3*)</w:t>
      </w:r>
    </w:p>
    <w:p w14:paraId="0B86E7A9"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Responsibility </w:t>
      </w:r>
    </w:p>
    <w:p w14:paraId="517201E7" w14:textId="23C5590C" w:rsidR="00670469" w:rsidRPr="00723B6D" w:rsidRDefault="00670469" w:rsidP="00723B6D">
      <w:pPr>
        <w:pStyle w:val="Default"/>
        <w:spacing w:after="12"/>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National Judges are designated by, and on the responsibility of, B</w:t>
      </w:r>
      <w:r w:rsidR="00CF043E" w:rsidRPr="00723B6D">
        <w:rPr>
          <w:rFonts w:asciiTheme="minorHAnsi" w:hAnsiTheme="minorHAnsi" w:cstheme="minorHAnsi"/>
          <w:color w:val="auto"/>
          <w:sz w:val="20"/>
          <w:szCs w:val="20"/>
        </w:rPr>
        <w:t>WSW</w:t>
      </w:r>
      <w:r w:rsidRPr="00723B6D">
        <w:rPr>
          <w:rFonts w:asciiTheme="minorHAnsi" w:hAnsiTheme="minorHAnsi" w:cstheme="minorHAnsi"/>
          <w:color w:val="auto"/>
          <w:sz w:val="20"/>
          <w:szCs w:val="20"/>
        </w:rPr>
        <w:t xml:space="preserve"> according to standards set by the E&amp;A Confederation. They must be members of B</w:t>
      </w:r>
      <w:r w:rsidR="00CF043E" w:rsidRPr="00723B6D">
        <w:rPr>
          <w:rFonts w:asciiTheme="minorHAnsi" w:hAnsiTheme="minorHAnsi" w:cstheme="minorHAnsi"/>
          <w:color w:val="auto"/>
          <w:sz w:val="20"/>
          <w:szCs w:val="20"/>
        </w:rPr>
        <w:t>WSW</w:t>
      </w:r>
      <w:r w:rsidRPr="00723B6D">
        <w:rPr>
          <w:rFonts w:asciiTheme="minorHAnsi" w:hAnsiTheme="minorHAnsi" w:cstheme="minorHAnsi"/>
          <w:color w:val="auto"/>
          <w:sz w:val="20"/>
          <w:szCs w:val="20"/>
        </w:rPr>
        <w:t xml:space="preserve"> and remain so in order to retain their qualification. </w:t>
      </w:r>
    </w:p>
    <w:p w14:paraId="1DBFEE03" w14:textId="5C7CC1E8" w:rsidR="00670469" w:rsidRPr="00723B6D" w:rsidRDefault="00670469" w:rsidP="00723B6D">
      <w:pPr>
        <w:pStyle w:val="Default"/>
        <w:spacing w:after="12"/>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All candidates for National Judge must be aged 16 years or over. </w:t>
      </w:r>
    </w:p>
    <w:p w14:paraId="671A9C90" w14:textId="7371B4A5" w:rsidR="00670469" w:rsidRPr="00723B6D" w:rsidRDefault="00670469" w:rsidP="00723B6D">
      <w:pPr>
        <w:pStyle w:val="Default"/>
        <w:spacing w:after="12"/>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Application forms must be submitted to </w:t>
      </w:r>
      <w:r w:rsidR="00CF043E" w:rsidRPr="00723B6D">
        <w:rPr>
          <w:rFonts w:asciiTheme="minorHAnsi" w:hAnsiTheme="minorHAnsi" w:cstheme="minorHAnsi"/>
          <w:color w:val="auto"/>
          <w:sz w:val="20"/>
          <w:szCs w:val="20"/>
        </w:rPr>
        <w:t>the BWSW</w:t>
      </w:r>
      <w:r w:rsidRPr="00723B6D">
        <w:rPr>
          <w:rFonts w:asciiTheme="minorHAnsi" w:hAnsiTheme="minorHAnsi" w:cstheme="minorHAnsi"/>
          <w:color w:val="auto"/>
          <w:sz w:val="20"/>
          <w:szCs w:val="20"/>
        </w:rPr>
        <w:t xml:space="preserve">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for approval. </w:t>
      </w:r>
    </w:p>
    <w:p w14:paraId="02F5385A" w14:textId="0EC6390C"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Approval of application will be considered by </w:t>
      </w:r>
      <w:r w:rsidR="00CF043E" w:rsidRPr="00723B6D">
        <w:rPr>
          <w:rFonts w:asciiTheme="minorHAnsi" w:hAnsiTheme="minorHAnsi" w:cstheme="minorHAnsi"/>
          <w:color w:val="auto"/>
          <w:sz w:val="20"/>
          <w:szCs w:val="20"/>
        </w:rPr>
        <w:t>the BWSW</w:t>
      </w:r>
      <w:r w:rsidRPr="00723B6D">
        <w:rPr>
          <w:rFonts w:asciiTheme="minorHAnsi" w:hAnsiTheme="minorHAnsi" w:cstheme="minorHAnsi"/>
          <w:color w:val="auto"/>
          <w:sz w:val="20"/>
          <w:szCs w:val="20"/>
        </w:rPr>
        <w:t xml:space="preserve">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based on their knowledge of the applicant and reports of Chief Judge(s) from Calendar competitions judged. </w:t>
      </w:r>
    </w:p>
    <w:p w14:paraId="147F87B9"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7B86926E"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Functions </w:t>
      </w:r>
    </w:p>
    <w:p w14:paraId="74AC8F14" w14:textId="57BAE68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National Judges are qualified to judge at Normal Homologation </w:t>
      </w:r>
      <w:r w:rsidR="00E97E56">
        <w:rPr>
          <w:rFonts w:asciiTheme="minorHAnsi" w:hAnsiTheme="minorHAnsi" w:cstheme="minorHAnsi"/>
          <w:color w:val="auto"/>
          <w:sz w:val="20"/>
          <w:szCs w:val="20"/>
        </w:rPr>
        <w:t xml:space="preserve">and Rankings List </w:t>
      </w:r>
      <w:r w:rsidRPr="00723B6D">
        <w:rPr>
          <w:rFonts w:asciiTheme="minorHAnsi" w:hAnsiTheme="minorHAnsi" w:cstheme="minorHAnsi"/>
          <w:color w:val="auto"/>
          <w:sz w:val="20"/>
          <w:szCs w:val="20"/>
        </w:rPr>
        <w:t xml:space="preserve">Competitions. </w:t>
      </w:r>
    </w:p>
    <w:p w14:paraId="1AF9DBB1"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7E6DDEA7"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Examinations </w:t>
      </w:r>
    </w:p>
    <w:p w14:paraId="5803A633"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The exam consists of three parts, one theoretical, one practical (for tricks) and one experience.</w:t>
      </w:r>
    </w:p>
    <w:p w14:paraId="1F0BE459"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 </w:t>
      </w:r>
    </w:p>
    <w:p w14:paraId="2643DA70"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Theoretical Examination </w:t>
      </w:r>
    </w:p>
    <w:p w14:paraId="141FC5B2"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The candidate will sit a theoretical exam to become a BWSW</w:t>
      </w:r>
      <w:r w:rsidRPr="00723B6D">
        <w:rPr>
          <w:rFonts w:asciiTheme="minorHAnsi" w:hAnsiTheme="minorHAnsi" w:cstheme="minorHAnsi"/>
          <w:iCs/>
          <w:color w:val="auto"/>
          <w:sz w:val="20"/>
          <w:szCs w:val="20"/>
        </w:rPr>
        <w:t xml:space="preserve"> </w:t>
      </w:r>
      <w:r w:rsidRPr="00723B6D">
        <w:rPr>
          <w:rFonts w:asciiTheme="minorHAnsi" w:hAnsiTheme="minorHAnsi" w:cstheme="minorHAnsi"/>
          <w:color w:val="auto"/>
          <w:sz w:val="20"/>
          <w:szCs w:val="20"/>
        </w:rPr>
        <w:t xml:space="preserve">Judge. The paper will contain questions on the IWWF event rules and BWSW Additional Rules. Applicants wishing to qualify as National 3 Event judges will need to answer the questions in the Tricks section as well as the other sections. </w:t>
      </w:r>
    </w:p>
    <w:p w14:paraId="21EFEA53"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0BFD2F86" w14:textId="77777777"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Practical Examination – for qualification as a BWSW 3 Event Judge </w:t>
      </w:r>
    </w:p>
    <w:p w14:paraId="0B14D218" w14:textId="4C19A013"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exam is primarily a Tricks reading examination which must take place </w:t>
      </w:r>
      <w:r w:rsidR="00EA0DFC" w:rsidRPr="00723B6D">
        <w:rPr>
          <w:rFonts w:asciiTheme="minorHAnsi" w:hAnsiTheme="minorHAnsi" w:cstheme="minorHAnsi"/>
          <w:color w:val="auto"/>
          <w:sz w:val="20"/>
          <w:szCs w:val="20"/>
        </w:rPr>
        <w:t>during</w:t>
      </w:r>
      <w:r w:rsidRPr="00723B6D">
        <w:rPr>
          <w:rFonts w:asciiTheme="minorHAnsi" w:hAnsiTheme="minorHAnsi" w:cstheme="minorHAnsi"/>
          <w:color w:val="auto"/>
          <w:sz w:val="20"/>
          <w:szCs w:val="20"/>
        </w:rPr>
        <w:t xml:space="preserve"> a single competition. The candidate will also be required to show complete understanding of the slalom and jump scoring rules during the competition at which the exam is taken. (only needed if they can come straight in to National 3 event level). </w:t>
      </w:r>
    </w:p>
    <w:p w14:paraId="38CC8EDA"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1A911A83"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candidate shall write the Tricks runs of different competitors in the competition at which he takes the examination. He is not required to judge whether Tricks are performed according to the Rules or not. As there are not many British competitions that have enough Tricks passes of the necessary level, the practical exam may be taken using the official British Water Ski and Wakeboard, National Exam DVD under supervision of a Tournament Working Group authorised person. </w:t>
      </w:r>
    </w:p>
    <w:p w14:paraId="4BB2DAD9" w14:textId="4E6261E3"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Each of the following will be counted as one error:</w:t>
      </w:r>
    </w:p>
    <w:p w14:paraId="4AE1475A" w14:textId="77777777" w:rsidR="005519C1" w:rsidRPr="00723B6D" w:rsidRDefault="005519C1" w:rsidP="00723B6D">
      <w:pPr>
        <w:pStyle w:val="Default"/>
        <w:ind w:left="170" w:right="227"/>
        <w:jc w:val="both"/>
        <w:rPr>
          <w:rFonts w:asciiTheme="minorHAnsi" w:hAnsiTheme="minorHAnsi" w:cstheme="minorHAnsi"/>
          <w:color w:val="auto"/>
          <w:sz w:val="20"/>
          <w:szCs w:val="20"/>
        </w:rPr>
      </w:pPr>
    </w:p>
    <w:p w14:paraId="278286B5" w14:textId="1010FB43"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Omitting to write a Trick performed by a competitor during the pass or immediately before or after the pass. </w:t>
      </w:r>
    </w:p>
    <w:p w14:paraId="5576995B" w14:textId="3D7FE6D7"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Writing a Trick which was not performed by the competitor. </w:t>
      </w:r>
    </w:p>
    <w:p w14:paraId="41E61C76" w14:textId="7B5B5811"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Writing a Trick other than the Tricks the competitor performed. </w:t>
      </w:r>
    </w:p>
    <w:p w14:paraId="33DEC3FE" w14:textId="2EB56BF5" w:rsidR="00670469" w:rsidRPr="00723B6D" w:rsidRDefault="00670469" w:rsidP="00723B6D">
      <w:pPr>
        <w:pStyle w:val="Default"/>
        <w:numPr>
          <w:ilvl w:val="0"/>
          <w:numId w:val="27"/>
        </w:numPr>
        <w:spacing w:after="12"/>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Omitting to indicate that the skier starts in back position. </w:t>
      </w:r>
    </w:p>
    <w:p w14:paraId="0411BB0C" w14:textId="4497B5D6" w:rsidR="00670469" w:rsidRPr="00723B6D" w:rsidRDefault="00670469" w:rsidP="00723B6D">
      <w:pPr>
        <w:pStyle w:val="Default"/>
        <w:numPr>
          <w:ilvl w:val="0"/>
          <w:numId w:val="27"/>
        </w:numPr>
        <w:ind w:left="587"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Omitting to indicate the end of the pass. </w:t>
      </w:r>
    </w:p>
    <w:p w14:paraId="374171AF"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64B3147F" w14:textId="77777777"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Only 20 second passes for which the official score (before disallowed Tricks) is 1800 points or more will be considered. Each such pass with zero or one error will be counted as a success. Each such pass with two or more errors will be counted as a failure. </w:t>
      </w:r>
    </w:p>
    <w:p w14:paraId="1033EFBA" w14:textId="50557E42" w:rsidR="00CF043E" w:rsidRPr="00723B6D" w:rsidRDefault="00670469" w:rsidP="004D40B4">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pass mark is achieving 12 successes before having 6 failures. </w:t>
      </w:r>
    </w:p>
    <w:p w14:paraId="79ADB2FB" w14:textId="77777777" w:rsidR="00723B6D" w:rsidRDefault="00723B6D" w:rsidP="00723B6D">
      <w:pPr>
        <w:pStyle w:val="Default"/>
        <w:ind w:left="170" w:right="227"/>
        <w:jc w:val="both"/>
        <w:rPr>
          <w:rFonts w:asciiTheme="minorHAnsi" w:hAnsiTheme="minorHAnsi" w:cstheme="minorHAnsi"/>
          <w:b/>
          <w:bCs/>
          <w:color w:val="auto"/>
          <w:sz w:val="20"/>
          <w:szCs w:val="20"/>
        </w:rPr>
      </w:pPr>
    </w:p>
    <w:p w14:paraId="61F7DD6E" w14:textId="348BFE76" w:rsidR="00670469" w:rsidRPr="00723B6D" w:rsidRDefault="00670469" w:rsidP="00723B6D">
      <w:pPr>
        <w:pStyle w:val="Default"/>
        <w:ind w:left="170" w:right="227"/>
        <w:jc w:val="both"/>
        <w:rPr>
          <w:rFonts w:asciiTheme="minorHAnsi" w:hAnsiTheme="minorHAnsi" w:cstheme="minorHAnsi"/>
          <w:b/>
          <w:bCs/>
          <w:color w:val="auto"/>
          <w:sz w:val="20"/>
          <w:szCs w:val="20"/>
        </w:rPr>
      </w:pPr>
      <w:r w:rsidRPr="00723B6D">
        <w:rPr>
          <w:rFonts w:asciiTheme="minorHAnsi" w:hAnsiTheme="minorHAnsi" w:cstheme="minorHAnsi"/>
          <w:b/>
          <w:bCs/>
          <w:color w:val="auto"/>
          <w:sz w:val="20"/>
          <w:szCs w:val="20"/>
        </w:rPr>
        <w:t xml:space="preserve">Renewal </w:t>
      </w:r>
    </w:p>
    <w:p w14:paraId="7CF6A790" w14:textId="3A00EBC1"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The conditions of renewal of nominations as National Judges are the responsibility of </w:t>
      </w:r>
      <w:r w:rsidR="00CF043E" w:rsidRPr="00723B6D">
        <w:rPr>
          <w:rFonts w:asciiTheme="minorHAnsi" w:hAnsiTheme="minorHAnsi" w:cstheme="minorHAnsi"/>
          <w:color w:val="auto"/>
          <w:sz w:val="20"/>
          <w:szCs w:val="20"/>
        </w:rPr>
        <w:t>BWSW</w:t>
      </w:r>
      <w:r w:rsidRPr="00723B6D">
        <w:rPr>
          <w:rFonts w:asciiTheme="minorHAnsi" w:hAnsiTheme="minorHAnsi" w:cstheme="minorHAnsi"/>
          <w:color w:val="auto"/>
          <w:sz w:val="20"/>
          <w:szCs w:val="20"/>
        </w:rPr>
        <w:t>. A National Judge who fails to function to the satisfaction of the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will cease to be a judge. </w:t>
      </w:r>
    </w:p>
    <w:p w14:paraId="1D874104" w14:textId="77777777" w:rsidR="00670469" w:rsidRPr="00723B6D" w:rsidRDefault="00670469" w:rsidP="00723B6D">
      <w:pPr>
        <w:pStyle w:val="Default"/>
        <w:ind w:left="170" w:right="227"/>
        <w:jc w:val="both"/>
        <w:rPr>
          <w:rFonts w:asciiTheme="minorHAnsi" w:hAnsiTheme="minorHAnsi" w:cstheme="minorHAnsi"/>
          <w:color w:val="auto"/>
          <w:sz w:val="20"/>
          <w:szCs w:val="20"/>
        </w:rPr>
      </w:pPr>
    </w:p>
    <w:p w14:paraId="5341B625" w14:textId="77777777" w:rsidR="005519C1"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b/>
          <w:bCs/>
          <w:color w:val="auto"/>
          <w:sz w:val="20"/>
          <w:szCs w:val="20"/>
        </w:rPr>
        <w:t>Practical Experience</w:t>
      </w:r>
      <w:r w:rsidRPr="00723B6D">
        <w:rPr>
          <w:rFonts w:asciiTheme="minorHAnsi" w:hAnsiTheme="minorHAnsi" w:cstheme="minorHAnsi"/>
          <w:color w:val="auto"/>
          <w:sz w:val="20"/>
          <w:szCs w:val="20"/>
        </w:rPr>
        <w:t xml:space="preserve">  </w:t>
      </w:r>
    </w:p>
    <w:p w14:paraId="68D5FA1C" w14:textId="5718A349" w:rsidR="00670469" w:rsidRPr="00723B6D" w:rsidRDefault="00670469" w:rsidP="00723B6D">
      <w:pPr>
        <w:pStyle w:val="Default"/>
        <w:ind w:left="170" w:right="227"/>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 xml:space="preserve">After the passing of the exam(s), it is necessary for </w:t>
      </w:r>
      <w:r w:rsidR="00A90DA9">
        <w:rPr>
          <w:rFonts w:asciiTheme="minorHAnsi" w:hAnsiTheme="minorHAnsi" w:cstheme="minorHAnsi"/>
          <w:color w:val="auto"/>
          <w:sz w:val="20"/>
          <w:szCs w:val="20"/>
        </w:rPr>
        <w:t>J</w:t>
      </w:r>
      <w:r w:rsidRPr="00723B6D">
        <w:rPr>
          <w:rFonts w:asciiTheme="minorHAnsi" w:hAnsiTheme="minorHAnsi" w:cstheme="minorHAnsi"/>
          <w:color w:val="auto"/>
          <w:sz w:val="20"/>
          <w:szCs w:val="20"/>
        </w:rPr>
        <w:t xml:space="preserve">udges to have acted as a </w:t>
      </w:r>
      <w:r w:rsidR="00A90DA9">
        <w:rPr>
          <w:rFonts w:asciiTheme="minorHAnsi" w:hAnsiTheme="minorHAnsi" w:cstheme="minorHAnsi"/>
          <w:color w:val="auto"/>
          <w:sz w:val="20"/>
          <w:szCs w:val="20"/>
        </w:rPr>
        <w:t>J</w:t>
      </w:r>
      <w:r w:rsidRPr="00723B6D">
        <w:rPr>
          <w:rFonts w:asciiTheme="minorHAnsi" w:hAnsiTheme="minorHAnsi" w:cstheme="minorHAnsi"/>
          <w:color w:val="auto"/>
          <w:sz w:val="20"/>
          <w:szCs w:val="20"/>
        </w:rPr>
        <w:t>udge under supervision at, at least, 3 competitions. Documented evidence from the Chief Judge on a “Judge Experience Log” (downloadable from the BWSW Web Site), should be submitted to the BWSW T</w:t>
      </w:r>
      <w:r w:rsidR="00CF043E" w:rsidRPr="00723B6D">
        <w:rPr>
          <w:rFonts w:asciiTheme="minorHAnsi" w:hAnsiTheme="minorHAnsi" w:cstheme="minorHAnsi"/>
          <w:color w:val="auto"/>
          <w:sz w:val="20"/>
          <w:szCs w:val="20"/>
        </w:rPr>
        <w:t>echnical</w:t>
      </w:r>
      <w:r w:rsidRPr="00723B6D">
        <w:rPr>
          <w:rFonts w:asciiTheme="minorHAnsi" w:hAnsiTheme="minorHAnsi" w:cstheme="minorHAnsi"/>
          <w:color w:val="auto"/>
          <w:sz w:val="20"/>
          <w:szCs w:val="20"/>
        </w:rPr>
        <w:t xml:space="preserve"> Working Group before becoming fully qualified.  Prior to this, the qualification will be as a BWSW Judge.  Evidence needed is:</w:t>
      </w:r>
    </w:p>
    <w:p w14:paraId="57303909" w14:textId="77777777" w:rsidR="005519C1" w:rsidRPr="00563811" w:rsidRDefault="005519C1" w:rsidP="005519C1">
      <w:pPr>
        <w:pStyle w:val="Default"/>
        <w:ind w:left="170" w:right="283"/>
        <w:jc w:val="both"/>
        <w:rPr>
          <w:rFonts w:asciiTheme="minorHAnsi" w:hAnsiTheme="minorHAnsi" w:cstheme="minorHAnsi"/>
          <w:color w:val="auto"/>
          <w:sz w:val="18"/>
          <w:szCs w:val="18"/>
        </w:rPr>
      </w:pPr>
    </w:p>
    <w:p w14:paraId="73E90532" w14:textId="77777777" w:rsidR="00670469" w:rsidRPr="00723B6D" w:rsidRDefault="00670469" w:rsidP="005519C1">
      <w:pPr>
        <w:pStyle w:val="Default"/>
        <w:ind w:left="170" w:right="283"/>
        <w:jc w:val="both"/>
        <w:rPr>
          <w:rFonts w:asciiTheme="minorHAnsi" w:hAnsiTheme="minorHAnsi" w:cstheme="minorHAnsi"/>
          <w:color w:val="auto"/>
          <w:sz w:val="20"/>
          <w:szCs w:val="20"/>
        </w:rPr>
      </w:pPr>
      <w:r w:rsidRPr="00CF32AF">
        <w:rPr>
          <w:rFonts w:asciiTheme="minorHAnsi" w:hAnsiTheme="minorHAnsi" w:cstheme="minorHAnsi"/>
          <w:b/>
          <w:bCs/>
          <w:color w:val="auto"/>
          <w:sz w:val="20"/>
          <w:szCs w:val="20"/>
        </w:rPr>
        <w:t>Slalom</w:t>
      </w:r>
      <w:r w:rsidRPr="00723B6D">
        <w:rPr>
          <w:rFonts w:asciiTheme="minorHAnsi" w:hAnsiTheme="minorHAnsi" w:cstheme="minorHAnsi"/>
          <w:color w:val="auto"/>
          <w:sz w:val="20"/>
          <w:szCs w:val="20"/>
        </w:rPr>
        <w:t xml:space="preserve">: </w:t>
      </w:r>
    </w:p>
    <w:p w14:paraId="4D794720" w14:textId="77777777" w:rsidR="00670469" w:rsidRPr="00723B6D" w:rsidRDefault="00670469" w:rsidP="00CF32AF">
      <w:pPr>
        <w:pStyle w:val="Default"/>
        <w:numPr>
          <w:ilvl w:val="0"/>
          <w:numId w:val="41"/>
        </w:numPr>
        <w:ind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 and understanding of Tower judging, including video gates</w:t>
      </w:r>
    </w:p>
    <w:p w14:paraId="40AA691F" w14:textId="774A8B2F" w:rsidR="00670469" w:rsidRPr="00723B6D" w:rsidRDefault="00670469" w:rsidP="00CF32AF">
      <w:pPr>
        <w:pStyle w:val="Default"/>
        <w:numPr>
          <w:ilvl w:val="0"/>
          <w:numId w:val="41"/>
        </w:numPr>
        <w:ind w:right="283"/>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w:t>
      </w:r>
      <w:r w:rsidR="00723B6D">
        <w:rPr>
          <w:rFonts w:asciiTheme="minorHAnsi" w:hAnsiTheme="minorHAnsi" w:cstheme="minorHAnsi"/>
          <w:color w:val="auto"/>
          <w:sz w:val="20"/>
          <w:szCs w:val="20"/>
        </w:rPr>
        <w:t xml:space="preserve"> </w:t>
      </w:r>
      <w:r w:rsidRPr="00723B6D">
        <w:rPr>
          <w:rFonts w:asciiTheme="minorHAnsi" w:hAnsiTheme="minorHAnsi" w:cstheme="minorHAnsi"/>
          <w:color w:val="auto"/>
          <w:sz w:val="20"/>
          <w:szCs w:val="20"/>
        </w:rPr>
        <w:t>(where possible) and understanding of slalom boat judging</w:t>
      </w:r>
    </w:p>
    <w:p w14:paraId="648FA393" w14:textId="77777777" w:rsidR="00670469" w:rsidRPr="00CF32AF" w:rsidRDefault="00670469" w:rsidP="005519C1">
      <w:pPr>
        <w:pStyle w:val="Default"/>
        <w:ind w:left="170"/>
        <w:rPr>
          <w:rFonts w:asciiTheme="minorHAnsi" w:hAnsiTheme="minorHAnsi" w:cstheme="minorHAnsi"/>
          <w:b/>
          <w:bCs/>
          <w:color w:val="auto"/>
          <w:sz w:val="20"/>
          <w:szCs w:val="20"/>
        </w:rPr>
      </w:pPr>
      <w:r w:rsidRPr="00CF32AF">
        <w:rPr>
          <w:rFonts w:asciiTheme="minorHAnsi" w:hAnsiTheme="minorHAnsi" w:cstheme="minorHAnsi"/>
          <w:b/>
          <w:bCs/>
          <w:color w:val="auto"/>
          <w:sz w:val="20"/>
          <w:szCs w:val="20"/>
        </w:rPr>
        <w:t>Jump</w:t>
      </w:r>
    </w:p>
    <w:p w14:paraId="75832C05" w14:textId="77777777" w:rsidR="00670469" w:rsidRPr="00723B6D" w:rsidRDefault="00670469" w:rsidP="00CF32AF">
      <w:pPr>
        <w:pStyle w:val="Default"/>
        <w:numPr>
          <w:ilvl w:val="0"/>
          <w:numId w:val="42"/>
        </w:numPr>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 and understanding of jump distance measurement</w:t>
      </w:r>
    </w:p>
    <w:p w14:paraId="443CB20E" w14:textId="01CA8EC7" w:rsidR="00670469" w:rsidRPr="00723B6D" w:rsidRDefault="00670469" w:rsidP="00CF32AF">
      <w:pPr>
        <w:pStyle w:val="Default"/>
        <w:numPr>
          <w:ilvl w:val="0"/>
          <w:numId w:val="42"/>
        </w:numPr>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w:t>
      </w:r>
      <w:r w:rsidR="00723B6D">
        <w:rPr>
          <w:rFonts w:asciiTheme="minorHAnsi" w:hAnsiTheme="minorHAnsi" w:cstheme="minorHAnsi"/>
          <w:color w:val="auto"/>
          <w:sz w:val="20"/>
          <w:szCs w:val="20"/>
        </w:rPr>
        <w:t xml:space="preserve"> </w:t>
      </w:r>
      <w:r w:rsidRPr="00723B6D">
        <w:rPr>
          <w:rFonts w:asciiTheme="minorHAnsi" w:hAnsiTheme="minorHAnsi" w:cstheme="minorHAnsi"/>
          <w:color w:val="auto"/>
          <w:sz w:val="20"/>
          <w:szCs w:val="20"/>
        </w:rPr>
        <w:t>(where possible) and understanding of jump boat judging</w:t>
      </w:r>
    </w:p>
    <w:p w14:paraId="67878ED6" w14:textId="77777777" w:rsidR="00670469" w:rsidRPr="00CF32AF" w:rsidRDefault="00670469" w:rsidP="005519C1">
      <w:pPr>
        <w:pStyle w:val="Default"/>
        <w:ind w:left="170"/>
        <w:rPr>
          <w:rFonts w:asciiTheme="minorHAnsi" w:hAnsiTheme="minorHAnsi" w:cstheme="minorHAnsi"/>
          <w:b/>
          <w:bCs/>
          <w:color w:val="auto"/>
          <w:sz w:val="20"/>
          <w:szCs w:val="20"/>
        </w:rPr>
      </w:pPr>
      <w:r w:rsidRPr="00CF32AF">
        <w:rPr>
          <w:rFonts w:asciiTheme="minorHAnsi" w:hAnsiTheme="minorHAnsi" w:cstheme="minorHAnsi"/>
          <w:b/>
          <w:bCs/>
          <w:color w:val="auto"/>
          <w:sz w:val="20"/>
          <w:szCs w:val="20"/>
        </w:rPr>
        <w:t>Tricks</w:t>
      </w:r>
    </w:p>
    <w:p w14:paraId="567F9A15" w14:textId="77777777" w:rsidR="00670469" w:rsidRPr="00723B6D" w:rsidRDefault="00670469" w:rsidP="00CF32AF">
      <w:pPr>
        <w:pStyle w:val="Default"/>
        <w:numPr>
          <w:ilvl w:val="0"/>
          <w:numId w:val="43"/>
        </w:numPr>
        <w:rPr>
          <w:rFonts w:asciiTheme="minorHAnsi" w:hAnsiTheme="minorHAnsi" w:cstheme="minorHAnsi"/>
          <w:color w:val="auto"/>
          <w:sz w:val="20"/>
          <w:szCs w:val="20"/>
        </w:rPr>
      </w:pPr>
      <w:r w:rsidRPr="00723B6D">
        <w:rPr>
          <w:rFonts w:asciiTheme="minorHAnsi" w:hAnsiTheme="minorHAnsi" w:cstheme="minorHAnsi"/>
          <w:color w:val="auto"/>
          <w:sz w:val="20"/>
          <w:szCs w:val="20"/>
        </w:rPr>
        <w:t>practical experience and understanding of trick writing</w:t>
      </w:r>
    </w:p>
    <w:p w14:paraId="7846F882" w14:textId="77777777" w:rsidR="00670469" w:rsidRPr="00563811" w:rsidRDefault="00670469">
      <w:pPr>
        <w:pStyle w:val="Default"/>
        <w:rPr>
          <w:rFonts w:asciiTheme="minorHAnsi" w:hAnsiTheme="minorHAnsi" w:cstheme="minorHAnsi"/>
          <w:color w:val="auto"/>
          <w:sz w:val="18"/>
          <w:szCs w:val="18"/>
        </w:rPr>
      </w:pPr>
    </w:p>
    <w:p w14:paraId="55B88E1C" w14:textId="77777777" w:rsidR="00670469" w:rsidRPr="00723B6D" w:rsidRDefault="00670469" w:rsidP="005519C1">
      <w:pPr>
        <w:pStyle w:val="Default"/>
        <w:ind w:left="170" w:right="340"/>
        <w:jc w:val="both"/>
        <w:rPr>
          <w:rFonts w:asciiTheme="minorHAnsi" w:hAnsiTheme="minorHAnsi" w:cstheme="minorHAnsi"/>
          <w:color w:val="auto"/>
          <w:sz w:val="20"/>
          <w:szCs w:val="20"/>
        </w:rPr>
      </w:pPr>
      <w:r w:rsidRPr="00723B6D">
        <w:rPr>
          <w:rFonts w:asciiTheme="minorHAnsi" w:hAnsiTheme="minorHAnsi" w:cstheme="minorHAnsi"/>
          <w:color w:val="auto"/>
          <w:sz w:val="20"/>
          <w:szCs w:val="20"/>
        </w:rPr>
        <w:t>If a National Judge fails to operate as a judge for 2 years, they will be retained as a BWSW Judge and will need to obtain the necessary practical experience again to re-gain the qualification.</w:t>
      </w:r>
    </w:p>
    <w:p w14:paraId="24309DD1" w14:textId="77777777" w:rsidR="00670469" w:rsidRPr="00563811" w:rsidRDefault="00670469">
      <w:pPr>
        <w:pStyle w:val="Default"/>
        <w:rPr>
          <w:rFonts w:asciiTheme="minorHAnsi" w:hAnsiTheme="minorHAnsi" w:cstheme="minorHAnsi"/>
          <w:color w:val="auto"/>
          <w:sz w:val="18"/>
          <w:szCs w:val="18"/>
        </w:rPr>
      </w:pPr>
    </w:p>
    <w:p w14:paraId="78232600" w14:textId="77777777" w:rsidR="00670469" w:rsidRPr="005519C1" w:rsidRDefault="00670469" w:rsidP="005519C1">
      <w:pPr>
        <w:pStyle w:val="Default"/>
        <w:ind w:left="113"/>
        <w:rPr>
          <w:rFonts w:asciiTheme="minorHAnsi" w:hAnsiTheme="minorHAnsi" w:cstheme="minorHAnsi"/>
          <w:iCs/>
          <w:color w:val="auto"/>
          <w:sz w:val="22"/>
          <w:szCs w:val="22"/>
        </w:rPr>
      </w:pPr>
      <w:r w:rsidRPr="005519C1">
        <w:rPr>
          <w:rStyle w:val="ListNumberChar"/>
          <w:rFonts w:asciiTheme="minorHAnsi" w:eastAsia="Calibri" w:hAnsiTheme="minorHAnsi" w:cstheme="minorHAnsi"/>
          <w:color w:val="auto"/>
        </w:rPr>
        <w:t>20.3 NATIONAL JUNIOR JUDGES (J3 Junior) (3 EVENT)</w:t>
      </w:r>
      <w:r w:rsidRPr="005519C1">
        <w:rPr>
          <w:rFonts w:asciiTheme="minorHAnsi" w:hAnsiTheme="minorHAnsi" w:cstheme="minorHAnsi"/>
          <w:iCs/>
          <w:color w:val="auto"/>
          <w:sz w:val="22"/>
          <w:szCs w:val="22"/>
        </w:rPr>
        <w:t xml:space="preserve"> </w:t>
      </w:r>
    </w:p>
    <w:p w14:paraId="7775CE59" w14:textId="77777777" w:rsidR="00765439" w:rsidRPr="00563811" w:rsidRDefault="00765439">
      <w:pPr>
        <w:pStyle w:val="Default"/>
        <w:rPr>
          <w:rFonts w:asciiTheme="minorHAnsi" w:hAnsiTheme="minorHAnsi" w:cstheme="minorHAnsi"/>
          <w:color w:val="auto"/>
          <w:sz w:val="22"/>
          <w:szCs w:val="22"/>
        </w:rPr>
      </w:pPr>
    </w:p>
    <w:p w14:paraId="7D7A3260" w14:textId="77777777" w:rsidR="00670469" w:rsidRPr="00723B6D" w:rsidRDefault="00670469" w:rsidP="005519C1">
      <w:pPr>
        <w:pStyle w:val="Default"/>
        <w:ind w:left="1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The qualification of National Junior Judge has been added to the List of “Officials Qualifications” to provide opportunities for all young people but particularly young skiers to become qualified and gain experience as Judges. </w:t>
      </w:r>
    </w:p>
    <w:p w14:paraId="53EB8B6E" w14:textId="061E871D" w:rsidR="00670469" w:rsidRPr="00723B6D" w:rsidRDefault="00670469" w:rsidP="005519C1">
      <w:pPr>
        <w:pStyle w:val="Default"/>
        <w:ind w:left="1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Examination standards are the same as those for British Water Ski and Wakeboard National Judge</w:t>
      </w:r>
      <w:r w:rsidR="00A90DA9">
        <w:rPr>
          <w:rFonts w:asciiTheme="minorHAnsi" w:hAnsiTheme="minorHAnsi" w:cstheme="minorHAnsi"/>
          <w:iCs/>
          <w:color w:val="auto"/>
          <w:sz w:val="20"/>
          <w:szCs w:val="20"/>
        </w:rPr>
        <w:t xml:space="preserve"> (J3)</w:t>
      </w:r>
      <w:r w:rsidRPr="00723B6D">
        <w:rPr>
          <w:rFonts w:asciiTheme="minorHAnsi" w:hAnsiTheme="minorHAnsi" w:cstheme="minorHAnsi"/>
          <w:iCs/>
          <w:color w:val="auto"/>
          <w:sz w:val="20"/>
          <w:szCs w:val="20"/>
        </w:rPr>
        <w:t xml:space="preserve">, only the </w:t>
      </w:r>
      <w:r w:rsidR="00A90DA9">
        <w:rPr>
          <w:rFonts w:asciiTheme="minorHAnsi" w:hAnsiTheme="minorHAnsi" w:cstheme="minorHAnsi"/>
          <w:iCs/>
          <w:color w:val="auto"/>
          <w:sz w:val="20"/>
          <w:szCs w:val="20"/>
        </w:rPr>
        <w:t>f</w:t>
      </w:r>
      <w:r w:rsidRPr="00723B6D">
        <w:rPr>
          <w:rFonts w:asciiTheme="minorHAnsi" w:hAnsiTheme="minorHAnsi" w:cstheme="minorHAnsi"/>
          <w:iCs/>
          <w:color w:val="auto"/>
          <w:sz w:val="20"/>
          <w:szCs w:val="20"/>
        </w:rPr>
        <w:t>unctions vary, therefore it will be possible to upgrade a qualified Junior Judge to National Judge on their sixteenth birthday. The B</w:t>
      </w:r>
      <w:r w:rsidR="00A90DA9">
        <w:rPr>
          <w:rFonts w:asciiTheme="minorHAnsi" w:hAnsiTheme="minorHAnsi" w:cstheme="minorHAnsi"/>
          <w:iCs/>
          <w:color w:val="auto"/>
          <w:sz w:val="20"/>
          <w:szCs w:val="20"/>
        </w:rPr>
        <w:t xml:space="preserve">WSW </w:t>
      </w:r>
      <w:r w:rsidRPr="00723B6D">
        <w:rPr>
          <w:rFonts w:asciiTheme="minorHAnsi" w:hAnsiTheme="minorHAnsi" w:cstheme="minorHAnsi"/>
          <w:iCs/>
          <w:color w:val="auto"/>
          <w:sz w:val="20"/>
          <w:szCs w:val="20"/>
        </w:rPr>
        <w:t>T</w:t>
      </w:r>
      <w:r w:rsidR="00A90DA9">
        <w:rPr>
          <w:rFonts w:asciiTheme="minorHAnsi" w:hAnsiTheme="minorHAnsi" w:cstheme="minorHAnsi"/>
          <w:iCs/>
          <w:color w:val="auto"/>
          <w:sz w:val="20"/>
          <w:szCs w:val="20"/>
        </w:rPr>
        <w:t xml:space="preserve">echnical </w:t>
      </w:r>
      <w:r w:rsidRPr="00723B6D">
        <w:rPr>
          <w:rFonts w:asciiTheme="minorHAnsi" w:hAnsiTheme="minorHAnsi" w:cstheme="minorHAnsi"/>
          <w:iCs/>
          <w:color w:val="auto"/>
          <w:sz w:val="20"/>
          <w:szCs w:val="20"/>
        </w:rPr>
        <w:t xml:space="preserve">Working Group are keen to encourage young officials and ask all Chief Judges to encourage potential officials, and make use of, interest and young Officials wherever possible where the Rules allow. </w:t>
      </w:r>
    </w:p>
    <w:p w14:paraId="0E50CCDC" w14:textId="77777777" w:rsidR="00670469" w:rsidRPr="00723B6D" w:rsidRDefault="00670469" w:rsidP="005519C1">
      <w:pPr>
        <w:pStyle w:val="Default"/>
        <w:ind w:left="170" w:right="340"/>
        <w:jc w:val="both"/>
        <w:rPr>
          <w:rFonts w:asciiTheme="minorHAnsi" w:hAnsiTheme="minorHAnsi" w:cstheme="minorHAnsi"/>
          <w:b/>
          <w:bCs/>
          <w:color w:val="auto"/>
          <w:sz w:val="20"/>
          <w:szCs w:val="20"/>
        </w:rPr>
      </w:pPr>
      <w:r w:rsidRPr="00723B6D">
        <w:rPr>
          <w:rFonts w:asciiTheme="minorHAnsi" w:hAnsiTheme="minorHAnsi" w:cstheme="minorHAnsi"/>
          <w:b/>
          <w:bCs/>
          <w:iCs/>
          <w:color w:val="auto"/>
          <w:sz w:val="20"/>
          <w:szCs w:val="20"/>
        </w:rPr>
        <w:t xml:space="preserve">Responsibility </w:t>
      </w:r>
    </w:p>
    <w:p w14:paraId="4CCFDBDA" w14:textId="0282FF62" w:rsidR="00670469" w:rsidRPr="00723B6D" w:rsidRDefault="00670469" w:rsidP="00EC5707">
      <w:pPr>
        <w:pStyle w:val="Default"/>
        <w:numPr>
          <w:ilvl w:val="0"/>
          <w:numId w:val="32"/>
        </w:numPr>
        <w:spacing w:after="12"/>
        <w:ind w:left="8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National Junior Judges are designated by, and on the responsibility of, British Water Ski and Wakeboard according to standards set by the EAME Confederation. They must be members of </w:t>
      </w:r>
      <w:r w:rsidR="00A90DA9">
        <w:rPr>
          <w:rFonts w:asciiTheme="minorHAnsi" w:hAnsiTheme="minorHAnsi" w:cstheme="minorHAnsi"/>
          <w:iCs/>
          <w:color w:val="auto"/>
          <w:sz w:val="20"/>
          <w:szCs w:val="20"/>
        </w:rPr>
        <w:t>BWSW</w:t>
      </w:r>
      <w:r w:rsidRPr="00723B6D">
        <w:rPr>
          <w:rFonts w:asciiTheme="minorHAnsi" w:hAnsiTheme="minorHAnsi" w:cstheme="minorHAnsi"/>
          <w:iCs/>
          <w:color w:val="auto"/>
          <w:sz w:val="20"/>
          <w:szCs w:val="20"/>
        </w:rPr>
        <w:t xml:space="preserve"> and remain so </w:t>
      </w:r>
      <w:proofErr w:type="gramStart"/>
      <w:r w:rsidRPr="00723B6D">
        <w:rPr>
          <w:rFonts w:asciiTheme="minorHAnsi" w:hAnsiTheme="minorHAnsi" w:cstheme="minorHAnsi"/>
          <w:iCs/>
          <w:color w:val="auto"/>
          <w:sz w:val="20"/>
          <w:szCs w:val="20"/>
        </w:rPr>
        <w:t>in order to</w:t>
      </w:r>
      <w:proofErr w:type="gramEnd"/>
      <w:r w:rsidRPr="00723B6D">
        <w:rPr>
          <w:rFonts w:asciiTheme="minorHAnsi" w:hAnsiTheme="minorHAnsi" w:cstheme="minorHAnsi"/>
          <w:iCs/>
          <w:color w:val="auto"/>
          <w:sz w:val="20"/>
          <w:szCs w:val="20"/>
        </w:rPr>
        <w:t xml:space="preserve"> retain their qualification. </w:t>
      </w:r>
    </w:p>
    <w:p w14:paraId="5D32226B" w14:textId="0D6C787F" w:rsidR="00670469" w:rsidRPr="00723B6D" w:rsidRDefault="00670469" w:rsidP="00EC5707">
      <w:pPr>
        <w:pStyle w:val="Default"/>
        <w:numPr>
          <w:ilvl w:val="0"/>
          <w:numId w:val="32"/>
        </w:numPr>
        <w:spacing w:after="12"/>
        <w:ind w:left="8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All candidates for National Junior Judge must be aged 14 years or over. </w:t>
      </w:r>
    </w:p>
    <w:p w14:paraId="675F561C" w14:textId="6CBA8C0E" w:rsidR="00670469" w:rsidRPr="00723B6D" w:rsidRDefault="00670469" w:rsidP="00EC5707">
      <w:pPr>
        <w:pStyle w:val="Default"/>
        <w:numPr>
          <w:ilvl w:val="0"/>
          <w:numId w:val="32"/>
        </w:numPr>
        <w:spacing w:after="12"/>
        <w:ind w:left="870" w:right="340"/>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An application must be submitted to British Water Ski T</w:t>
      </w:r>
      <w:r w:rsidR="00A90DA9">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for approval. </w:t>
      </w:r>
    </w:p>
    <w:p w14:paraId="4F7757F2" w14:textId="216FF069" w:rsidR="00670469" w:rsidRPr="00723B6D" w:rsidRDefault="00670469" w:rsidP="00EC5707">
      <w:pPr>
        <w:pStyle w:val="Default"/>
        <w:numPr>
          <w:ilvl w:val="0"/>
          <w:numId w:val="32"/>
        </w:numPr>
        <w:ind w:left="870" w:right="340"/>
        <w:jc w:val="both"/>
        <w:rPr>
          <w:rFonts w:asciiTheme="minorHAnsi" w:hAnsiTheme="minorHAnsi" w:cstheme="minorHAnsi"/>
          <w:iCs/>
          <w:color w:val="auto"/>
          <w:sz w:val="20"/>
          <w:szCs w:val="20"/>
        </w:rPr>
      </w:pPr>
      <w:r w:rsidRPr="00723B6D">
        <w:rPr>
          <w:rFonts w:asciiTheme="minorHAnsi" w:hAnsiTheme="minorHAnsi" w:cstheme="minorHAnsi"/>
          <w:iCs/>
          <w:color w:val="auto"/>
          <w:sz w:val="20"/>
          <w:szCs w:val="20"/>
        </w:rPr>
        <w:lastRenderedPageBreak/>
        <w:t>Approval of the application will be considered by the British Water Ski and Wakeboard T</w:t>
      </w:r>
      <w:r w:rsidR="00A90DA9">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based on their knowledge of the applicant and reports of Chief Judge(s) from Calendar competitions.</w:t>
      </w:r>
    </w:p>
    <w:p w14:paraId="3075CEB5" w14:textId="77777777" w:rsidR="00670469" w:rsidRPr="00723B6D" w:rsidRDefault="00670469" w:rsidP="005519C1">
      <w:pPr>
        <w:pStyle w:val="Default"/>
        <w:ind w:left="170" w:right="340"/>
        <w:jc w:val="both"/>
        <w:rPr>
          <w:rFonts w:asciiTheme="minorHAnsi" w:hAnsiTheme="minorHAnsi" w:cstheme="minorHAnsi"/>
          <w:iCs/>
          <w:color w:val="auto"/>
          <w:sz w:val="20"/>
          <w:szCs w:val="20"/>
        </w:rPr>
      </w:pPr>
    </w:p>
    <w:p w14:paraId="1F3F4B60" w14:textId="574703CA" w:rsidR="00670469" w:rsidRPr="00CF32AF" w:rsidRDefault="00670469" w:rsidP="00CF32AF">
      <w:pPr>
        <w:pStyle w:val="Default"/>
        <w:ind w:left="170"/>
        <w:rPr>
          <w:rFonts w:asciiTheme="minorHAnsi" w:hAnsiTheme="minorHAnsi" w:cstheme="minorHAnsi"/>
          <w:b/>
          <w:bCs/>
          <w:iCs/>
          <w:color w:val="auto"/>
          <w:sz w:val="20"/>
          <w:szCs w:val="20"/>
        </w:rPr>
      </w:pPr>
      <w:r w:rsidRPr="00723B6D">
        <w:rPr>
          <w:rFonts w:asciiTheme="minorHAnsi" w:hAnsiTheme="minorHAnsi" w:cstheme="minorHAnsi"/>
          <w:iCs/>
          <w:color w:val="auto"/>
          <w:sz w:val="20"/>
          <w:szCs w:val="20"/>
        </w:rPr>
        <w:t xml:space="preserve"> </w:t>
      </w:r>
      <w:r w:rsidRPr="00723B6D">
        <w:rPr>
          <w:rFonts w:asciiTheme="minorHAnsi" w:hAnsiTheme="minorHAnsi" w:cstheme="minorHAnsi"/>
          <w:b/>
          <w:bCs/>
          <w:iCs/>
          <w:color w:val="auto"/>
          <w:sz w:val="20"/>
          <w:szCs w:val="20"/>
        </w:rPr>
        <w:t>Functions</w:t>
      </w:r>
    </w:p>
    <w:p w14:paraId="5A3B6AC7" w14:textId="5CC475F5"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function as a Judge at Calendar Competitions in all events. </w:t>
      </w:r>
    </w:p>
    <w:p w14:paraId="347C4A62" w14:textId="0C6C1917"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only operate in addition to the number of Judges required under Rule 8.8. Except where the Junior Judge is ONE of a panel of five Judges for Slalom and Tricks at Calendar Competitions </w:t>
      </w:r>
    </w:p>
    <w:p w14:paraId="1F3E4F45" w14:textId="0A10E3BF"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not function as a Chief Judge. </w:t>
      </w:r>
    </w:p>
    <w:p w14:paraId="3473D05A" w14:textId="7B9DD4A0"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Junior Judge may not function as a Boat </w:t>
      </w:r>
      <w:r w:rsidR="00EA0DFC" w:rsidRPr="00723B6D">
        <w:rPr>
          <w:rFonts w:asciiTheme="minorHAnsi" w:hAnsiTheme="minorHAnsi" w:cstheme="minorHAnsi"/>
          <w:iCs/>
          <w:color w:val="auto"/>
          <w:sz w:val="20"/>
          <w:szCs w:val="20"/>
        </w:rPr>
        <w:t>Judge but</w:t>
      </w:r>
      <w:r w:rsidRPr="00723B6D">
        <w:rPr>
          <w:rFonts w:asciiTheme="minorHAnsi" w:hAnsiTheme="minorHAnsi" w:cstheme="minorHAnsi"/>
          <w:iCs/>
          <w:color w:val="auto"/>
          <w:sz w:val="20"/>
          <w:szCs w:val="20"/>
        </w:rPr>
        <w:t xml:space="preserve"> should be encouraged to act as the third member of the boat crew in all events. </w:t>
      </w:r>
    </w:p>
    <w:p w14:paraId="5A0CCEB5" w14:textId="4C6E2F54" w:rsidR="00670469" w:rsidRPr="00723B6D" w:rsidRDefault="00670469" w:rsidP="00CF32AF">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A Junior Judge may only function as a Judge at National Competitions, if invited to do so by the BWSW T</w:t>
      </w:r>
      <w:r w:rsidR="00F60D74">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w:t>
      </w:r>
    </w:p>
    <w:p w14:paraId="29D84A2B" w14:textId="13DF526F" w:rsidR="00CF32AF" w:rsidRPr="004D40B4" w:rsidRDefault="00670469" w:rsidP="004D40B4">
      <w:pPr>
        <w:pStyle w:val="Default"/>
        <w:numPr>
          <w:ilvl w:val="0"/>
          <w:numId w:val="28"/>
        </w:numPr>
        <w:ind w:right="283"/>
        <w:jc w:val="both"/>
        <w:rPr>
          <w:rFonts w:asciiTheme="minorHAnsi" w:hAnsiTheme="minorHAnsi" w:cstheme="minorHAnsi"/>
          <w:color w:val="auto"/>
          <w:sz w:val="20"/>
          <w:szCs w:val="20"/>
        </w:rPr>
      </w:pPr>
      <w:r w:rsidRPr="00723B6D">
        <w:rPr>
          <w:rFonts w:asciiTheme="minorHAnsi" w:hAnsiTheme="minorHAnsi" w:cstheme="minorHAnsi"/>
          <w:iCs/>
          <w:color w:val="auto"/>
          <w:sz w:val="20"/>
          <w:szCs w:val="20"/>
        </w:rPr>
        <w:t xml:space="preserve">A National Junior Judge, on reaching their 16th Birthday will be upgraded to </w:t>
      </w:r>
      <w:r w:rsidR="00F60D74">
        <w:rPr>
          <w:rFonts w:asciiTheme="minorHAnsi" w:hAnsiTheme="minorHAnsi" w:cstheme="minorHAnsi"/>
          <w:iCs/>
          <w:color w:val="auto"/>
          <w:sz w:val="20"/>
          <w:szCs w:val="20"/>
        </w:rPr>
        <w:t>N</w:t>
      </w:r>
      <w:r w:rsidRPr="00723B6D">
        <w:rPr>
          <w:rFonts w:asciiTheme="minorHAnsi" w:hAnsiTheme="minorHAnsi" w:cstheme="minorHAnsi"/>
          <w:iCs/>
          <w:color w:val="auto"/>
          <w:sz w:val="20"/>
          <w:szCs w:val="20"/>
        </w:rPr>
        <w:t xml:space="preserve">ational </w:t>
      </w:r>
      <w:r w:rsidR="00F60D74">
        <w:rPr>
          <w:rFonts w:asciiTheme="minorHAnsi" w:hAnsiTheme="minorHAnsi" w:cstheme="minorHAnsi"/>
          <w:iCs/>
          <w:color w:val="auto"/>
          <w:sz w:val="20"/>
          <w:szCs w:val="20"/>
        </w:rPr>
        <w:t>J</w:t>
      </w:r>
      <w:r w:rsidRPr="00723B6D">
        <w:rPr>
          <w:rFonts w:asciiTheme="minorHAnsi" w:hAnsiTheme="minorHAnsi" w:cstheme="minorHAnsi"/>
          <w:iCs/>
          <w:color w:val="auto"/>
          <w:sz w:val="20"/>
          <w:szCs w:val="20"/>
        </w:rPr>
        <w:t xml:space="preserve">udge </w:t>
      </w:r>
      <w:r w:rsidR="00F60D74">
        <w:rPr>
          <w:rFonts w:asciiTheme="minorHAnsi" w:hAnsiTheme="minorHAnsi" w:cstheme="minorHAnsi"/>
          <w:iCs/>
          <w:color w:val="auto"/>
          <w:sz w:val="20"/>
          <w:szCs w:val="20"/>
        </w:rPr>
        <w:t xml:space="preserve">(J3) </w:t>
      </w:r>
      <w:r w:rsidRPr="00723B6D">
        <w:rPr>
          <w:rFonts w:asciiTheme="minorHAnsi" w:hAnsiTheme="minorHAnsi" w:cstheme="minorHAnsi"/>
          <w:iCs/>
          <w:color w:val="auto"/>
          <w:sz w:val="20"/>
          <w:szCs w:val="20"/>
        </w:rPr>
        <w:t>by the BWSW T</w:t>
      </w:r>
      <w:r w:rsidR="00F60D74">
        <w:rPr>
          <w:rFonts w:asciiTheme="minorHAnsi" w:hAnsiTheme="minorHAnsi" w:cstheme="minorHAnsi"/>
          <w:iCs/>
          <w:color w:val="auto"/>
          <w:sz w:val="20"/>
          <w:szCs w:val="20"/>
        </w:rPr>
        <w:t>echnical</w:t>
      </w:r>
      <w:r w:rsidRPr="00723B6D">
        <w:rPr>
          <w:rFonts w:asciiTheme="minorHAnsi" w:hAnsiTheme="minorHAnsi" w:cstheme="minorHAnsi"/>
          <w:iCs/>
          <w:color w:val="auto"/>
          <w:sz w:val="20"/>
          <w:szCs w:val="20"/>
        </w:rPr>
        <w:t xml:space="preserve"> Working Group </w:t>
      </w:r>
    </w:p>
    <w:p w14:paraId="1C8E0033" w14:textId="77375EF7" w:rsidR="00670469" w:rsidRPr="00C27490" w:rsidRDefault="00765439" w:rsidP="005519C1">
      <w:pPr>
        <w:pStyle w:val="ListNumber"/>
        <w:numPr>
          <w:ilvl w:val="0"/>
          <w:numId w:val="0"/>
        </w:numPr>
        <w:tabs>
          <w:tab w:val="left" w:pos="1440"/>
        </w:tabs>
        <w:ind w:left="170"/>
        <w:rPr>
          <w:rFonts w:asciiTheme="minorHAnsi" w:hAnsiTheme="minorHAnsi" w:cstheme="minorHAnsi"/>
          <w:sz w:val="28"/>
          <w:szCs w:val="28"/>
        </w:rPr>
      </w:pPr>
      <w:bookmarkStart w:id="566" w:name="Rule21"/>
      <w:r w:rsidRPr="00C27490">
        <w:rPr>
          <w:rFonts w:asciiTheme="minorHAnsi" w:hAnsiTheme="minorHAnsi" w:cstheme="minorHAnsi"/>
          <w:sz w:val="28"/>
          <w:szCs w:val="28"/>
        </w:rPr>
        <w:t>21</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567" w:name="_Toc444486055"/>
      <w:bookmarkStart w:id="568" w:name="_Ref350519061"/>
      <w:bookmarkStart w:id="569" w:name="_Toc444486596"/>
      <w:bookmarkStart w:id="570" w:name="_Toc380055686"/>
      <w:bookmarkStart w:id="571" w:name="_Toc379962780"/>
      <w:bookmarkStart w:id="572" w:name="_Toc195453611"/>
      <w:bookmarkStart w:id="573" w:name="_Toc444487671"/>
      <w:bookmarkStart w:id="574" w:name="_Toc444487068"/>
      <w:bookmarkStart w:id="575" w:name="_Toc444486159"/>
      <w:r w:rsidR="00670469" w:rsidRPr="00C27490">
        <w:rPr>
          <w:rFonts w:asciiTheme="minorHAnsi" w:hAnsiTheme="minorHAnsi" w:cstheme="minorHAnsi"/>
          <w:sz w:val="28"/>
          <w:szCs w:val="28"/>
        </w:rPr>
        <w:t>RULES FOR HOMOLOGATORS</w:t>
      </w:r>
      <w:bookmarkEnd w:id="567"/>
      <w:bookmarkEnd w:id="568"/>
      <w:bookmarkEnd w:id="569"/>
      <w:bookmarkEnd w:id="570"/>
      <w:bookmarkEnd w:id="571"/>
      <w:bookmarkEnd w:id="572"/>
      <w:bookmarkEnd w:id="573"/>
      <w:bookmarkEnd w:id="574"/>
      <w:bookmarkEnd w:id="575"/>
    </w:p>
    <w:bookmarkEnd w:id="566"/>
    <w:p w14:paraId="0EAA5AC7" w14:textId="350DEE86" w:rsidR="00670469" w:rsidRPr="005519C1" w:rsidRDefault="00670469" w:rsidP="00CF32AF">
      <w:pPr>
        <w:pStyle w:val="ListNumber2"/>
        <w:numPr>
          <w:ilvl w:val="1"/>
          <w:numId w:val="0"/>
        </w:numPr>
        <w:spacing w:after="0"/>
        <w:ind w:left="170"/>
        <w:rPr>
          <w:rFonts w:asciiTheme="minorHAnsi" w:hAnsiTheme="minorHAnsi" w:cstheme="minorHAnsi"/>
          <w:b w:val="0"/>
        </w:rPr>
      </w:pPr>
      <w:r w:rsidRPr="005519C1">
        <w:rPr>
          <w:rStyle w:val="ListNumberChar"/>
          <w:rFonts w:asciiTheme="minorHAnsi" w:hAnsiTheme="minorHAnsi" w:cstheme="minorHAnsi"/>
          <w:b/>
        </w:rPr>
        <w:t xml:space="preserve">21.1 </w:t>
      </w:r>
      <w:r w:rsidRPr="005519C1">
        <w:rPr>
          <w:rFonts w:asciiTheme="minorHAnsi" w:hAnsiTheme="minorHAnsi" w:cstheme="minorHAnsi"/>
          <w:b w:val="0"/>
          <w:caps/>
        </w:rPr>
        <w:fldChar w:fldCharType="begin"/>
      </w:r>
      <w:r w:rsidRPr="005519C1">
        <w:rPr>
          <w:rStyle w:val="ListNumberChar"/>
          <w:rFonts w:asciiTheme="minorHAnsi" w:hAnsiTheme="minorHAnsi" w:cstheme="minorHAnsi"/>
          <w:b/>
        </w:rPr>
        <w:instrText xml:space="preserve">PRIVATE </w:instrText>
      </w:r>
      <w:r w:rsidRPr="005519C1">
        <w:rPr>
          <w:rFonts w:asciiTheme="minorHAnsi" w:hAnsiTheme="minorHAnsi" w:cstheme="minorHAnsi"/>
          <w:b w:val="0"/>
          <w:caps/>
        </w:rPr>
        <w:fldChar w:fldCharType="end"/>
      </w:r>
      <w:r w:rsidR="00EA0DFC" w:rsidRPr="005519C1">
        <w:rPr>
          <w:rStyle w:val="ListNumberChar"/>
          <w:rFonts w:asciiTheme="minorHAnsi" w:hAnsiTheme="minorHAnsi" w:cstheme="minorHAnsi"/>
          <w:b/>
        </w:rPr>
        <w:t>NATIONAL HOMOLOGATORS</w:t>
      </w:r>
      <w:r w:rsidRPr="005519C1">
        <w:rPr>
          <w:rStyle w:val="ListNumberChar"/>
          <w:rFonts w:asciiTheme="minorHAnsi" w:hAnsiTheme="minorHAnsi" w:cstheme="minorHAnsi"/>
          <w:b/>
        </w:rPr>
        <w:t xml:space="preserve"> (H3)</w:t>
      </w:r>
    </w:p>
    <w:p w14:paraId="38694B40" w14:textId="77777777" w:rsidR="00670469" w:rsidRPr="00723B6D" w:rsidRDefault="00670469" w:rsidP="00CF32AF">
      <w:pPr>
        <w:outlineLvl w:val="0"/>
        <w:rPr>
          <w:rFonts w:asciiTheme="minorHAnsi" w:hAnsiTheme="minorHAnsi" w:cstheme="minorHAnsi"/>
          <w:b/>
          <w:bCs/>
          <w:sz w:val="20"/>
        </w:rPr>
      </w:pPr>
      <w:bookmarkStart w:id="576" w:name="_Toc195453697"/>
      <w:r w:rsidRPr="00723B6D">
        <w:rPr>
          <w:rFonts w:asciiTheme="minorHAnsi" w:hAnsiTheme="minorHAnsi" w:cstheme="minorHAnsi"/>
          <w:b/>
          <w:bCs/>
          <w:sz w:val="20"/>
        </w:rPr>
        <w:t>General</w:t>
      </w:r>
      <w:bookmarkEnd w:id="576"/>
    </w:p>
    <w:p w14:paraId="431C531F" w14:textId="7C698ADB" w:rsidR="00670469"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National Homologators can only be approved by the T</w:t>
      </w:r>
      <w:r w:rsidR="00CF043E" w:rsidRPr="00723B6D">
        <w:rPr>
          <w:rFonts w:asciiTheme="minorHAnsi" w:hAnsiTheme="minorHAnsi" w:cstheme="minorHAnsi"/>
          <w:sz w:val="20"/>
        </w:rPr>
        <w:t>echnical</w:t>
      </w:r>
      <w:r w:rsidRPr="00723B6D">
        <w:rPr>
          <w:rFonts w:asciiTheme="minorHAnsi" w:hAnsiTheme="minorHAnsi" w:cstheme="minorHAnsi"/>
          <w:sz w:val="20"/>
        </w:rPr>
        <w:t xml:space="preserve"> Working Group</w:t>
      </w:r>
      <w:r w:rsidR="00CF043E" w:rsidRPr="00723B6D">
        <w:rPr>
          <w:rFonts w:asciiTheme="minorHAnsi" w:hAnsiTheme="minorHAnsi" w:cstheme="minorHAnsi"/>
          <w:sz w:val="20"/>
        </w:rPr>
        <w:t>.</w:t>
      </w:r>
      <w:r w:rsidRPr="00723B6D">
        <w:rPr>
          <w:rFonts w:asciiTheme="minorHAnsi" w:hAnsiTheme="minorHAnsi" w:cstheme="minorHAnsi"/>
          <w:sz w:val="20"/>
        </w:rPr>
        <w:t xml:space="preserve"> All candidates for National Homologators must be members of B</w:t>
      </w:r>
      <w:r w:rsidR="00F60D74">
        <w:rPr>
          <w:rFonts w:asciiTheme="minorHAnsi" w:hAnsiTheme="minorHAnsi" w:cstheme="minorHAnsi"/>
          <w:sz w:val="20"/>
        </w:rPr>
        <w:t>WSW</w:t>
      </w:r>
      <w:r w:rsidRPr="00723B6D">
        <w:rPr>
          <w:rFonts w:asciiTheme="minorHAnsi" w:hAnsiTheme="minorHAnsi" w:cstheme="minorHAnsi"/>
          <w:sz w:val="20"/>
        </w:rPr>
        <w:t xml:space="preserve"> and aged 16 years and over.  </w:t>
      </w:r>
    </w:p>
    <w:p w14:paraId="30ADAF2B" w14:textId="77777777" w:rsidR="00670469" w:rsidRPr="00723B6D" w:rsidRDefault="00670469" w:rsidP="005519C1">
      <w:pPr>
        <w:ind w:right="283"/>
        <w:jc w:val="both"/>
        <w:outlineLvl w:val="0"/>
        <w:rPr>
          <w:rFonts w:asciiTheme="minorHAnsi" w:hAnsiTheme="minorHAnsi" w:cstheme="minorHAnsi"/>
          <w:sz w:val="20"/>
        </w:rPr>
      </w:pPr>
      <w:bookmarkStart w:id="577" w:name="_Toc195453698"/>
      <w:r w:rsidRPr="00723B6D">
        <w:rPr>
          <w:rFonts w:asciiTheme="minorHAnsi" w:hAnsiTheme="minorHAnsi" w:cstheme="minorHAnsi"/>
          <w:sz w:val="20"/>
        </w:rPr>
        <w:t>Functions</w:t>
      </w:r>
      <w:bookmarkEnd w:id="577"/>
    </w:p>
    <w:p w14:paraId="507B360F" w14:textId="76386AC5" w:rsidR="00670469"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A National Homologator may function as an Assistant to a Senior or International Homologator at any competition for which the appointed Homologator is qualified</w:t>
      </w:r>
    </w:p>
    <w:p w14:paraId="6D64FB2E" w14:textId="77777777" w:rsidR="00723B6D" w:rsidRPr="00723B6D" w:rsidRDefault="00723B6D" w:rsidP="005519C1">
      <w:pPr>
        <w:ind w:right="283"/>
        <w:jc w:val="both"/>
        <w:rPr>
          <w:rFonts w:asciiTheme="minorHAnsi" w:hAnsiTheme="minorHAnsi" w:cstheme="minorHAnsi"/>
          <w:sz w:val="20"/>
        </w:rPr>
      </w:pPr>
    </w:p>
    <w:p w14:paraId="21D5B2A5" w14:textId="77777777" w:rsidR="00670469" w:rsidRPr="00723B6D" w:rsidRDefault="00670469">
      <w:pPr>
        <w:outlineLvl w:val="0"/>
        <w:rPr>
          <w:rFonts w:asciiTheme="minorHAnsi" w:hAnsiTheme="minorHAnsi" w:cstheme="minorHAnsi"/>
          <w:b/>
          <w:bCs/>
          <w:sz w:val="20"/>
        </w:rPr>
      </w:pPr>
      <w:bookmarkStart w:id="578" w:name="_Toc195453699"/>
      <w:r w:rsidRPr="00723B6D">
        <w:rPr>
          <w:rFonts w:asciiTheme="minorHAnsi" w:hAnsiTheme="minorHAnsi" w:cstheme="minorHAnsi"/>
          <w:b/>
          <w:bCs/>
          <w:sz w:val="20"/>
        </w:rPr>
        <w:t>Examinations</w:t>
      </w:r>
      <w:bookmarkEnd w:id="578"/>
    </w:p>
    <w:p w14:paraId="1E332B93" w14:textId="5AACD4C6" w:rsidR="00670469" w:rsidRPr="00723B6D" w:rsidRDefault="00670469">
      <w:pPr>
        <w:outlineLvl w:val="0"/>
        <w:rPr>
          <w:rFonts w:asciiTheme="minorHAnsi" w:hAnsiTheme="minorHAnsi" w:cstheme="minorHAnsi"/>
          <w:sz w:val="20"/>
        </w:rPr>
      </w:pPr>
      <w:bookmarkStart w:id="579" w:name="_Toc195453700"/>
      <w:r w:rsidRPr="00723B6D">
        <w:rPr>
          <w:rFonts w:asciiTheme="minorHAnsi" w:hAnsiTheme="minorHAnsi" w:cstheme="minorHAnsi"/>
          <w:sz w:val="20"/>
        </w:rPr>
        <w:t>There shall be both theoretical and practical exams.</w:t>
      </w:r>
      <w:bookmarkEnd w:id="579"/>
    </w:p>
    <w:p w14:paraId="2C1B72C1" w14:textId="5604F80A" w:rsidR="00670469" w:rsidRPr="00563811" w:rsidRDefault="00670469" w:rsidP="00723B6D">
      <w:pPr>
        <w:ind w:left="0"/>
        <w:rPr>
          <w:rFonts w:asciiTheme="minorHAnsi" w:hAnsiTheme="minorHAnsi" w:cstheme="minorHAnsi"/>
        </w:rPr>
      </w:pPr>
    </w:p>
    <w:p w14:paraId="340E337A" w14:textId="77777777" w:rsidR="00670469" w:rsidRPr="00723B6D" w:rsidRDefault="00670469" w:rsidP="005519C1">
      <w:pPr>
        <w:outlineLvl w:val="0"/>
        <w:rPr>
          <w:rFonts w:asciiTheme="minorHAnsi" w:hAnsiTheme="minorHAnsi" w:cstheme="minorHAnsi"/>
          <w:b/>
          <w:bCs/>
        </w:rPr>
      </w:pPr>
      <w:bookmarkStart w:id="580" w:name="_Toc195453701"/>
      <w:r w:rsidRPr="00723B6D">
        <w:rPr>
          <w:rFonts w:asciiTheme="minorHAnsi" w:hAnsiTheme="minorHAnsi" w:cstheme="minorHAnsi"/>
          <w:b/>
          <w:bCs/>
        </w:rPr>
        <w:t>Practical Examination</w:t>
      </w:r>
      <w:bookmarkEnd w:id="580"/>
    </w:p>
    <w:p w14:paraId="1F6C2A56" w14:textId="2855EECC" w:rsidR="00CF043E"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The candidate will be required to carry out a complete check of both a slalom and jump course under the supervision of a B</w:t>
      </w:r>
      <w:r w:rsidR="00F60D74">
        <w:rPr>
          <w:rFonts w:asciiTheme="minorHAnsi" w:hAnsiTheme="minorHAnsi" w:cstheme="minorHAnsi"/>
          <w:sz w:val="20"/>
        </w:rPr>
        <w:t>WSW</w:t>
      </w:r>
      <w:r w:rsidRPr="00723B6D">
        <w:rPr>
          <w:rFonts w:asciiTheme="minorHAnsi" w:hAnsiTheme="minorHAnsi" w:cstheme="minorHAnsi"/>
          <w:sz w:val="20"/>
        </w:rPr>
        <w:t xml:space="preserve"> appointed </w:t>
      </w:r>
      <w:proofErr w:type="spellStart"/>
      <w:r w:rsidRPr="00723B6D">
        <w:rPr>
          <w:rFonts w:asciiTheme="minorHAnsi" w:hAnsiTheme="minorHAnsi" w:cstheme="minorHAnsi"/>
          <w:sz w:val="20"/>
        </w:rPr>
        <w:t>Homologator</w:t>
      </w:r>
      <w:proofErr w:type="spellEnd"/>
      <w:r w:rsidRPr="00723B6D">
        <w:rPr>
          <w:rFonts w:asciiTheme="minorHAnsi" w:hAnsiTheme="minorHAnsi" w:cstheme="minorHAnsi"/>
          <w:sz w:val="20"/>
        </w:rPr>
        <w:t xml:space="preserve"> and demonstrate his/her ability to carry out this work.</w:t>
      </w:r>
      <w:bookmarkStart w:id="581" w:name="_Toc195453702"/>
    </w:p>
    <w:p w14:paraId="1FF9B63D" w14:textId="77777777" w:rsidR="00CF043E" w:rsidRPr="00723B6D" w:rsidRDefault="00CF043E" w:rsidP="005519C1">
      <w:pPr>
        <w:ind w:right="283"/>
        <w:jc w:val="both"/>
        <w:outlineLvl w:val="0"/>
        <w:rPr>
          <w:rFonts w:asciiTheme="minorHAnsi" w:hAnsiTheme="minorHAnsi" w:cstheme="minorHAnsi"/>
          <w:sz w:val="20"/>
          <w:u w:val="single"/>
        </w:rPr>
      </w:pPr>
    </w:p>
    <w:p w14:paraId="010984E6" w14:textId="13A0EEE6" w:rsidR="00670469" w:rsidRPr="00723B6D" w:rsidRDefault="00670469" w:rsidP="005519C1">
      <w:pPr>
        <w:ind w:right="283"/>
        <w:jc w:val="both"/>
        <w:outlineLvl w:val="0"/>
        <w:rPr>
          <w:rFonts w:asciiTheme="minorHAnsi" w:hAnsiTheme="minorHAnsi" w:cstheme="minorHAnsi"/>
          <w:b/>
          <w:bCs/>
          <w:sz w:val="20"/>
        </w:rPr>
      </w:pPr>
      <w:r w:rsidRPr="00723B6D">
        <w:rPr>
          <w:rFonts w:asciiTheme="minorHAnsi" w:hAnsiTheme="minorHAnsi" w:cstheme="minorHAnsi"/>
          <w:b/>
          <w:bCs/>
          <w:sz w:val="20"/>
        </w:rPr>
        <w:t>Theoretical Examination</w:t>
      </w:r>
      <w:bookmarkEnd w:id="581"/>
    </w:p>
    <w:p w14:paraId="2905B3B1" w14:textId="56A97B98" w:rsidR="00670469"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This examination will be an oral exam carried out by a B</w:t>
      </w:r>
      <w:r w:rsidR="00F60D74">
        <w:rPr>
          <w:rFonts w:asciiTheme="minorHAnsi" w:hAnsiTheme="minorHAnsi" w:cstheme="minorHAnsi"/>
          <w:sz w:val="20"/>
        </w:rPr>
        <w:t>WSW</w:t>
      </w:r>
      <w:r w:rsidRPr="00723B6D">
        <w:rPr>
          <w:rFonts w:asciiTheme="minorHAnsi" w:hAnsiTheme="minorHAnsi" w:cstheme="minorHAnsi"/>
          <w:sz w:val="20"/>
        </w:rPr>
        <w:t xml:space="preserve"> appointed Homologator and the candidate must satisfy the examiner of his/her basic understanding of checking a slalom and jump course.</w:t>
      </w:r>
    </w:p>
    <w:p w14:paraId="3EF7644A" w14:textId="77777777" w:rsidR="00F60D74" w:rsidRPr="00723B6D" w:rsidRDefault="00F60D74" w:rsidP="005519C1">
      <w:pPr>
        <w:ind w:right="283"/>
        <w:jc w:val="both"/>
        <w:rPr>
          <w:rFonts w:asciiTheme="minorHAnsi" w:hAnsiTheme="minorHAnsi" w:cstheme="minorHAnsi"/>
          <w:sz w:val="20"/>
        </w:rPr>
      </w:pPr>
    </w:p>
    <w:p w14:paraId="5ACB4439" w14:textId="77777777" w:rsidR="00670469" w:rsidRPr="00F60D74" w:rsidRDefault="00670469" w:rsidP="005519C1">
      <w:pPr>
        <w:ind w:right="283"/>
        <w:jc w:val="both"/>
        <w:outlineLvl w:val="0"/>
        <w:rPr>
          <w:rFonts w:asciiTheme="minorHAnsi" w:hAnsiTheme="minorHAnsi" w:cstheme="minorHAnsi"/>
          <w:b/>
          <w:bCs/>
          <w:sz w:val="20"/>
        </w:rPr>
      </w:pPr>
      <w:bookmarkStart w:id="582" w:name="_Toc195453703"/>
      <w:r w:rsidRPr="00F60D74">
        <w:rPr>
          <w:rFonts w:asciiTheme="minorHAnsi" w:hAnsiTheme="minorHAnsi" w:cstheme="minorHAnsi"/>
          <w:b/>
          <w:bCs/>
          <w:sz w:val="20"/>
        </w:rPr>
        <w:t>Renewals</w:t>
      </w:r>
      <w:bookmarkEnd w:id="582"/>
    </w:p>
    <w:p w14:paraId="3187F98B" w14:textId="3A2D15C7" w:rsidR="00310649"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A National Homologator who fails to function to the satisfaction of the T</w:t>
      </w:r>
      <w:r w:rsidR="00CF043E" w:rsidRPr="00723B6D">
        <w:rPr>
          <w:rFonts w:asciiTheme="minorHAnsi" w:hAnsiTheme="minorHAnsi" w:cstheme="minorHAnsi"/>
          <w:sz w:val="20"/>
        </w:rPr>
        <w:t>echnical</w:t>
      </w:r>
      <w:r w:rsidRPr="00723B6D">
        <w:rPr>
          <w:rFonts w:asciiTheme="minorHAnsi" w:hAnsiTheme="minorHAnsi" w:cstheme="minorHAnsi"/>
          <w:sz w:val="20"/>
        </w:rPr>
        <w:t xml:space="preserve"> Working Group will cease to be a National Homologator.</w:t>
      </w:r>
    </w:p>
    <w:p w14:paraId="0A76E1F3" w14:textId="77777777" w:rsidR="00310649" w:rsidRPr="00723B6D" w:rsidRDefault="00310649" w:rsidP="005519C1">
      <w:pPr>
        <w:ind w:right="283"/>
        <w:jc w:val="both"/>
        <w:rPr>
          <w:rFonts w:asciiTheme="minorHAnsi" w:hAnsiTheme="minorHAnsi" w:cstheme="minorHAnsi"/>
          <w:sz w:val="20"/>
        </w:rPr>
      </w:pPr>
    </w:p>
    <w:p w14:paraId="5C9AF523" w14:textId="2E59BABE" w:rsidR="00670469" w:rsidRPr="00723B6D" w:rsidRDefault="00670469" w:rsidP="005519C1">
      <w:pPr>
        <w:ind w:right="283"/>
        <w:jc w:val="both"/>
        <w:rPr>
          <w:rFonts w:asciiTheme="minorHAnsi" w:hAnsiTheme="minorHAnsi" w:cstheme="minorHAnsi"/>
          <w:sz w:val="20"/>
        </w:rPr>
      </w:pPr>
      <w:r w:rsidRPr="005519C1">
        <w:rPr>
          <w:rStyle w:val="ListNumberChar"/>
          <w:rFonts w:asciiTheme="minorHAnsi" w:hAnsiTheme="minorHAnsi" w:cstheme="minorHAnsi"/>
          <w:bCs/>
        </w:rPr>
        <w:t xml:space="preserve">21.2 </w:t>
      </w:r>
      <w:r w:rsidRPr="005519C1">
        <w:rPr>
          <w:rFonts w:asciiTheme="minorHAnsi" w:hAnsiTheme="minorHAnsi" w:cstheme="minorHAnsi"/>
          <w:bCs/>
          <w:caps/>
        </w:rPr>
        <w:fldChar w:fldCharType="begin"/>
      </w:r>
      <w:r w:rsidRPr="005519C1">
        <w:rPr>
          <w:rStyle w:val="ListNumberChar"/>
          <w:rFonts w:asciiTheme="minorHAnsi" w:hAnsiTheme="minorHAnsi" w:cstheme="minorHAnsi"/>
          <w:bCs/>
        </w:rPr>
        <w:instrText xml:space="preserve">PRIVATE </w:instrText>
      </w:r>
      <w:r w:rsidRPr="005519C1">
        <w:rPr>
          <w:rFonts w:asciiTheme="minorHAnsi" w:hAnsiTheme="minorHAnsi" w:cstheme="minorHAnsi"/>
          <w:bCs/>
          <w:caps/>
        </w:rPr>
        <w:fldChar w:fldCharType="end"/>
      </w:r>
      <w:bookmarkStart w:id="583" w:name="_Toc380055688"/>
      <w:bookmarkStart w:id="584" w:name="_Toc195453613"/>
      <w:bookmarkStart w:id="585" w:name="_Toc444487070"/>
      <w:bookmarkStart w:id="586" w:name="_Toc444486598"/>
      <w:bookmarkStart w:id="587" w:name="_Toc444487673"/>
      <w:bookmarkStart w:id="588" w:name="_Toc444486161"/>
      <w:bookmarkStart w:id="589" w:name="_Toc444486057"/>
      <w:bookmarkStart w:id="590" w:name="_Toc379962782"/>
      <w:r w:rsidRPr="005519C1">
        <w:rPr>
          <w:rStyle w:val="ListNumberChar"/>
          <w:rFonts w:asciiTheme="minorHAnsi" w:hAnsiTheme="minorHAnsi" w:cstheme="minorHAnsi"/>
          <w:bCs/>
        </w:rPr>
        <w:t>SENIOR &amp; International Homologators</w:t>
      </w:r>
      <w:bookmarkEnd w:id="583"/>
      <w:bookmarkEnd w:id="584"/>
      <w:bookmarkEnd w:id="585"/>
      <w:bookmarkEnd w:id="586"/>
      <w:bookmarkEnd w:id="587"/>
      <w:bookmarkEnd w:id="588"/>
      <w:bookmarkEnd w:id="589"/>
      <w:bookmarkEnd w:id="590"/>
      <w:r w:rsidRPr="005519C1">
        <w:rPr>
          <w:rStyle w:val="ListNumberChar"/>
          <w:rFonts w:asciiTheme="minorHAnsi" w:hAnsiTheme="minorHAnsi" w:cstheme="minorHAnsi"/>
          <w:bCs/>
        </w:rPr>
        <w:t xml:space="preserve"> (H2 and H1)</w:t>
      </w:r>
      <w:r w:rsidRPr="00310649">
        <w:rPr>
          <w:rFonts w:asciiTheme="minorHAnsi" w:hAnsiTheme="minorHAnsi" w:cstheme="minorHAnsi"/>
        </w:rPr>
        <w:t xml:space="preserve"> </w:t>
      </w:r>
      <w:r w:rsidRPr="00723B6D">
        <w:rPr>
          <w:rFonts w:asciiTheme="minorHAnsi" w:hAnsiTheme="minorHAnsi" w:cstheme="minorHAnsi"/>
          <w:sz w:val="20"/>
        </w:rPr>
        <w:t>refer to E&amp;A additional rules. Can officiate at British E&amp;A rankings list competition</w:t>
      </w:r>
      <w:r w:rsidR="005519C1" w:rsidRPr="00723B6D">
        <w:rPr>
          <w:rFonts w:asciiTheme="minorHAnsi" w:hAnsiTheme="minorHAnsi" w:cstheme="minorHAnsi"/>
          <w:sz w:val="20"/>
        </w:rPr>
        <w:t>s.</w:t>
      </w:r>
    </w:p>
    <w:p w14:paraId="3FBB16EF" w14:textId="02E96764" w:rsidR="00670469" w:rsidRPr="00C27490" w:rsidRDefault="00765439" w:rsidP="005519C1">
      <w:pPr>
        <w:pStyle w:val="ListNumber"/>
        <w:numPr>
          <w:ilvl w:val="0"/>
          <w:numId w:val="0"/>
        </w:numPr>
        <w:tabs>
          <w:tab w:val="left" w:pos="1440"/>
        </w:tabs>
        <w:ind w:left="170"/>
        <w:rPr>
          <w:rFonts w:asciiTheme="minorHAnsi" w:hAnsiTheme="minorHAnsi" w:cstheme="minorHAnsi"/>
          <w:sz w:val="28"/>
          <w:szCs w:val="28"/>
        </w:rPr>
      </w:pPr>
      <w:bookmarkStart w:id="591" w:name="Rule22"/>
      <w:r w:rsidRPr="00C27490">
        <w:rPr>
          <w:rFonts w:asciiTheme="minorHAnsi" w:hAnsiTheme="minorHAnsi" w:cstheme="minorHAnsi"/>
          <w:sz w:val="28"/>
          <w:szCs w:val="28"/>
        </w:rPr>
        <w:t>22</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fldChar w:fldCharType="begin"/>
      </w:r>
      <w:r w:rsidR="00670469" w:rsidRPr="00C27490">
        <w:rPr>
          <w:rFonts w:asciiTheme="minorHAnsi" w:hAnsiTheme="minorHAnsi" w:cstheme="minorHAnsi"/>
          <w:sz w:val="28"/>
          <w:szCs w:val="28"/>
        </w:rPr>
        <w:instrText xml:space="preserve">PRIVATE </w:instrText>
      </w:r>
      <w:r w:rsidR="00670469" w:rsidRPr="00C27490">
        <w:rPr>
          <w:rFonts w:asciiTheme="minorHAnsi" w:hAnsiTheme="minorHAnsi" w:cstheme="minorHAnsi"/>
          <w:sz w:val="28"/>
          <w:szCs w:val="28"/>
        </w:rPr>
        <w:fldChar w:fldCharType="end"/>
      </w:r>
      <w:bookmarkStart w:id="592" w:name="_Toc379962783"/>
      <w:bookmarkStart w:id="593" w:name="_Toc444487674"/>
      <w:bookmarkStart w:id="594" w:name="_Toc444487071"/>
      <w:bookmarkStart w:id="595" w:name="_Toc195453614"/>
      <w:bookmarkStart w:id="596" w:name="_Toc444486162"/>
      <w:bookmarkStart w:id="597" w:name="_Toc380055689"/>
      <w:bookmarkStart w:id="598" w:name="_Toc444486058"/>
      <w:bookmarkStart w:id="599" w:name="_Toc444486599"/>
      <w:r w:rsidR="00670469" w:rsidRPr="00C27490">
        <w:rPr>
          <w:rFonts w:asciiTheme="minorHAnsi" w:hAnsiTheme="minorHAnsi" w:cstheme="minorHAnsi"/>
          <w:sz w:val="28"/>
          <w:szCs w:val="28"/>
        </w:rPr>
        <w:t>RULES FOR SCORERS</w:t>
      </w:r>
      <w:bookmarkEnd w:id="592"/>
      <w:bookmarkEnd w:id="593"/>
      <w:bookmarkEnd w:id="594"/>
      <w:bookmarkEnd w:id="595"/>
      <w:bookmarkEnd w:id="596"/>
      <w:bookmarkEnd w:id="597"/>
      <w:bookmarkEnd w:id="598"/>
      <w:bookmarkEnd w:id="599"/>
    </w:p>
    <w:bookmarkEnd w:id="591"/>
    <w:p w14:paraId="076B92CA" w14:textId="77777777" w:rsidR="00670469" w:rsidRPr="00723B6D" w:rsidRDefault="00670469" w:rsidP="005519C1">
      <w:pPr>
        <w:ind w:right="283"/>
        <w:jc w:val="both"/>
        <w:rPr>
          <w:rFonts w:asciiTheme="minorHAnsi" w:hAnsiTheme="minorHAnsi" w:cstheme="minorHAnsi"/>
          <w:sz w:val="20"/>
        </w:rPr>
      </w:pPr>
      <w:r w:rsidRPr="00723B6D">
        <w:rPr>
          <w:rFonts w:asciiTheme="minorHAnsi" w:hAnsiTheme="minorHAnsi" w:cstheme="minorHAnsi"/>
          <w:sz w:val="20"/>
        </w:rPr>
        <w:t xml:space="preserve">All Scorers are required to use the British Water Ski official Overall Scoring Programme for all calendar competitions.   This programme will be provided to qualified Scorers and those in training free of charge upon request.  This will enable competition results to be sent by email and transferred to the Handicap league tables with a higher degree of accuracy. </w:t>
      </w:r>
    </w:p>
    <w:p w14:paraId="0566B448" w14:textId="588A7C98" w:rsidR="00670469" w:rsidRPr="005519C1" w:rsidRDefault="00670469" w:rsidP="00CF32AF">
      <w:pPr>
        <w:pStyle w:val="ListNumber2"/>
        <w:numPr>
          <w:ilvl w:val="1"/>
          <w:numId w:val="0"/>
        </w:numPr>
        <w:spacing w:after="0"/>
        <w:ind w:left="170"/>
        <w:rPr>
          <w:rFonts w:asciiTheme="minorHAnsi" w:hAnsiTheme="minorHAnsi" w:cstheme="minorHAnsi"/>
          <w:b w:val="0"/>
        </w:rPr>
      </w:pPr>
      <w:r w:rsidRPr="005519C1">
        <w:rPr>
          <w:rStyle w:val="ListNumberChar"/>
          <w:rFonts w:asciiTheme="minorHAnsi" w:hAnsiTheme="minorHAnsi" w:cstheme="minorHAnsi"/>
          <w:b/>
        </w:rPr>
        <w:t xml:space="preserve">22.1 </w:t>
      </w:r>
      <w:r w:rsidRPr="005519C1">
        <w:rPr>
          <w:rFonts w:asciiTheme="minorHAnsi" w:hAnsiTheme="minorHAnsi" w:cstheme="minorHAnsi"/>
          <w:b w:val="0"/>
          <w:caps/>
        </w:rPr>
        <w:fldChar w:fldCharType="begin"/>
      </w:r>
      <w:r w:rsidRPr="005519C1">
        <w:rPr>
          <w:rStyle w:val="ListNumberChar"/>
          <w:rFonts w:asciiTheme="minorHAnsi" w:hAnsiTheme="minorHAnsi" w:cstheme="minorHAnsi"/>
          <w:b/>
        </w:rPr>
        <w:instrText xml:space="preserve">PRIVATE </w:instrText>
      </w:r>
      <w:r w:rsidRPr="005519C1">
        <w:rPr>
          <w:rFonts w:asciiTheme="minorHAnsi" w:hAnsiTheme="minorHAnsi" w:cstheme="minorHAnsi"/>
          <w:b w:val="0"/>
          <w:caps/>
        </w:rPr>
        <w:fldChar w:fldCharType="end"/>
      </w:r>
      <w:bookmarkStart w:id="600" w:name="_Toc444486060"/>
      <w:bookmarkStart w:id="601" w:name="_Toc379962785"/>
      <w:bookmarkStart w:id="602" w:name="_Toc195453616"/>
      <w:bookmarkStart w:id="603" w:name="_Toc380055690"/>
      <w:bookmarkStart w:id="604" w:name="_Toc444486601"/>
      <w:bookmarkStart w:id="605" w:name="_Toc444486164"/>
      <w:bookmarkStart w:id="606" w:name="_Toc444487676"/>
      <w:bookmarkStart w:id="607" w:name="_Toc444487073"/>
      <w:r w:rsidRPr="005519C1">
        <w:rPr>
          <w:rStyle w:val="ListNumberChar"/>
          <w:rFonts w:asciiTheme="minorHAnsi" w:hAnsiTheme="minorHAnsi" w:cstheme="minorHAnsi"/>
          <w:b/>
        </w:rPr>
        <w:t xml:space="preserve">National </w:t>
      </w:r>
      <w:bookmarkEnd w:id="600"/>
      <w:bookmarkEnd w:id="601"/>
      <w:bookmarkEnd w:id="602"/>
      <w:bookmarkEnd w:id="603"/>
      <w:bookmarkEnd w:id="604"/>
      <w:bookmarkEnd w:id="605"/>
      <w:bookmarkEnd w:id="606"/>
      <w:bookmarkEnd w:id="607"/>
      <w:r w:rsidR="00EA0DFC" w:rsidRPr="005519C1">
        <w:rPr>
          <w:rStyle w:val="ListNumberChar"/>
          <w:rFonts w:asciiTheme="minorHAnsi" w:hAnsiTheme="minorHAnsi" w:cstheme="minorHAnsi"/>
          <w:b/>
        </w:rPr>
        <w:t>4 SCORERS</w:t>
      </w:r>
      <w:r w:rsidRPr="005519C1">
        <w:rPr>
          <w:rStyle w:val="ListNumberChar"/>
          <w:rFonts w:asciiTheme="minorHAnsi" w:hAnsiTheme="minorHAnsi" w:cstheme="minorHAnsi"/>
          <w:b/>
        </w:rPr>
        <w:t xml:space="preserve"> (S4)</w:t>
      </w:r>
    </w:p>
    <w:p w14:paraId="501EDBB6" w14:textId="77777777" w:rsidR="00670469" w:rsidRPr="00070B7B" w:rsidRDefault="00670469" w:rsidP="00CF32AF">
      <w:pPr>
        <w:jc w:val="both"/>
        <w:outlineLvl w:val="0"/>
        <w:rPr>
          <w:rFonts w:asciiTheme="minorHAnsi" w:hAnsiTheme="minorHAnsi" w:cstheme="minorHAnsi"/>
          <w:b/>
          <w:bCs/>
          <w:sz w:val="20"/>
        </w:rPr>
      </w:pPr>
      <w:bookmarkStart w:id="608" w:name="_Toc195453715"/>
      <w:r w:rsidRPr="00070B7B">
        <w:rPr>
          <w:rFonts w:asciiTheme="minorHAnsi" w:hAnsiTheme="minorHAnsi" w:cstheme="minorHAnsi"/>
          <w:b/>
          <w:bCs/>
          <w:sz w:val="20"/>
        </w:rPr>
        <w:t>General</w:t>
      </w:r>
      <w:bookmarkEnd w:id="608"/>
    </w:p>
    <w:p w14:paraId="04CBA1B6" w14:textId="6C7DE088" w:rsidR="00670469" w:rsidRPr="00723B6D" w:rsidRDefault="00670469" w:rsidP="00CF32AF">
      <w:pPr>
        <w:tabs>
          <w:tab w:val="left" w:pos="530"/>
          <w:tab w:val="left" w:pos="2770"/>
        </w:tabs>
        <w:ind w:right="283"/>
        <w:jc w:val="both"/>
        <w:rPr>
          <w:rFonts w:asciiTheme="minorHAnsi" w:hAnsiTheme="minorHAnsi" w:cstheme="minorHAnsi"/>
          <w:sz w:val="20"/>
        </w:rPr>
      </w:pPr>
      <w:r w:rsidRPr="00723B6D">
        <w:rPr>
          <w:rFonts w:asciiTheme="minorHAnsi" w:hAnsiTheme="minorHAnsi" w:cstheme="minorHAnsi"/>
          <w:sz w:val="20"/>
        </w:rPr>
        <w:t>S4 Scorers can only be approved by the T</w:t>
      </w:r>
      <w:r w:rsidR="00CF043E" w:rsidRPr="00723B6D">
        <w:rPr>
          <w:rFonts w:asciiTheme="minorHAnsi" w:hAnsiTheme="minorHAnsi" w:cstheme="minorHAnsi"/>
          <w:sz w:val="20"/>
        </w:rPr>
        <w:t>echnical</w:t>
      </w:r>
      <w:r w:rsidRPr="00723B6D">
        <w:rPr>
          <w:rFonts w:asciiTheme="minorHAnsi" w:hAnsiTheme="minorHAnsi" w:cstheme="minorHAnsi"/>
          <w:sz w:val="20"/>
        </w:rPr>
        <w:t xml:space="preserve"> Working Group. All candidates for S4 Scorer must be members of B</w:t>
      </w:r>
      <w:r w:rsidR="00F60D74">
        <w:rPr>
          <w:rFonts w:asciiTheme="minorHAnsi" w:hAnsiTheme="minorHAnsi" w:cstheme="minorHAnsi"/>
          <w:sz w:val="20"/>
        </w:rPr>
        <w:t>WSW</w:t>
      </w:r>
      <w:r w:rsidRPr="00723B6D">
        <w:rPr>
          <w:rFonts w:asciiTheme="minorHAnsi" w:hAnsiTheme="minorHAnsi" w:cstheme="minorHAnsi"/>
          <w:sz w:val="20"/>
        </w:rPr>
        <w:t xml:space="preserve"> and aged 16 years and over.</w:t>
      </w:r>
    </w:p>
    <w:p w14:paraId="130773C0" w14:textId="77777777" w:rsidR="00670469" w:rsidRPr="00F60D74" w:rsidRDefault="00670469" w:rsidP="005519C1">
      <w:pPr>
        <w:jc w:val="both"/>
        <w:outlineLvl w:val="0"/>
        <w:rPr>
          <w:rFonts w:asciiTheme="minorHAnsi" w:hAnsiTheme="minorHAnsi" w:cstheme="minorHAnsi"/>
          <w:b/>
          <w:bCs/>
          <w:sz w:val="20"/>
        </w:rPr>
      </w:pPr>
      <w:bookmarkStart w:id="609" w:name="_Toc195453716"/>
      <w:r w:rsidRPr="00F60D74">
        <w:rPr>
          <w:rFonts w:asciiTheme="minorHAnsi" w:hAnsiTheme="minorHAnsi" w:cstheme="minorHAnsi"/>
          <w:b/>
          <w:bCs/>
          <w:sz w:val="20"/>
        </w:rPr>
        <w:t>Functions</w:t>
      </w:r>
      <w:bookmarkEnd w:id="609"/>
    </w:p>
    <w:p w14:paraId="1FF03BCF" w14:textId="77777777" w:rsidR="00670469" w:rsidRPr="00F60D74" w:rsidRDefault="00670469" w:rsidP="005519C1">
      <w:pPr>
        <w:tabs>
          <w:tab w:val="left" w:pos="530"/>
        </w:tabs>
        <w:ind w:right="283"/>
        <w:jc w:val="both"/>
        <w:rPr>
          <w:rFonts w:asciiTheme="minorHAnsi" w:hAnsiTheme="minorHAnsi" w:cstheme="minorHAnsi"/>
          <w:sz w:val="20"/>
        </w:rPr>
      </w:pPr>
      <w:r w:rsidRPr="00F60D74">
        <w:rPr>
          <w:rFonts w:asciiTheme="minorHAnsi" w:hAnsiTheme="minorHAnsi" w:cstheme="minorHAnsi"/>
          <w:sz w:val="20"/>
        </w:rPr>
        <w:t>A National 4 Scorer may function as an Assistant to a National or International Scorer at any competition for which the appointed Scorer is qualified.</w:t>
      </w:r>
    </w:p>
    <w:p w14:paraId="5E332A5F" w14:textId="77777777" w:rsidR="00670469" w:rsidRPr="00F60D74" w:rsidRDefault="00670469" w:rsidP="005519C1">
      <w:pPr>
        <w:tabs>
          <w:tab w:val="left" w:pos="530"/>
        </w:tabs>
        <w:ind w:right="283"/>
        <w:jc w:val="both"/>
        <w:rPr>
          <w:rFonts w:asciiTheme="minorHAnsi" w:hAnsiTheme="minorHAnsi" w:cstheme="minorHAnsi"/>
          <w:sz w:val="20"/>
        </w:rPr>
      </w:pPr>
      <w:r w:rsidRPr="00F60D74">
        <w:rPr>
          <w:rFonts w:asciiTheme="minorHAnsi" w:hAnsiTheme="minorHAnsi" w:cstheme="minorHAnsi"/>
          <w:sz w:val="20"/>
        </w:rPr>
        <w:lastRenderedPageBreak/>
        <w:t xml:space="preserve">A National 4 Scorer may calculate unsupervised any competition where results count for British Standings List or Handicap League results.  A National 4 Scorer may not calculate unsupervised a </w:t>
      </w:r>
      <w:proofErr w:type="gramStart"/>
      <w:r w:rsidRPr="00F60D74">
        <w:rPr>
          <w:rFonts w:asciiTheme="minorHAnsi" w:hAnsiTheme="minorHAnsi" w:cstheme="minorHAnsi"/>
          <w:sz w:val="20"/>
        </w:rPr>
        <w:t>National</w:t>
      </w:r>
      <w:proofErr w:type="gramEnd"/>
      <w:r w:rsidRPr="00F60D74">
        <w:rPr>
          <w:rFonts w:asciiTheme="minorHAnsi" w:hAnsiTheme="minorHAnsi" w:cstheme="minorHAnsi"/>
          <w:sz w:val="20"/>
        </w:rPr>
        <w:t xml:space="preserve"> competition.</w:t>
      </w:r>
    </w:p>
    <w:p w14:paraId="6BED64DD" w14:textId="77777777" w:rsidR="00670469" w:rsidRPr="00F60D74" w:rsidRDefault="00670469" w:rsidP="005519C1">
      <w:pPr>
        <w:ind w:left="0"/>
        <w:jc w:val="both"/>
        <w:rPr>
          <w:rFonts w:asciiTheme="minorHAnsi" w:hAnsiTheme="minorHAnsi" w:cstheme="minorHAnsi"/>
          <w:sz w:val="20"/>
        </w:rPr>
      </w:pPr>
    </w:p>
    <w:p w14:paraId="0D4350C6" w14:textId="77777777" w:rsidR="00670469" w:rsidRPr="00F60D74" w:rsidRDefault="00670469" w:rsidP="00EC5707">
      <w:pPr>
        <w:ind w:right="283"/>
        <w:jc w:val="both"/>
        <w:outlineLvl w:val="0"/>
        <w:rPr>
          <w:rFonts w:asciiTheme="minorHAnsi" w:hAnsiTheme="minorHAnsi" w:cstheme="minorHAnsi"/>
          <w:b/>
          <w:bCs/>
          <w:sz w:val="20"/>
        </w:rPr>
      </w:pPr>
      <w:bookmarkStart w:id="610" w:name="_Toc195453717"/>
      <w:r w:rsidRPr="00F60D74">
        <w:rPr>
          <w:rFonts w:asciiTheme="minorHAnsi" w:hAnsiTheme="minorHAnsi" w:cstheme="minorHAnsi"/>
          <w:b/>
          <w:bCs/>
          <w:sz w:val="20"/>
        </w:rPr>
        <w:t>Examinations</w:t>
      </w:r>
      <w:bookmarkEnd w:id="610"/>
    </w:p>
    <w:p w14:paraId="6A7E715A" w14:textId="22D45953" w:rsidR="00670469" w:rsidRPr="00F60D74" w:rsidRDefault="00670469" w:rsidP="00EC5707">
      <w:pPr>
        <w:ind w:right="283"/>
        <w:jc w:val="both"/>
        <w:rPr>
          <w:rFonts w:asciiTheme="minorHAnsi" w:hAnsiTheme="minorHAnsi" w:cstheme="minorHAnsi"/>
          <w:sz w:val="20"/>
        </w:rPr>
      </w:pPr>
      <w:r w:rsidRPr="00F60D74">
        <w:rPr>
          <w:rFonts w:asciiTheme="minorHAnsi" w:hAnsiTheme="minorHAnsi" w:cstheme="minorHAnsi"/>
          <w:sz w:val="20"/>
        </w:rPr>
        <w:t>Candidates must submit their calculation records from at least two British Water Ski Calendar competitions to the T</w:t>
      </w:r>
      <w:r w:rsidR="00CF043E" w:rsidRPr="00F60D74">
        <w:rPr>
          <w:rFonts w:asciiTheme="minorHAnsi" w:hAnsiTheme="minorHAnsi" w:cstheme="minorHAnsi"/>
          <w:sz w:val="20"/>
        </w:rPr>
        <w:t xml:space="preserve">echnical </w:t>
      </w:r>
      <w:r w:rsidRPr="00F60D74">
        <w:rPr>
          <w:rFonts w:asciiTheme="minorHAnsi" w:hAnsiTheme="minorHAnsi" w:cstheme="minorHAnsi"/>
          <w:sz w:val="20"/>
        </w:rPr>
        <w:t>Working Group for checking.  These records must include all tricks sheets (all judges and all skiers), slalom record sheets, jump sheets (meter readers, computer printout, etc.) and full results.</w:t>
      </w:r>
    </w:p>
    <w:p w14:paraId="0FCF7718" w14:textId="77777777" w:rsidR="00670469" w:rsidRPr="00F60D74" w:rsidRDefault="00670469" w:rsidP="00EC5707">
      <w:pPr>
        <w:ind w:right="283"/>
        <w:jc w:val="both"/>
        <w:rPr>
          <w:rFonts w:asciiTheme="minorHAnsi" w:hAnsiTheme="minorHAnsi" w:cstheme="minorHAnsi"/>
          <w:sz w:val="20"/>
        </w:rPr>
      </w:pPr>
    </w:p>
    <w:p w14:paraId="25188EB0" w14:textId="5CE4B0BA" w:rsidR="00670469" w:rsidRPr="00F60D74" w:rsidRDefault="00670469" w:rsidP="00EC5707">
      <w:pPr>
        <w:ind w:right="283"/>
        <w:jc w:val="both"/>
        <w:rPr>
          <w:rFonts w:asciiTheme="minorHAnsi" w:hAnsiTheme="minorHAnsi" w:cstheme="minorHAnsi"/>
          <w:sz w:val="20"/>
        </w:rPr>
      </w:pPr>
      <w:r w:rsidRPr="00F60D74">
        <w:rPr>
          <w:rFonts w:asciiTheme="minorHAnsi" w:hAnsiTheme="minorHAnsi" w:cstheme="minorHAnsi"/>
          <w:sz w:val="20"/>
        </w:rPr>
        <w:t>The sheets will be checked for accuracy and conformation to the Rules. If, in the opinion of the T</w:t>
      </w:r>
      <w:r w:rsidR="0059116B" w:rsidRPr="00F60D74">
        <w:rPr>
          <w:rFonts w:asciiTheme="minorHAnsi" w:hAnsiTheme="minorHAnsi" w:cstheme="minorHAnsi"/>
          <w:sz w:val="20"/>
        </w:rPr>
        <w:t>echnical Working Group</w:t>
      </w:r>
      <w:r w:rsidRPr="00F60D74">
        <w:rPr>
          <w:rFonts w:asciiTheme="minorHAnsi" w:hAnsiTheme="minorHAnsi" w:cstheme="minorHAnsi"/>
          <w:sz w:val="20"/>
        </w:rPr>
        <w:t>, the results are satisfactory then a National 2 Scorer qualification will be awarded.</w:t>
      </w:r>
    </w:p>
    <w:p w14:paraId="3A26CDE7" w14:textId="77777777" w:rsidR="00670469" w:rsidRPr="00F60D74" w:rsidRDefault="00670469" w:rsidP="00EC5707">
      <w:pPr>
        <w:ind w:right="283"/>
        <w:jc w:val="both"/>
        <w:rPr>
          <w:rFonts w:asciiTheme="minorHAnsi" w:hAnsiTheme="minorHAnsi" w:cstheme="minorHAnsi"/>
          <w:sz w:val="20"/>
        </w:rPr>
      </w:pPr>
      <w:r w:rsidRPr="00F60D74">
        <w:rPr>
          <w:rFonts w:asciiTheme="minorHAnsi" w:hAnsiTheme="minorHAnsi" w:cstheme="minorHAnsi"/>
          <w:sz w:val="20"/>
        </w:rPr>
        <w:tab/>
      </w:r>
    </w:p>
    <w:p w14:paraId="7DB5FA32" w14:textId="77777777" w:rsidR="00670469" w:rsidRPr="00F60D74" w:rsidRDefault="00670469" w:rsidP="00EC5707">
      <w:pPr>
        <w:ind w:right="283"/>
        <w:jc w:val="both"/>
        <w:outlineLvl w:val="0"/>
        <w:rPr>
          <w:rFonts w:asciiTheme="minorHAnsi" w:hAnsiTheme="minorHAnsi" w:cstheme="minorHAnsi"/>
          <w:b/>
          <w:bCs/>
          <w:sz w:val="20"/>
        </w:rPr>
      </w:pPr>
      <w:bookmarkStart w:id="611" w:name="_Toc195453718"/>
      <w:r w:rsidRPr="00F60D74">
        <w:rPr>
          <w:rFonts w:asciiTheme="minorHAnsi" w:hAnsiTheme="minorHAnsi" w:cstheme="minorHAnsi"/>
          <w:b/>
          <w:bCs/>
          <w:sz w:val="20"/>
        </w:rPr>
        <w:t>Renewals</w:t>
      </w:r>
      <w:bookmarkEnd w:id="611"/>
    </w:p>
    <w:p w14:paraId="6744D013" w14:textId="50F178A3" w:rsidR="00CF32AF" w:rsidRDefault="00670469" w:rsidP="00CF32AF">
      <w:pPr>
        <w:ind w:right="283"/>
        <w:jc w:val="both"/>
        <w:outlineLvl w:val="0"/>
        <w:rPr>
          <w:rFonts w:asciiTheme="minorHAnsi" w:hAnsiTheme="minorHAnsi" w:cstheme="minorHAnsi"/>
          <w:sz w:val="20"/>
        </w:rPr>
      </w:pPr>
      <w:r w:rsidRPr="00F60D74">
        <w:rPr>
          <w:rFonts w:asciiTheme="minorHAnsi" w:hAnsiTheme="minorHAnsi" w:cstheme="minorHAnsi"/>
          <w:sz w:val="20"/>
        </w:rPr>
        <w:t>A National 4 Scorer who fails to function to the satisfaction of the T</w:t>
      </w:r>
      <w:r w:rsidR="0059116B" w:rsidRPr="00F60D74">
        <w:rPr>
          <w:rFonts w:asciiTheme="minorHAnsi" w:hAnsiTheme="minorHAnsi" w:cstheme="minorHAnsi"/>
          <w:sz w:val="20"/>
        </w:rPr>
        <w:t>echnical</w:t>
      </w:r>
      <w:r w:rsidRPr="00F60D74">
        <w:rPr>
          <w:rFonts w:asciiTheme="minorHAnsi" w:hAnsiTheme="minorHAnsi" w:cstheme="minorHAnsi"/>
          <w:sz w:val="20"/>
        </w:rPr>
        <w:t xml:space="preserve"> Working Group will cease to be a National 4 Scorer.  </w:t>
      </w:r>
    </w:p>
    <w:p w14:paraId="5AADD397" w14:textId="599B218B" w:rsidR="00F60D74" w:rsidRDefault="00F60D74" w:rsidP="00CF32AF">
      <w:pPr>
        <w:ind w:right="283"/>
        <w:jc w:val="both"/>
        <w:outlineLvl w:val="0"/>
        <w:rPr>
          <w:rFonts w:asciiTheme="minorHAnsi" w:hAnsiTheme="minorHAnsi" w:cstheme="minorHAnsi"/>
          <w:sz w:val="20"/>
        </w:rPr>
      </w:pPr>
    </w:p>
    <w:p w14:paraId="2F62BB99" w14:textId="77777777" w:rsidR="00F60D74" w:rsidRPr="00F60D74" w:rsidRDefault="00F60D74" w:rsidP="00CF32AF">
      <w:pPr>
        <w:ind w:right="283"/>
        <w:jc w:val="both"/>
        <w:outlineLvl w:val="0"/>
        <w:rPr>
          <w:rStyle w:val="ListNumberChar"/>
          <w:rFonts w:asciiTheme="minorHAnsi" w:hAnsiTheme="minorHAnsi" w:cstheme="minorHAnsi"/>
          <w:b w:val="0"/>
          <w:bCs/>
          <w:sz w:val="20"/>
        </w:rPr>
      </w:pPr>
    </w:p>
    <w:p w14:paraId="0DD3ED6C" w14:textId="7C6C7155" w:rsidR="00670469" w:rsidRPr="00EC5707" w:rsidRDefault="00670469" w:rsidP="00CF32AF">
      <w:pPr>
        <w:pStyle w:val="ListNumber2"/>
        <w:numPr>
          <w:ilvl w:val="1"/>
          <w:numId w:val="0"/>
        </w:numPr>
        <w:spacing w:after="0"/>
        <w:ind w:left="170" w:right="340"/>
        <w:rPr>
          <w:rFonts w:asciiTheme="minorHAnsi" w:hAnsiTheme="minorHAnsi" w:cstheme="minorHAnsi"/>
          <w:b w:val="0"/>
        </w:rPr>
      </w:pPr>
      <w:r w:rsidRPr="00EC5707">
        <w:rPr>
          <w:rStyle w:val="ListNumberChar"/>
          <w:rFonts w:asciiTheme="minorHAnsi" w:hAnsiTheme="minorHAnsi" w:cstheme="minorHAnsi"/>
          <w:b/>
        </w:rPr>
        <w:t xml:space="preserve">22.2 </w:t>
      </w:r>
      <w:r w:rsidRPr="00EC5707">
        <w:rPr>
          <w:rFonts w:asciiTheme="minorHAnsi" w:hAnsiTheme="minorHAnsi" w:cstheme="minorHAnsi"/>
          <w:b w:val="0"/>
          <w:caps/>
        </w:rPr>
        <w:fldChar w:fldCharType="begin"/>
      </w:r>
      <w:r w:rsidRPr="00EC5707">
        <w:rPr>
          <w:rStyle w:val="ListNumberChar"/>
          <w:rFonts w:asciiTheme="minorHAnsi" w:hAnsiTheme="minorHAnsi" w:cstheme="minorHAnsi"/>
          <w:b/>
        </w:rPr>
        <w:instrText xml:space="preserve">PRIVATE </w:instrText>
      </w:r>
      <w:r w:rsidRPr="00EC5707">
        <w:rPr>
          <w:rFonts w:asciiTheme="minorHAnsi" w:hAnsiTheme="minorHAnsi" w:cstheme="minorHAnsi"/>
          <w:b w:val="0"/>
          <w:caps/>
        </w:rPr>
        <w:fldChar w:fldCharType="end"/>
      </w:r>
      <w:bookmarkStart w:id="612" w:name="_Toc195453617"/>
      <w:bookmarkStart w:id="613" w:name="_Toc444486165"/>
      <w:bookmarkStart w:id="614" w:name="_Toc444486602"/>
      <w:bookmarkStart w:id="615" w:name="_Toc380055691"/>
      <w:bookmarkStart w:id="616" w:name="_Toc444487677"/>
      <w:bookmarkStart w:id="617" w:name="_Toc444487074"/>
      <w:bookmarkStart w:id="618" w:name="_Toc379962786"/>
      <w:bookmarkStart w:id="619" w:name="_Toc444486061"/>
      <w:r w:rsidRPr="00EC5707">
        <w:rPr>
          <w:rStyle w:val="ListNumberChar"/>
          <w:rFonts w:asciiTheme="minorHAnsi" w:hAnsiTheme="minorHAnsi" w:cstheme="minorHAnsi"/>
          <w:b/>
        </w:rPr>
        <w:t>National Scorers</w:t>
      </w:r>
      <w:bookmarkEnd w:id="612"/>
      <w:bookmarkEnd w:id="613"/>
      <w:bookmarkEnd w:id="614"/>
      <w:bookmarkEnd w:id="615"/>
      <w:bookmarkEnd w:id="616"/>
      <w:bookmarkEnd w:id="617"/>
      <w:bookmarkEnd w:id="618"/>
      <w:bookmarkEnd w:id="619"/>
      <w:r w:rsidRPr="00EC5707">
        <w:rPr>
          <w:rStyle w:val="ListNumberChar"/>
          <w:rFonts w:asciiTheme="minorHAnsi" w:hAnsiTheme="minorHAnsi" w:cstheme="minorHAnsi"/>
          <w:b/>
        </w:rPr>
        <w:t xml:space="preserve"> (S3)</w:t>
      </w:r>
    </w:p>
    <w:p w14:paraId="1647F8F1" w14:textId="77777777" w:rsidR="00670469" w:rsidRPr="00070B7B" w:rsidRDefault="00670469" w:rsidP="00CF32AF">
      <w:pPr>
        <w:ind w:right="340"/>
        <w:jc w:val="both"/>
        <w:outlineLvl w:val="0"/>
        <w:rPr>
          <w:rFonts w:asciiTheme="minorHAnsi" w:hAnsiTheme="minorHAnsi" w:cstheme="minorHAnsi"/>
          <w:b/>
          <w:bCs/>
          <w:sz w:val="20"/>
        </w:rPr>
      </w:pPr>
      <w:bookmarkStart w:id="620" w:name="_Toc195453719"/>
      <w:r w:rsidRPr="00070B7B">
        <w:rPr>
          <w:rFonts w:asciiTheme="minorHAnsi" w:hAnsiTheme="minorHAnsi" w:cstheme="minorHAnsi"/>
          <w:b/>
          <w:bCs/>
          <w:sz w:val="20"/>
        </w:rPr>
        <w:t>Responsibility</w:t>
      </w:r>
      <w:bookmarkEnd w:id="620"/>
    </w:p>
    <w:p w14:paraId="59435CAA" w14:textId="0846CF56" w:rsidR="00ED3736" w:rsidRPr="00F60D74" w:rsidRDefault="00670469" w:rsidP="00ED3736">
      <w:pPr>
        <w:ind w:right="340"/>
        <w:jc w:val="both"/>
        <w:rPr>
          <w:rFonts w:asciiTheme="minorHAnsi" w:hAnsiTheme="minorHAnsi" w:cstheme="minorHAnsi"/>
          <w:sz w:val="20"/>
        </w:rPr>
      </w:pPr>
      <w:r w:rsidRPr="00070B7B">
        <w:rPr>
          <w:rFonts w:asciiTheme="minorHAnsi" w:hAnsiTheme="minorHAnsi" w:cstheme="minorHAnsi"/>
          <w:sz w:val="20"/>
        </w:rPr>
        <w:t>National Scorers shall be examined and appointed by British Water Ski.  Candidates must have functioned as Assistant Scorer at a minimum of two National standard competitions.  They must be members of B</w:t>
      </w:r>
      <w:r w:rsidR="00ED3736">
        <w:rPr>
          <w:rFonts w:asciiTheme="minorHAnsi" w:hAnsiTheme="minorHAnsi" w:cstheme="minorHAnsi"/>
          <w:sz w:val="20"/>
        </w:rPr>
        <w:t>WSW</w:t>
      </w:r>
      <w:r w:rsidRPr="00070B7B">
        <w:rPr>
          <w:rFonts w:asciiTheme="minorHAnsi" w:hAnsiTheme="minorHAnsi" w:cstheme="minorHAnsi"/>
          <w:sz w:val="20"/>
        </w:rPr>
        <w:t xml:space="preserve"> and remain so </w:t>
      </w:r>
      <w:proofErr w:type="gramStart"/>
      <w:r w:rsidRPr="00070B7B">
        <w:rPr>
          <w:rFonts w:asciiTheme="minorHAnsi" w:hAnsiTheme="minorHAnsi" w:cstheme="minorHAnsi"/>
          <w:sz w:val="20"/>
        </w:rPr>
        <w:t>in order to</w:t>
      </w:r>
      <w:proofErr w:type="gramEnd"/>
      <w:r w:rsidRPr="00070B7B">
        <w:rPr>
          <w:rFonts w:asciiTheme="minorHAnsi" w:hAnsiTheme="minorHAnsi" w:cstheme="minorHAnsi"/>
          <w:sz w:val="20"/>
        </w:rPr>
        <w:t xml:space="preserve"> retain their qualification.</w:t>
      </w:r>
      <w:bookmarkStart w:id="621" w:name="_Toc195453720"/>
    </w:p>
    <w:p w14:paraId="0735BEA8" w14:textId="19D41020" w:rsidR="00670469" w:rsidRPr="00070B7B" w:rsidRDefault="00670469" w:rsidP="00EC5707">
      <w:pPr>
        <w:ind w:right="340"/>
        <w:jc w:val="both"/>
        <w:outlineLvl w:val="0"/>
        <w:rPr>
          <w:rFonts w:asciiTheme="minorHAnsi" w:hAnsiTheme="minorHAnsi" w:cstheme="minorHAnsi"/>
          <w:b/>
          <w:bCs/>
          <w:sz w:val="20"/>
        </w:rPr>
      </w:pPr>
      <w:r w:rsidRPr="00070B7B">
        <w:rPr>
          <w:rFonts w:asciiTheme="minorHAnsi" w:hAnsiTheme="minorHAnsi" w:cstheme="minorHAnsi"/>
          <w:b/>
          <w:bCs/>
          <w:sz w:val="20"/>
        </w:rPr>
        <w:t>Functions</w:t>
      </w:r>
      <w:bookmarkEnd w:id="621"/>
    </w:p>
    <w:p w14:paraId="2FC5F8F6" w14:textId="0B0CC5D1" w:rsidR="00670469" w:rsidRPr="00070B7B" w:rsidRDefault="00670469" w:rsidP="00070B7B">
      <w:pPr>
        <w:spacing w:after="120"/>
        <w:ind w:right="340"/>
        <w:jc w:val="both"/>
        <w:rPr>
          <w:rFonts w:asciiTheme="minorHAnsi" w:hAnsiTheme="minorHAnsi" w:cstheme="minorHAnsi"/>
          <w:sz w:val="20"/>
        </w:rPr>
      </w:pPr>
      <w:r w:rsidRPr="00070B7B">
        <w:rPr>
          <w:rFonts w:asciiTheme="minorHAnsi" w:hAnsiTheme="minorHAnsi" w:cstheme="minorHAnsi"/>
          <w:sz w:val="20"/>
        </w:rPr>
        <w:t xml:space="preserve">National Scorers are qualified to function at Normal homologation and, in exceptional circumstances, at </w:t>
      </w:r>
      <w:r w:rsidR="00916664">
        <w:rPr>
          <w:rFonts w:asciiTheme="minorHAnsi" w:hAnsiTheme="minorHAnsi" w:cstheme="minorHAnsi"/>
          <w:sz w:val="20"/>
        </w:rPr>
        <w:t>Ranking</w:t>
      </w:r>
      <w:r w:rsidRPr="00070B7B">
        <w:rPr>
          <w:rFonts w:asciiTheme="minorHAnsi" w:hAnsiTheme="minorHAnsi" w:cstheme="minorHAnsi"/>
          <w:sz w:val="20"/>
        </w:rPr>
        <w:t xml:space="preserve"> List homologation competitions.  In the case where the Confederation E&amp;A TC has been unable to appoint a full panel to an International Calendar competition organised by his Federation a National Scorer may be appointed to the panel by his Federation.</w:t>
      </w:r>
    </w:p>
    <w:p w14:paraId="6335DA49" w14:textId="77777777" w:rsidR="00070B7B" w:rsidRDefault="00670469" w:rsidP="00070B7B">
      <w:pPr>
        <w:ind w:right="340"/>
        <w:jc w:val="both"/>
        <w:outlineLvl w:val="0"/>
        <w:rPr>
          <w:rFonts w:asciiTheme="minorHAnsi" w:hAnsiTheme="minorHAnsi" w:cstheme="minorHAnsi"/>
          <w:b/>
          <w:bCs/>
          <w:sz w:val="20"/>
        </w:rPr>
      </w:pPr>
      <w:bookmarkStart w:id="622" w:name="_Toc195453721"/>
      <w:r w:rsidRPr="00070B7B">
        <w:rPr>
          <w:rFonts w:asciiTheme="minorHAnsi" w:hAnsiTheme="minorHAnsi" w:cstheme="minorHAnsi"/>
          <w:b/>
          <w:bCs/>
          <w:sz w:val="20"/>
        </w:rPr>
        <w:t>Examinations</w:t>
      </w:r>
      <w:bookmarkEnd w:id="622"/>
    </w:p>
    <w:p w14:paraId="0C40FF2F" w14:textId="0F5C4E55" w:rsidR="00670469" w:rsidRPr="00070B7B" w:rsidRDefault="00670469" w:rsidP="00070B7B">
      <w:pPr>
        <w:ind w:right="340"/>
        <w:jc w:val="both"/>
        <w:outlineLvl w:val="0"/>
        <w:rPr>
          <w:rFonts w:asciiTheme="minorHAnsi" w:hAnsiTheme="minorHAnsi" w:cstheme="minorHAnsi"/>
          <w:b/>
          <w:bCs/>
          <w:sz w:val="20"/>
        </w:rPr>
      </w:pPr>
      <w:r w:rsidRPr="00070B7B">
        <w:rPr>
          <w:rFonts w:asciiTheme="minorHAnsi" w:hAnsiTheme="minorHAnsi" w:cstheme="minorHAnsi"/>
          <w:sz w:val="20"/>
        </w:rPr>
        <w:t>Examinations will be carried out by a Scorer nominated by British Water Ski.</w:t>
      </w:r>
    </w:p>
    <w:p w14:paraId="37BB6D42" w14:textId="4290B874" w:rsidR="00670469" w:rsidRPr="00070B7B" w:rsidRDefault="00670469" w:rsidP="00070B7B">
      <w:pPr>
        <w:spacing w:after="120"/>
        <w:ind w:right="340"/>
        <w:jc w:val="both"/>
        <w:rPr>
          <w:rFonts w:asciiTheme="minorHAnsi" w:hAnsiTheme="minorHAnsi" w:cstheme="minorHAnsi"/>
          <w:sz w:val="20"/>
        </w:rPr>
      </w:pPr>
      <w:r w:rsidRPr="00070B7B">
        <w:rPr>
          <w:rFonts w:asciiTheme="minorHAnsi" w:hAnsiTheme="minorHAnsi" w:cstheme="minorHAnsi"/>
          <w:sz w:val="20"/>
        </w:rPr>
        <w:t>The exam will consist of two parts, one theoretical and one practical.</w:t>
      </w:r>
    </w:p>
    <w:p w14:paraId="2C5B55EB" w14:textId="77777777" w:rsidR="00670469" w:rsidRPr="00070B7B" w:rsidRDefault="00670469" w:rsidP="00070B7B">
      <w:pPr>
        <w:ind w:right="340"/>
        <w:jc w:val="both"/>
        <w:outlineLvl w:val="0"/>
        <w:rPr>
          <w:rFonts w:asciiTheme="minorHAnsi" w:hAnsiTheme="minorHAnsi" w:cstheme="minorHAnsi"/>
          <w:b/>
          <w:bCs/>
          <w:sz w:val="20"/>
        </w:rPr>
      </w:pPr>
      <w:bookmarkStart w:id="623" w:name="_Toc195453722"/>
      <w:r w:rsidRPr="00070B7B">
        <w:rPr>
          <w:rFonts w:asciiTheme="minorHAnsi" w:hAnsiTheme="minorHAnsi" w:cstheme="minorHAnsi"/>
          <w:b/>
          <w:bCs/>
          <w:sz w:val="20"/>
        </w:rPr>
        <w:t>Theoretical Examination</w:t>
      </w:r>
      <w:bookmarkEnd w:id="623"/>
    </w:p>
    <w:p w14:paraId="34F88BB5" w14:textId="2B3F3652" w:rsidR="0059116B" w:rsidRPr="00070B7B" w:rsidRDefault="00670469" w:rsidP="00070B7B">
      <w:pPr>
        <w:ind w:right="340"/>
        <w:jc w:val="both"/>
        <w:rPr>
          <w:rFonts w:asciiTheme="minorHAnsi" w:hAnsiTheme="minorHAnsi" w:cstheme="minorHAnsi"/>
          <w:sz w:val="20"/>
        </w:rPr>
      </w:pPr>
      <w:r w:rsidRPr="00070B7B">
        <w:rPr>
          <w:rFonts w:asciiTheme="minorHAnsi" w:hAnsiTheme="minorHAnsi" w:cstheme="minorHAnsi"/>
          <w:sz w:val="20"/>
        </w:rPr>
        <w:t>The theoretical exam shall consist of questions testing the candidate's knowledge of the Rule book and Confederation E&amp;A Additional Rules in so far as they concern the duties of a Scorer and the memory for Tricks values.</w:t>
      </w:r>
      <w:bookmarkStart w:id="624" w:name="_Toc195453723"/>
    </w:p>
    <w:p w14:paraId="30D682BD" w14:textId="77777777" w:rsidR="0059116B" w:rsidRDefault="0059116B" w:rsidP="005519C1">
      <w:pPr>
        <w:ind w:left="0"/>
        <w:jc w:val="both"/>
        <w:outlineLvl w:val="0"/>
        <w:rPr>
          <w:rFonts w:asciiTheme="minorHAnsi" w:hAnsiTheme="minorHAnsi" w:cstheme="minorHAnsi"/>
        </w:rPr>
      </w:pPr>
    </w:p>
    <w:p w14:paraId="21EA2DE7" w14:textId="40ED754F" w:rsidR="00670469" w:rsidRPr="00EC5707" w:rsidRDefault="00670469" w:rsidP="00EC5707">
      <w:pPr>
        <w:ind w:left="113" w:right="283"/>
        <w:jc w:val="both"/>
        <w:outlineLvl w:val="0"/>
        <w:rPr>
          <w:rFonts w:asciiTheme="minorHAnsi" w:hAnsiTheme="minorHAnsi" w:cstheme="minorHAnsi"/>
          <w:b/>
          <w:bCs/>
        </w:rPr>
      </w:pPr>
      <w:r w:rsidRPr="00563811">
        <w:rPr>
          <w:rFonts w:asciiTheme="minorHAnsi" w:hAnsiTheme="minorHAnsi" w:cstheme="minorHAnsi"/>
        </w:rPr>
        <w:t xml:space="preserve"> </w:t>
      </w:r>
      <w:r w:rsidRPr="00EC5707">
        <w:rPr>
          <w:rFonts w:asciiTheme="minorHAnsi" w:hAnsiTheme="minorHAnsi" w:cstheme="minorHAnsi"/>
          <w:b/>
          <w:bCs/>
        </w:rPr>
        <w:t>Practical Examination</w:t>
      </w:r>
      <w:bookmarkEnd w:id="624"/>
    </w:p>
    <w:p w14:paraId="2FEFAD9E" w14:textId="77777777" w:rsidR="00670469" w:rsidRPr="00070B7B" w:rsidRDefault="00670469" w:rsidP="00EC5707">
      <w:pPr>
        <w:ind w:right="283"/>
        <w:jc w:val="both"/>
        <w:rPr>
          <w:rFonts w:asciiTheme="minorHAnsi" w:hAnsiTheme="minorHAnsi" w:cstheme="minorHAnsi"/>
          <w:sz w:val="20"/>
        </w:rPr>
      </w:pPr>
      <w:r w:rsidRPr="00070B7B">
        <w:rPr>
          <w:rFonts w:asciiTheme="minorHAnsi" w:hAnsiTheme="minorHAnsi" w:cstheme="minorHAnsi"/>
          <w:sz w:val="20"/>
        </w:rPr>
        <w:t xml:space="preserve">For the practical exam the candidate will be required to calculate a complete competition under the supervision of the examining Scorer and demonstrate his/her ability to carry out this work alone.  </w:t>
      </w:r>
    </w:p>
    <w:p w14:paraId="18E450CE" w14:textId="77777777" w:rsidR="00670469" w:rsidRPr="00563811" w:rsidRDefault="00670469" w:rsidP="00EC5707">
      <w:pPr>
        <w:ind w:right="283"/>
        <w:jc w:val="both"/>
        <w:rPr>
          <w:rFonts w:asciiTheme="minorHAnsi" w:hAnsiTheme="minorHAnsi" w:cstheme="minorHAnsi"/>
        </w:rPr>
      </w:pPr>
    </w:p>
    <w:p w14:paraId="09FCB07A" w14:textId="77777777" w:rsidR="00670469" w:rsidRPr="00EC5707" w:rsidRDefault="00670469" w:rsidP="00EC5707">
      <w:pPr>
        <w:ind w:right="283"/>
        <w:jc w:val="both"/>
        <w:outlineLvl w:val="0"/>
        <w:rPr>
          <w:rFonts w:asciiTheme="minorHAnsi" w:hAnsiTheme="minorHAnsi" w:cstheme="minorHAnsi"/>
          <w:b/>
          <w:bCs/>
        </w:rPr>
      </w:pPr>
      <w:bookmarkStart w:id="625" w:name="_Toc195453724"/>
      <w:r w:rsidRPr="00EC5707">
        <w:rPr>
          <w:rFonts w:asciiTheme="minorHAnsi" w:hAnsiTheme="minorHAnsi" w:cstheme="minorHAnsi"/>
          <w:b/>
          <w:bCs/>
        </w:rPr>
        <w:t>Renewals</w:t>
      </w:r>
      <w:bookmarkEnd w:id="625"/>
    </w:p>
    <w:p w14:paraId="3E0AF04B" w14:textId="1F898DAF" w:rsidR="00670469" w:rsidRPr="00070B7B" w:rsidRDefault="00670469" w:rsidP="00EC5707">
      <w:pPr>
        <w:ind w:right="283"/>
        <w:jc w:val="both"/>
        <w:rPr>
          <w:rFonts w:asciiTheme="minorHAnsi" w:hAnsiTheme="minorHAnsi" w:cstheme="minorHAnsi"/>
          <w:sz w:val="20"/>
        </w:rPr>
      </w:pPr>
      <w:r w:rsidRPr="00070B7B">
        <w:rPr>
          <w:rFonts w:asciiTheme="minorHAnsi" w:hAnsiTheme="minorHAnsi" w:cstheme="minorHAnsi"/>
          <w:sz w:val="20"/>
        </w:rPr>
        <w:t>A National Scorer who fails to function to the satisfaction of the T</w:t>
      </w:r>
      <w:r w:rsidR="0059116B" w:rsidRPr="00070B7B">
        <w:rPr>
          <w:rFonts w:asciiTheme="minorHAnsi" w:hAnsiTheme="minorHAnsi" w:cstheme="minorHAnsi"/>
          <w:sz w:val="20"/>
        </w:rPr>
        <w:t>echnical</w:t>
      </w:r>
      <w:r w:rsidRPr="00070B7B">
        <w:rPr>
          <w:rFonts w:asciiTheme="minorHAnsi" w:hAnsiTheme="minorHAnsi" w:cstheme="minorHAnsi"/>
          <w:sz w:val="20"/>
        </w:rPr>
        <w:t xml:space="preserve"> Working Group will cease to be a National Scorer.</w:t>
      </w:r>
    </w:p>
    <w:p w14:paraId="44B13B06" w14:textId="4F300B4B" w:rsidR="00670469" w:rsidRPr="00C27490" w:rsidRDefault="00765439" w:rsidP="00EC5707">
      <w:pPr>
        <w:pStyle w:val="ListNumber"/>
        <w:numPr>
          <w:ilvl w:val="0"/>
          <w:numId w:val="0"/>
        </w:numPr>
        <w:tabs>
          <w:tab w:val="left" w:pos="1440"/>
        </w:tabs>
        <w:ind w:left="170" w:right="283"/>
        <w:rPr>
          <w:rFonts w:asciiTheme="minorHAnsi" w:hAnsiTheme="minorHAnsi" w:cstheme="minorHAnsi"/>
          <w:sz w:val="28"/>
          <w:szCs w:val="28"/>
        </w:rPr>
      </w:pPr>
      <w:bookmarkStart w:id="626" w:name="_Toc195453618"/>
      <w:bookmarkStart w:id="627" w:name="_Toc380055692"/>
      <w:bookmarkStart w:id="628" w:name="Rule23"/>
      <w:r w:rsidRPr="00C27490">
        <w:rPr>
          <w:rFonts w:asciiTheme="minorHAnsi" w:hAnsiTheme="minorHAnsi" w:cstheme="minorHAnsi"/>
          <w:sz w:val="28"/>
          <w:szCs w:val="28"/>
        </w:rPr>
        <w:t>23</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t>RULES FOR TECHNICAL OFFICERS</w:t>
      </w:r>
      <w:bookmarkEnd w:id="626"/>
      <w:bookmarkEnd w:id="627"/>
    </w:p>
    <w:bookmarkEnd w:id="628"/>
    <w:p w14:paraId="43A202C0" w14:textId="24040055" w:rsidR="00670469" w:rsidRPr="00070B7B" w:rsidRDefault="00670469" w:rsidP="00070B7B">
      <w:pPr>
        <w:ind w:right="283"/>
        <w:jc w:val="both"/>
        <w:rPr>
          <w:rFonts w:asciiTheme="minorHAnsi" w:hAnsiTheme="minorHAnsi" w:cstheme="minorHAnsi"/>
          <w:sz w:val="20"/>
        </w:rPr>
      </w:pPr>
      <w:r w:rsidRPr="00070B7B">
        <w:rPr>
          <w:rFonts w:asciiTheme="minorHAnsi" w:hAnsiTheme="minorHAnsi" w:cstheme="minorHAnsi"/>
          <w:sz w:val="20"/>
        </w:rPr>
        <w:t xml:space="preserve">Technical Officer is a role introduced by British Water Ski in 2001 specifically to ensure all the required Technical Installations for any competition are in place and in good working order.  At National events the TO may be appointed by British Water Ski if considered necessary.  At other competitions clubs may utilise the services of a TO at their own cost. </w:t>
      </w:r>
    </w:p>
    <w:p w14:paraId="5B41BF40" w14:textId="488D803D" w:rsidR="00670469" w:rsidRPr="00070B7B" w:rsidRDefault="00670469" w:rsidP="00070B7B">
      <w:pPr>
        <w:ind w:right="283"/>
        <w:jc w:val="both"/>
        <w:outlineLvl w:val="0"/>
        <w:rPr>
          <w:rFonts w:asciiTheme="minorHAnsi" w:hAnsiTheme="minorHAnsi" w:cstheme="minorHAnsi"/>
          <w:sz w:val="20"/>
        </w:rPr>
      </w:pPr>
      <w:bookmarkStart w:id="629" w:name="_Toc195453725"/>
      <w:r w:rsidRPr="00070B7B">
        <w:rPr>
          <w:rFonts w:asciiTheme="minorHAnsi" w:hAnsiTheme="minorHAnsi" w:cstheme="minorHAnsi"/>
          <w:sz w:val="20"/>
        </w:rPr>
        <w:t>During the competition the TO is responsible to the Homologator and Chief Judge.</w:t>
      </w:r>
      <w:bookmarkEnd w:id="629"/>
    </w:p>
    <w:p w14:paraId="79460086" w14:textId="778A9C8B" w:rsidR="00670469" w:rsidRPr="003E5754" w:rsidRDefault="00670469" w:rsidP="003E5754">
      <w:pPr>
        <w:ind w:right="283"/>
        <w:jc w:val="both"/>
        <w:rPr>
          <w:rFonts w:asciiTheme="minorHAnsi" w:hAnsiTheme="minorHAnsi" w:cstheme="minorHAnsi"/>
          <w:sz w:val="20"/>
        </w:rPr>
      </w:pPr>
      <w:r w:rsidRPr="00070B7B">
        <w:rPr>
          <w:rFonts w:asciiTheme="minorHAnsi" w:hAnsiTheme="minorHAnsi" w:cstheme="minorHAnsi"/>
          <w:sz w:val="20"/>
        </w:rPr>
        <w:t>Technical Officers are appointed by the T</w:t>
      </w:r>
      <w:r w:rsidR="0059116B" w:rsidRPr="00070B7B">
        <w:rPr>
          <w:rFonts w:asciiTheme="minorHAnsi" w:hAnsiTheme="minorHAnsi" w:cstheme="minorHAnsi"/>
          <w:sz w:val="20"/>
        </w:rPr>
        <w:t>echnical</w:t>
      </w:r>
      <w:r w:rsidRPr="00070B7B">
        <w:rPr>
          <w:rFonts w:asciiTheme="minorHAnsi" w:hAnsiTheme="minorHAnsi" w:cstheme="minorHAnsi"/>
          <w:sz w:val="20"/>
        </w:rPr>
        <w:t xml:space="preserve"> Working Group on the recommendation of an existing TO following an apprenticeship of one season and after demonstrating their ability to install and manage all necessary technical equipment at three major events. </w:t>
      </w:r>
    </w:p>
    <w:p w14:paraId="43BC83E3" w14:textId="012E1D49" w:rsidR="00670469" w:rsidRPr="00C27490" w:rsidRDefault="00765439" w:rsidP="00070B7B">
      <w:pPr>
        <w:pStyle w:val="ListNumber"/>
        <w:numPr>
          <w:ilvl w:val="0"/>
          <w:numId w:val="0"/>
        </w:numPr>
        <w:tabs>
          <w:tab w:val="left" w:pos="1440"/>
        </w:tabs>
        <w:ind w:left="170" w:right="283"/>
        <w:rPr>
          <w:rFonts w:asciiTheme="minorHAnsi" w:hAnsiTheme="minorHAnsi" w:cstheme="minorHAnsi"/>
          <w:sz w:val="28"/>
          <w:szCs w:val="28"/>
        </w:rPr>
      </w:pPr>
      <w:bookmarkStart w:id="630" w:name="_Toc380055693"/>
      <w:bookmarkStart w:id="631" w:name="Rule24"/>
      <w:r w:rsidRPr="00C27490">
        <w:rPr>
          <w:rFonts w:asciiTheme="minorHAnsi" w:hAnsiTheme="minorHAnsi" w:cstheme="minorHAnsi"/>
          <w:sz w:val="28"/>
          <w:szCs w:val="28"/>
        </w:rPr>
        <w:t>24</w:t>
      </w:r>
      <w:r w:rsidR="00095EE1" w:rsidRPr="00C27490">
        <w:rPr>
          <w:rFonts w:asciiTheme="minorHAnsi" w:hAnsiTheme="minorHAnsi" w:cstheme="minorHAnsi"/>
          <w:sz w:val="28"/>
          <w:szCs w:val="28"/>
        </w:rPr>
        <w:t>.</w:t>
      </w:r>
      <w:r w:rsidRPr="00C27490">
        <w:rPr>
          <w:rFonts w:asciiTheme="minorHAnsi" w:hAnsiTheme="minorHAnsi" w:cstheme="minorHAnsi"/>
          <w:sz w:val="28"/>
          <w:szCs w:val="28"/>
        </w:rPr>
        <w:t xml:space="preserve"> </w:t>
      </w:r>
      <w:r w:rsidR="00670469" w:rsidRPr="00C27490">
        <w:rPr>
          <w:rFonts w:asciiTheme="minorHAnsi" w:hAnsiTheme="minorHAnsi" w:cstheme="minorHAnsi"/>
          <w:sz w:val="28"/>
          <w:szCs w:val="28"/>
        </w:rPr>
        <w:t>Insurance Cover for Officials</w:t>
      </w:r>
      <w:bookmarkEnd w:id="630"/>
      <w:r w:rsidR="00670469" w:rsidRPr="00C27490">
        <w:rPr>
          <w:rFonts w:asciiTheme="minorHAnsi" w:hAnsiTheme="minorHAnsi" w:cstheme="minorHAnsi"/>
          <w:sz w:val="28"/>
          <w:szCs w:val="28"/>
        </w:rPr>
        <w:t xml:space="preserve"> </w:t>
      </w:r>
    </w:p>
    <w:bookmarkEnd w:id="631"/>
    <w:p w14:paraId="321C61C0" w14:textId="77777777" w:rsidR="00670469" w:rsidRPr="00070B7B" w:rsidRDefault="00670469" w:rsidP="00EC5707">
      <w:pPr>
        <w:ind w:right="283"/>
        <w:jc w:val="both"/>
        <w:rPr>
          <w:rFonts w:asciiTheme="minorHAnsi" w:hAnsiTheme="minorHAnsi" w:cstheme="minorHAnsi"/>
          <w:sz w:val="20"/>
        </w:rPr>
      </w:pPr>
      <w:r w:rsidRPr="00070B7B">
        <w:rPr>
          <w:rFonts w:asciiTheme="minorHAnsi" w:hAnsiTheme="minorHAnsi" w:cstheme="minorHAnsi"/>
          <w:sz w:val="20"/>
        </w:rPr>
        <w:t>One of the benefits of BWSW membership is third party liability cover for registered Officials.  The points below are a brief summary of the cover provided:</w:t>
      </w:r>
    </w:p>
    <w:p w14:paraId="05DEC4C4" w14:textId="77777777" w:rsidR="00670469" w:rsidRPr="00070B7B" w:rsidRDefault="00670469" w:rsidP="00EC5707">
      <w:pPr>
        <w:ind w:right="283"/>
        <w:jc w:val="both"/>
        <w:rPr>
          <w:rFonts w:asciiTheme="minorHAnsi" w:hAnsiTheme="minorHAnsi" w:cstheme="minorHAnsi"/>
          <w:sz w:val="20"/>
        </w:rPr>
      </w:pPr>
    </w:p>
    <w:p w14:paraId="4E2F47A7" w14:textId="77777777" w:rsidR="00670469" w:rsidRPr="00DE188A" w:rsidRDefault="00670469" w:rsidP="00DE188A">
      <w:pPr>
        <w:pStyle w:val="ListParagraph"/>
        <w:numPr>
          <w:ilvl w:val="0"/>
          <w:numId w:val="44"/>
        </w:numPr>
        <w:ind w:left="567" w:right="283"/>
        <w:rPr>
          <w:rFonts w:asciiTheme="minorHAnsi" w:hAnsiTheme="minorHAnsi" w:cstheme="minorHAnsi"/>
          <w:sz w:val="20"/>
        </w:rPr>
      </w:pPr>
      <w:r w:rsidRPr="00DE188A">
        <w:rPr>
          <w:rFonts w:asciiTheme="minorHAnsi" w:hAnsiTheme="minorHAnsi" w:cstheme="minorHAnsi"/>
          <w:sz w:val="20"/>
        </w:rPr>
        <w:lastRenderedPageBreak/>
        <w:t>BWSW registered members acting as Officials on behalf of their discipline are covered by a comprehensive £10m liability scheme.</w:t>
      </w:r>
      <w:r w:rsidRPr="00DE188A">
        <w:rPr>
          <w:rFonts w:asciiTheme="minorHAnsi" w:hAnsiTheme="minorHAnsi" w:cstheme="minorHAnsi"/>
          <w:sz w:val="20"/>
        </w:rPr>
        <w:br/>
      </w:r>
      <w:r w:rsidRPr="00DE188A">
        <w:rPr>
          <w:rFonts w:asciiTheme="minorHAnsi" w:hAnsiTheme="minorHAnsi" w:cstheme="minorHAnsi"/>
          <w:bCs/>
          <w:sz w:val="20"/>
        </w:rPr>
        <w:t>NB</w:t>
      </w:r>
      <w:r w:rsidRPr="00DE188A">
        <w:rPr>
          <w:rFonts w:asciiTheme="minorHAnsi" w:hAnsiTheme="minorHAnsi" w:cstheme="minorHAnsi"/>
          <w:sz w:val="20"/>
        </w:rPr>
        <w:t xml:space="preserve"> If you are not a member the cover does not apply.</w:t>
      </w:r>
    </w:p>
    <w:p w14:paraId="06DCB135" w14:textId="77777777" w:rsidR="00670469" w:rsidRPr="00DE188A" w:rsidRDefault="00670469" w:rsidP="00DE188A">
      <w:pPr>
        <w:pStyle w:val="ListParagraph"/>
        <w:numPr>
          <w:ilvl w:val="0"/>
          <w:numId w:val="44"/>
        </w:numPr>
        <w:ind w:left="567" w:right="283"/>
        <w:jc w:val="both"/>
        <w:rPr>
          <w:rFonts w:asciiTheme="minorHAnsi" w:hAnsiTheme="minorHAnsi" w:cstheme="minorHAnsi"/>
          <w:sz w:val="20"/>
        </w:rPr>
      </w:pPr>
      <w:r w:rsidRPr="00DE188A">
        <w:rPr>
          <w:rFonts w:asciiTheme="minorHAnsi" w:hAnsiTheme="minorHAnsi" w:cstheme="minorHAnsi"/>
          <w:sz w:val="20"/>
        </w:rPr>
        <w:t>Cover provided is worldwide.</w:t>
      </w:r>
    </w:p>
    <w:p w14:paraId="5B86E211" w14:textId="3F86956B" w:rsidR="00670469" w:rsidRPr="00DE188A" w:rsidRDefault="00670469" w:rsidP="00DE188A">
      <w:pPr>
        <w:pStyle w:val="ListParagraph"/>
        <w:numPr>
          <w:ilvl w:val="0"/>
          <w:numId w:val="44"/>
        </w:numPr>
        <w:ind w:left="567" w:right="283"/>
        <w:rPr>
          <w:rFonts w:asciiTheme="minorHAnsi" w:hAnsiTheme="minorHAnsi" w:cstheme="minorHAnsi"/>
          <w:sz w:val="20"/>
        </w:rPr>
      </w:pPr>
      <w:r w:rsidRPr="00DE188A">
        <w:rPr>
          <w:rFonts w:asciiTheme="minorHAnsi" w:hAnsiTheme="minorHAnsi" w:cstheme="minorHAnsi"/>
          <w:sz w:val="20"/>
        </w:rPr>
        <w:t>Cover applies to officiating within the environment of a BWSW affiliated club at calendared and club events in the</w:t>
      </w:r>
      <w:r w:rsidR="00DE188A">
        <w:rPr>
          <w:rFonts w:asciiTheme="minorHAnsi" w:hAnsiTheme="minorHAnsi" w:cstheme="minorHAnsi"/>
          <w:sz w:val="20"/>
        </w:rPr>
        <w:t xml:space="preserve"> </w:t>
      </w:r>
      <w:r w:rsidRPr="00DE188A">
        <w:rPr>
          <w:rFonts w:asciiTheme="minorHAnsi" w:hAnsiTheme="minorHAnsi" w:cstheme="minorHAnsi"/>
          <w:sz w:val="20"/>
        </w:rPr>
        <w:t>UK.</w:t>
      </w:r>
      <w:r w:rsidRPr="00DE188A">
        <w:rPr>
          <w:rFonts w:asciiTheme="minorHAnsi" w:hAnsiTheme="minorHAnsi" w:cstheme="minorHAnsi"/>
          <w:sz w:val="20"/>
        </w:rPr>
        <w:br/>
      </w:r>
      <w:r w:rsidRPr="00DE188A">
        <w:rPr>
          <w:rFonts w:asciiTheme="minorHAnsi" w:hAnsiTheme="minorHAnsi" w:cstheme="minorHAnsi"/>
          <w:bCs/>
          <w:sz w:val="20"/>
        </w:rPr>
        <w:t>NB</w:t>
      </w:r>
      <w:r w:rsidRPr="00DE188A">
        <w:rPr>
          <w:rFonts w:asciiTheme="minorHAnsi" w:hAnsiTheme="minorHAnsi" w:cstheme="minorHAnsi"/>
          <w:sz w:val="20"/>
        </w:rPr>
        <w:t xml:space="preserve"> if you officiate at a non-affiliated club then the cover does not apply.</w:t>
      </w:r>
    </w:p>
    <w:p w14:paraId="609B9FA2" w14:textId="0B4FBA88" w:rsidR="00670469" w:rsidRPr="00DE188A" w:rsidRDefault="00670469" w:rsidP="00DE188A">
      <w:pPr>
        <w:pStyle w:val="ListParagraph"/>
        <w:numPr>
          <w:ilvl w:val="0"/>
          <w:numId w:val="44"/>
        </w:numPr>
        <w:ind w:left="567" w:right="283"/>
        <w:rPr>
          <w:rFonts w:asciiTheme="minorHAnsi" w:hAnsiTheme="minorHAnsi" w:cstheme="minorHAnsi"/>
          <w:sz w:val="20"/>
        </w:rPr>
      </w:pPr>
      <w:r w:rsidRPr="00DE188A">
        <w:rPr>
          <w:rFonts w:asciiTheme="minorHAnsi" w:hAnsiTheme="minorHAnsi" w:cstheme="minorHAnsi"/>
          <w:sz w:val="20"/>
        </w:rPr>
        <w:t>Cover</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additionally applies </w:t>
      </w:r>
      <w:r w:rsidR="00EC5707" w:rsidRPr="00DE188A">
        <w:rPr>
          <w:rFonts w:asciiTheme="minorHAnsi" w:hAnsiTheme="minorHAnsi" w:cstheme="minorHAnsi"/>
          <w:sz w:val="20"/>
        </w:rPr>
        <w:t xml:space="preserve"> </w:t>
      </w:r>
      <w:r w:rsidRPr="00DE188A">
        <w:rPr>
          <w:rFonts w:asciiTheme="minorHAnsi" w:hAnsiTheme="minorHAnsi" w:cstheme="minorHAnsi"/>
          <w:sz w:val="20"/>
        </w:rPr>
        <w:t>to</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overseas</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officiating</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when appointed</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as</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an</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official </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at </w:t>
      </w:r>
      <w:r w:rsidR="00EC5707" w:rsidRPr="00DE188A">
        <w:rPr>
          <w:rFonts w:asciiTheme="minorHAnsi" w:hAnsiTheme="minorHAnsi" w:cstheme="minorHAnsi"/>
          <w:sz w:val="20"/>
        </w:rPr>
        <w:t>I</w:t>
      </w:r>
      <w:r w:rsidRPr="00DE188A">
        <w:rPr>
          <w:rFonts w:asciiTheme="minorHAnsi" w:hAnsiTheme="minorHAnsi" w:cstheme="minorHAnsi"/>
          <w:sz w:val="20"/>
        </w:rPr>
        <w:t>nternational</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events sanctioned</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by</w:t>
      </w:r>
      <w:r w:rsidR="00EC5707" w:rsidRPr="00DE188A">
        <w:rPr>
          <w:rFonts w:asciiTheme="minorHAnsi" w:hAnsiTheme="minorHAnsi" w:cstheme="minorHAnsi"/>
          <w:sz w:val="20"/>
        </w:rPr>
        <w:t xml:space="preserve"> </w:t>
      </w:r>
      <w:r w:rsidRPr="00DE188A">
        <w:rPr>
          <w:rFonts w:asciiTheme="minorHAnsi" w:hAnsiTheme="minorHAnsi" w:cstheme="minorHAnsi"/>
          <w:sz w:val="20"/>
        </w:rPr>
        <w:t xml:space="preserve"> the international</w:t>
      </w:r>
      <w:r w:rsidR="00EC5707" w:rsidRPr="00DE188A">
        <w:rPr>
          <w:rFonts w:asciiTheme="minorHAnsi" w:hAnsiTheme="minorHAnsi" w:cstheme="minorHAnsi"/>
          <w:sz w:val="20"/>
        </w:rPr>
        <w:t xml:space="preserve"> </w:t>
      </w:r>
      <w:r w:rsidRPr="00DE188A">
        <w:rPr>
          <w:rFonts w:asciiTheme="minorHAnsi" w:hAnsiTheme="minorHAnsi" w:cstheme="minorHAnsi"/>
          <w:sz w:val="20"/>
        </w:rPr>
        <w:t>federations (E&amp;A and IWWF).</w:t>
      </w:r>
      <w:r w:rsidRPr="00DE188A">
        <w:rPr>
          <w:rFonts w:asciiTheme="minorHAnsi" w:hAnsiTheme="minorHAnsi" w:cstheme="minorHAnsi"/>
          <w:sz w:val="20"/>
        </w:rPr>
        <w:br/>
      </w:r>
      <w:r w:rsidRPr="00DE188A">
        <w:rPr>
          <w:rFonts w:asciiTheme="minorHAnsi" w:hAnsiTheme="minorHAnsi" w:cstheme="minorHAnsi"/>
          <w:bCs/>
          <w:sz w:val="20"/>
        </w:rPr>
        <w:t>NB</w:t>
      </w:r>
      <w:r w:rsidRPr="00DE188A">
        <w:rPr>
          <w:rFonts w:asciiTheme="minorHAnsi" w:hAnsiTheme="minorHAnsi" w:cstheme="minorHAnsi"/>
          <w:sz w:val="20"/>
        </w:rPr>
        <w:t xml:space="preserve"> if you officiate at a </w:t>
      </w:r>
      <w:r w:rsidR="00EA0DFC" w:rsidRPr="00DE188A">
        <w:rPr>
          <w:rFonts w:asciiTheme="minorHAnsi" w:hAnsiTheme="minorHAnsi" w:cstheme="minorHAnsi"/>
          <w:sz w:val="20"/>
        </w:rPr>
        <w:t>non-sanctioned</w:t>
      </w:r>
      <w:r w:rsidRPr="00DE188A">
        <w:rPr>
          <w:rFonts w:asciiTheme="minorHAnsi" w:hAnsiTheme="minorHAnsi" w:cstheme="minorHAnsi"/>
          <w:sz w:val="20"/>
        </w:rPr>
        <w:t xml:space="preserve"> event which does not form part of the international calendar the cover does not apply.</w:t>
      </w:r>
    </w:p>
    <w:p w14:paraId="5C7D91DF" w14:textId="3C84C5A2" w:rsidR="00670469" w:rsidRPr="00ED3736" w:rsidRDefault="00670469" w:rsidP="00DE188A">
      <w:pPr>
        <w:pStyle w:val="ListParagraph"/>
        <w:numPr>
          <w:ilvl w:val="0"/>
          <w:numId w:val="44"/>
        </w:numPr>
        <w:ind w:left="567" w:right="283"/>
        <w:jc w:val="both"/>
        <w:rPr>
          <w:rFonts w:asciiTheme="minorHAnsi" w:hAnsiTheme="minorHAnsi" w:cstheme="minorHAnsi"/>
          <w:color w:val="FF0000"/>
          <w:sz w:val="20"/>
        </w:rPr>
      </w:pPr>
      <w:r w:rsidRPr="00ED3736">
        <w:rPr>
          <w:rFonts w:asciiTheme="minorHAnsi" w:hAnsiTheme="minorHAnsi" w:cstheme="minorHAnsi"/>
          <w:color w:val="FF0000"/>
          <w:sz w:val="20"/>
        </w:rPr>
        <w:t xml:space="preserve">Cover for drivers – third party liability for any boat driver whilst in the boat </w:t>
      </w:r>
      <w:r w:rsidR="00ED3736" w:rsidRPr="00ED3736">
        <w:rPr>
          <w:rFonts w:asciiTheme="minorHAnsi" w:hAnsiTheme="minorHAnsi" w:cstheme="minorHAnsi"/>
          <w:color w:val="FF0000"/>
          <w:sz w:val="20"/>
        </w:rPr>
        <w:t>should</w:t>
      </w:r>
      <w:r w:rsidRPr="00ED3736">
        <w:rPr>
          <w:rFonts w:asciiTheme="minorHAnsi" w:hAnsiTheme="minorHAnsi" w:cstheme="minorHAnsi"/>
          <w:color w:val="FF0000"/>
          <w:sz w:val="20"/>
        </w:rPr>
        <w:t xml:space="preserve"> be covered by any boat insurance. </w:t>
      </w:r>
      <w:r w:rsidR="00ED3736" w:rsidRPr="00ED3736">
        <w:rPr>
          <w:rFonts w:asciiTheme="minorHAnsi" w:hAnsiTheme="minorHAnsi" w:cstheme="minorHAnsi"/>
          <w:color w:val="FF0000"/>
          <w:sz w:val="20"/>
        </w:rPr>
        <w:t>Organising Clubs must e</w:t>
      </w:r>
      <w:r w:rsidRPr="00ED3736">
        <w:rPr>
          <w:rFonts w:asciiTheme="minorHAnsi" w:hAnsiTheme="minorHAnsi" w:cstheme="minorHAnsi"/>
          <w:color w:val="FF0000"/>
          <w:sz w:val="20"/>
        </w:rPr>
        <w:t>nsure that any boat drive</w:t>
      </w:r>
      <w:r w:rsidR="00ED3736" w:rsidRPr="00ED3736">
        <w:rPr>
          <w:rFonts w:asciiTheme="minorHAnsi" w:hAnsiTheme="minorHAnsi" w:cstheme="minorHAnsi"/>
          <w:color w:val="FF0000"/>
          <w:sz w:val="20"/>
        </w:rPr>
        <w:t>n</w:t>
      </w:r>
      <w:r w:rsidRPr="00ED3736">
        <w:rPr>
          <w:rFonts w:asciiTheme="minorHAnsi" w:hAnsiTheme="minorHAnsi" w:cstheme="minorHAnsi"/>
          <w:color w:val="FF0000"/>
          <w:sz w:val="20"/>
        </w:rPr>
        <w:t xml:space="preserve"> at </w:t>
      </w:r>
      <w:r w:rsidR="00ED3736" w:rsidRPr="00ED3736">
        <w:rPr>
          <w:rFonts w:asciiTheme="minorHAnsi" w:hAnsiTheme="minorHAnsi" w:cstheme="minorHAnsi"/>
          <w:color w:val="FF0000"/>
          <w:sz w:val="20"/>
        </w:rPr>
        <w:t xml:space="preserve">their </w:t>
      </w:r>
      <w:r w:rsidRPr="00ED3736">
        <w:rPr>
          <w:rFonts w:asciiTheme="minorHAnsi" w:hAnsiTheme="minorHAnsi" w:cstheme="minorHAnsi"/>
          <w:color w:val="FF0000"/>
          <w:sz w:val="20"/>
        </w:rPr>
        <w:t>events has adequate cover in place.</w:t>
      </w:r>
    </w:p>
    <w:p w14:paraId="5852113F" w14:textId="65B69F82" w:rsidR="00670469" w:rsidRPr="00DE188A" w:rsidRDefault="00670469" w:rsidP="00DE188A">
      <w:pPr>
        <w:pStyle w:val="ListParagraph"/>
        <w:numPr>
          <w:ilvl w:val="0"/>
          <w:numId w:val="44"/>
        </w:numPr>
        <w:ind w:left="567" w:right="283"/>
        <w:jc w:val="both"/>
        <w:rPr>
          <w:rFonts w:asciiTheme="minorHAnsi" w:hAnsiTheme="minorHAnsi" w:cstheme="minorHAnsi"/>
          <w:sz w:val="20"/>
        </w:rPr>
      </w:pPr>
      <w:r w:rsidRPr="00DE188A">
        <w:rPr>
          <w:rFonts w:asciiTheme="minorHAnsi" w:hAnsiTheme="minorHAnsi" w:cstheme="minorHAnsi"/>
          <w:sz w:val="20"/>
        </w:rPr>
        <w:t xml:space="preserve">Cover does not apply to </w:t>
      </w:r>
      <w:r w:rsidR="00EA0DFC" w:rsidRPr="00DE188A">
        <w:rPr>
          <w:rFonts w:asciiTheme="minorHAnsi" w:hAnsiTheme="minorHAnsi" w:cstheme="minorHAnsi"/>
          <w:sz w:val="20"/>
        </w:rPr>
        <w:t>non-UK</w:t>
      </w:r>
      <w:r w:rsidRPr="00DE188A">
        <w:rPr>
          <w:rFonts w:asciiTheme="minorHAnsi" w:hAnsiTheme="minorHAnsi" w:cstheme="minorHAnsi"/>
          <w:sz w:val="20"/>
        </w:rPr>
        <w:t xml:space="preserve"> residents.</w:t>
      </w:r>
    </w:p>
    <w:p w14:paraId="5F6C73AE" w14:textId="77777777" w:rsidR="00670469" w:rsidRPr="00563811" w:rsidRDefault="00670469" w:rsidP="00DE188A">
      <w:pPr>
        <w:ind w:left="567" w:right="283"/>
        <w:rPr>
          <w:rFonts w:asciiTheme="minorHAnsi" w:hAnsiTheme="minorHAnsi" w:cstheme="minorHAnsi"/>
        </w:rPr>
      </w:pPr>
    </w:p>
    <w:sectPr w:rsidR="00670469" w:rsidRPr="00563811">
      <w:endnotePr>
        <w:numFmt w:val="decimal"/>
      </w:endnotePr>
      <w:pgSz w:w="11907" w:h="16840"/>
      <w:pgMar w:top="1134"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E6092" w14:textId="77777777" w:rsidR="00462748" w:rsidRDefault="00462748"/>
  </w:endnote>
  <w:endnote w:type="continuationSeparator" w:id="0">
    <w:p w14:paraId="20E0E87A" w14:textId="77777777" w:rsidR="00462748" w:rsidRDefault="00462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296F" w14:textId="77777777" w:rsidR="00462748" w:rsidRDefault="00462748">
    <w:pPr>
      <w:spacing w:before="140" w:line="100" w:lineRule="exact"/>
      <w:rPr>
        <w:sz w:val="10"/>
      </w:rPr>
    </w:pPr>
  </w:p>
  <w:p w14:paraId="68DD6069" w14:textId="77777777" w:rsidR="00462748" w:rsidRDefault="00462748">
    <w:pPr>
      <w:tabs>
        <w:tab w:val="left" w:pos="400"/>
        <w:tab w:val="left" w:pos="932"/>
        <w:tab w:val="left" w:pos="1728"/>
        <w:tab w:val="left" w:pos="2880"/>
        <w:tab w:val="left" w:pos="5040"/>
        <w:tab w:val="left" w:pos="7200"/>
        <w:tab w:val="left" w:pos="9360"/>
      </w:tabs>
      <w:suppressAutoHyphens/>
      <w:rPr>
        <w:spacing w:val="-2"/>
      </w:rPr>
    </w:pPr>
    <w:r>
      <w:rPr>
        <w:b/>
        <w:spacing w:val="-2"/>
      </w:rPr>
      <w:t>Page No page \* arabic36/99</w:t>
    </w:r>
    <w:r>
      <w:rPr>
        <w:b/>
        <w:vanish/>
        <w:spacing w:val="-2"/>
        <w:sz w:val="24"/>
        <w:u w:val="single"/>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828A" w14:textId="77777777" w:rsidR="00462748" w:rsidRDefault="0046274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30BCF65" w14:textId="711B53FD" w:rsidR="00462748" w:rsidRDefault="00462748" w:rsidP="00070B7B">
    <w:pPr>
      <w:pStyle w:val="Footer"/>
      <w:tabs>
        <w:tab w:val="center" w:pos="5046"/>
        <w:tab w:val="left" w:pos="64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DBF6" w14:textId="77777777" w:rsidR="00462748" w:rsidRDefault="00462748"/>
  </w:footnote>
  <w:footnote w:type="continuationSeparator" w:id="0">
    <w:p w14:paraId="38531328" w14:textId="77777777" w:rsidR="00462748" w:rsidRDefault="00462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A237" w14:textId="77777777" w:rsidR="00462748" w:rsidRDefault="00462748">
    <w:pPr>
      <w:tabs>
        <w:tab w:val="center" w:pos="5017"/>
      </w:tabs>
      <w:suppressAutoHyphens/>
      <w:rPr>
        <w:b/>
        <w:spacing w:val="-2"/>
        <w:u w:val="single"/>
      </w:rPr>
    </w:pPr>
    <w:r>
      <w:rPr>
        <w:b/>
        <w:spacing w:val="-2"/>
      </w:rPr>
      <w:tab/>
    </w:r>
    <w:r>
      <w:rPr>
        <w:b/>
        <w:spacing w:val="-2"/>
        <w:sz w:val="24"/>
        <w:u w:val="single"/>
      </w:rPr>
      <w:t>BRITISH TOURNAMENT ADDITIONAL RULES 2000</w:t>
    </w:r>
  </w:p>
  <w:p w14:paraId="35CDFC3C" w14:textId="77777777" w:rsidR="00462748" w:rsidRDefault="00462748">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F390" w14:textId="1E4A46C3" w:rsidR="00462748" w:rsidRDefault="00462748">
    <w:pPr>
      <w:tabs>
        <w:tab w:val="center" w:pos="5017"/>
      </w:tabs>
      <w:suppressAutoHyphens/>
      <w:wordWrap w:val="0"/>
      <w:jc w:val="right"/>
      <w:rPr>
        <w:rFonts w:asciiTheme="minorHAnsi" w:hAnsiTheme="minorHAnsi" w:cstheme="minorHAnsi"/>
        <w:b/>
        <w:spacing w:val="-2"/>
      </w:rPr>
    </w:pPr>
    <w:r w:rsidRPr="00563811">
      <w:rPr>
        <w:rFonts w:asciiTheme="minorHAnsi" w:hAnsiTheme="minorHAnsi" w:cstheme="minorHAnsi"/>
        <w:b/>
        <w:spacing w:val="-2"/>
      </w:rPr>
      <w:t xml:space="preserve">BRITISH WATERSKI ADDITIONAL RULES </w:t>
    </w:r>
    <w:r>
      <w:rPr>
        <w:rFonts w:asciiTheme="minorHAnsi" w:hAnsiTheme="minorHAnsi" w:cstheme="minorHAnsi"/>
        <w:b/>
        <w:spacing w:val="-2"/>
      </w:rPr>
      <w:t>202</w:t>
    </w:r>
    <w:r w:rsidR="007F0756">
      <w:rPr>
        <w:rFonts w:asciiTheme="minorHAnsi" w:hAnsiTheme="minorHAnsi" w:cstheme="minorHAnsi"/>
        <w:b/>
        <w:spacing w:val="-2"/>
      </w:rPr>
      <w:t>3</w:t>
    </w:r>
    <w:r w:rsidR="004B21E7">
      <w:rPr>
        <w:rFonts w:asciiTheme="minorHAnsi" w:hAnsiTheme="minorHAnsi" w:cstheme="minorHAnsi"/>
        <w:b/>
        <w:spacing w:val="-2"/>
      </w:rPr>
      <w:t xml:space="preserve"> V2</w:t>
    </w:r>
  </w:p>
  <w:p w14:paraId="4E588352" w14:textId="77777777" w:rsidR="004B21E7" w:rsidRPr="00563811" w:rsidRDefault="004B21E7">
    <w:pPr>
      <w:tabs>
        <w:tab w:val="center" w:pos="5017"/>
      </w:tabs>
      <w:suppressAutoHyphens/>
      <w:wordWrap w:val="0"/>
      <w:jc w:val="right"/>
      <w:rPr>
        <w:rFonts w:asciiTheme="minorHAnsi" w:hAnsiTheme="minorHAnsi" w:cstheme="minorHAnsi"/>
        <w:b/>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E2A45"/>
    <w:multiLevelType w:val="multilevel"/>
    <w:tmpl w:val="99FE2A45"/>
    <w:lvl w:ilvl="0">
      <w:start w:val="13"/>
      <w:numFmt w:val="decimal"/>
      <w:suff w:val="space"/>
      <w:lvlText w:val="%1."/>
      <w:lvlJc w:val="left"/>
      <w:pPr>
        <w:ind w:left="70" w:firstLine="0"/>
      </w:pPr>
    </w:lvl>
    <w:lvl w:ilvl="1">
      <w:start w:val="1"/>
      <w:numFmt w:val="lowerLetter"/>
      <w:lvlText w:val="%2)"/>
      <w:lvlJc w:val="left"/>
      <w:pPr>
        <w:tabs>
          <w:tab w:val="num" w:pos="840"/>
        </w:tabs>
        <w:ind w:left="910" w:hanging="420"/>
      </w:pPr>
      <w:rPr>
        <w:rFonts w:hint="default"/>
      </w:rPr>
    </w:lvl>
    <w:lvl w:ilvl="2">
      <w:start w:val="1"/>
      <w:numFmt w:val="lowerRoman"/>
      <w:lvlText w:val="%3."/>
      <w:lvlJc w:val="left"/>
      <w:pPr>
        <w:tabs>
          <w:tab w:val="num" w:pos="1260"/>
        </w:tabs>
        <w:ind w:left="1330" w:hanging="420"/>
      </w:pPr>
      <w:rPr>
        <w:rFonts w:hint="default"/>
      </w:rPr>
    </w:lvl>
    <w:lvl w:ilvl="3">
      <w:start w:val="1"/>
      <w:numFmt w:val="decimal"/>
      <w:lvlText w:val="%4."/>
      <w:lvlJc w:val="left"/>
      <w:pPr>
        <w:tabs>
          <w:tab w:val="num" w:pos="1680"/>
        </w:tabs>
        <w:ind w:left="1750" w:hanging="420"/>
      </w:pPr>
      <w:rPr>
        <w:rFonts w:hint="default"/>
      </w:rPr>
    </w:lvl>
    <w:lvl w:ilvl="4">
      <w:start w:val="1"/>
      <w:numFmt w:val="lowerLetter"/>
      <w:lvlText w:val="%5)"/>
      <w:lvlJc w:val="left"/>
      <w:pPr>
        <w:tabs>
          <w:tab w:val="num" w:pos="2100"/>
        </w:tabs>
        <w:ind w:left="2170" w:hanging="420"/>
      </w:pPr>
      <w:rPr>
        <w:rFonts w:hint="default"/>
      </w:rPr>
    </w:lvl>
    <w:lvl w:ilvl="5">
      <w:start w:val="1"/>
      <w:numFmt w:val="lowerRoman"/>
      <w:lvlText w:val="%6."/>
      <w:lvlJc w:val="left"/>
      <w:pPr>
        <w:tabs>
          <w:tab w:val="num" w:pos="2520"/>
        </w:tabs>
        <w:ind w:left="2590" w:hanging="420"/>
      </w:pPr>
      <w:rPr>
        <w:rFonts w:hint="default"/>
      </w:rPr>
    </w:lvl>
    <w:lvl w:ilvl="6">
      <w:start w:val="1"/>
      <w:numFmt w:val="decimal"/>
      <w:lvlText w:val="%7."/>
      <w:lvlJc w:val="left"/>
      <w:pPr>
        <w:tabs>
          <w:tab w:val="num" w:pos="2940"/>
        </w:tabs>
        <w:ind w:left="3010" w:hanging="420"/>
      </w:pPr>
      <w:rPr>
        <w:rFonts w:hint="default"/>
      </w:rPr>
    </w:lvl>
    <w:lvl w:ilvl="7">
      <w:start w:val="1"/>
      <w:numFmt w:val="lowerLetter"/>
      <w:lvlText w:val="%8)"/>
      <w:lvlJc w:val="left"/>
      <w:pPr>
        <w:tabs>
          <w:tab w:val="num" w:pos="3360"/>
        </w:tabs>
        <w:ind w:left="3430" w:hanging="420"/>
      </w:pPr>
      <w:rPr>
        <w:rFonts w:hint="default"/>
      </w:rPr>
    </w:lvl>
    <w:lvl w:ilvl="8">
      <w:start w:val="1"/>
      <w:numFmt w:val="lowerRoman"/>
      <w:lvlText w:val="%9."/>
      <w:lvlJc w:val="left"/>
      <w:pPr>
        <w:tabs>
          <w:tab w:val="num" w:pos="3780"/>
        </w:tabs>
        <w:ind w:left="3850" w:hanging="420"/>
      </w:pPr>
      <w:rPr>
        <w:rFonts w:hint="default"/>
      </w:rPr>
    </w:lvl>
  </w:abstractNum>
  <w:abstractNum w:abstractNumId="1" w15:restartNumberingAfterBreak="0">
    <w:nsid w:val="BFE8D02B"/>
    <w:multiLevelType w:val="singleLevel"/>
    <w:tmpl w:val="BFE8D02B"/>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C400D1C1"/>
    <w:multiLevelType w:val="singleLevel"/>
    <w:tmpl w:val="C400D1C1"/>
    <w:lvl w:ilvl="0">
      <w:start w:val="5"/>
      <w:numFmt w:val="decimal"/>
      <w:lvlText w:val="%1."/>
      <w:lvlJc w:val="left"/>
      <w:pPr>
        <w:tabs>
          <w:tab w:val="num" w:pos="454"/>
        </w:tabs>
        <w:ind w:left="454" w:hanging="454"/>
      </w:pPr>
      <w:rPr>
        <w:rFonts w:hint="default"/>
      </w:rPr>
    </w:lvl>
  </w:abstractNum>
  <w:abstractNum w:abstractNumId="3" w15:restartNumberingAfterBreak="0">
    <w:nsid w:val="C55AE585"/>
    <w:multiLevelType w:val="multilevel"/>
    <w:tmpl w:val="C55AE585"/>
    <w:lvl w:ilvl="0">
      <w:start w:val="16"/>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15:restartNumberingAfterBreak="0">
    <w:nsid w:val="D0AF12DF"/>
    <w:multiLevelType w:val="multilevel"/>
    <w:tmpl w:val="D0AF12DF"/>
    <w:lvl w:ilvl="0">
      <w:start w:val="8"/>
      <w:numFmt w:val="decimal"/>
      <w:lvlText w:val="%1."/>
      <w:lvlJc w:val="left"/>
      <w:pPr>
        <w:tabs>
          <w:tab w:val="num" w:pos="454"/>
        </w:tabs>
        <w:ind w:left="454" w:hanging="454"/>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5" w15:restartNumberingAfterBreak="0">
    <w:nsid w:val="FFFFFF7C"/>
    <w:multiLevelType w:val="singleLevel"/>
    <w:tmpl w:val="FFFFFF7C"/>
    <w:lvl w:ilvl="0">
      <w:start w:val="1"/>
      <w:numFmt w:val="decimal"/>
      <w:pStyle w:val="ListNumber5"/>
      <w:lvlText w:val="%1."/>
      <w:lvlJc w:val="left"/>
      <w:pPr>
        <w:tabs>
          <w:tab w:val="num" w:pos="1492"/>
        </w:tabs>
        <w:ind w:left="1492" w:hanging="360"/>
      </w:pPr>
    </w:lvl>
  </w:abstractNum>
  <w:abstractNum w:abstractNumId="6" w15:restartNumberingAfterBreak="0">
    <w:nsid w:val="FFFFFF7D"/>
    <w:multiLevelType w:val="singleLevel"/>
    <w:tmpl w:val="FFFFFF7D"/>
    <w:lvl w:ilvl="0">
      <w:start w:val="1"/>
      <w:numFmt w:val="decimal"/>
      <w:pStyle w:val="ListNumber4"/>
      <w:lvlText w:val="%1."/>
      <w:lvlJc w:val="left"/>
      <w:pPr>
        <w:tabs>
          <w:tab w:val="num" w:pos="1209"/>
        </w:tabs>
        <w:ind w:left="1209" w:hanging="360"/>
      </w:pPr>
    </w:lvl>
  </w:abstractNum>
  <w:abstractNum w:abstractNumId="7" w15:restartNumberingAfterBreak="0">
    <w:nsid w:val="FFFFFF80"/>
    <w:multiLevelType w:val="singleLevel"/>
    <w:tmpl w:val="FFFFFF80"/>
    <w:lvl w:ilvl="0">
      <w:start w:val="1"/>
      <w:numFmt w:val="bullet"/>
      <w:pStyle w:val="ListBullet5"/>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FFFFFF81"/>
    <w:lvl w:ilvl="0">
      <w:start w:val="1"/>
      <w:numFmt w:val="bullet"/>
      <w:pStyle w:val="ListBullet4"/>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FFFFFF82"/>
    <w:lvl w:ilvl="0">
      <w:start w:val="1"/>
      <w:numFmt w:val="bullet"/>
      <w:pStyle w:val="ListBullet3"/>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1"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FFFFFFFB"/>
    <w:multiLevelType w:val="multilevel"/>
    <w:tmpl w:val="FFFFFFFB"/>
    <w:lvl w:ilvl="0">
      <w:start w:val="1"/>
      <w:numFmt w:val="decimal"/>
      <w:pStyle w:val="Heading1"/>
      <w:lvlText w:val="%1."/>
      <w:legacy w:legacy="1" w:legacySpace="340" w:legacyIndent="227"/>
      <w:lvlJc w:val="left"/>
      <w:pPr>
        <w:ind w:left="284" w:hanging="227"/>
      </w:pPr>
    </w:lvl>
    <w:lvl w:ilvl="1">
      <w:start w:val="1"/>
      <w:numFmt w:val="decimal"/>
      <w:pStyle w:val="Heading2"/>
      <w:lvlText w:val="%1.%2."/>
      <w:legacy w:legacy="1" w:legacySpace="0" w:legacyIndent="708"/>
      <w:lvlJc w:val="left"/>
      <w:pPr>
        <w:ind w:left="708" w:hanging="708"/>
      </w:pPr>
    </w:lvl>
    <w:lvl w:ilvl="2">
      <w:start w:val="1"/>
      <w:numFmt w:val="lowerLetter"/>
      <w:pStyle w:val="Heading3"/>
      <w:lvlText w:val="%1.%2.%3."/>
      <w:legacy w:legacy="1" w:legacySpace="0" w:legacyIndent="708"/>
      <w:lvlJc w:val="left"/>
      <w:pPr>
        <w:ind w:left="1560" w:hanging="708"/>
      </w:pPr>
    </w:lvl>
    <w:lvl w:ilvl="3">
      <w:start w:val="1"/>
      <w:numFmt w:val="lowerRoman"/>
      <w:lvlText w:val="%4."/>
      <w:legacy w:legacy="1" w:legacySpace="0" w:legacyIndent="708"/>
      <w:lvlJc w:val="left"/>
      <w:pPr>
        <w:ind w:left="1418" w:hanging="708"/>
      </w:pPr>
    </w:lvl>
    <w:lvl w:ilvl="4">
      <w:start w:val="1"/>
      <w:numFmt w:val="decimal"/>
      <w:pStyle w:val="Heading5"/>
      <w:lvlText w:val="%4.%5."/>
      <w:legacy w:legacy="1" w:legacySpace="0" w:legacyIndent="708"/>
      <w:lvlJc w:val="left"/>
      <w:pPr>
        <w:ind w:left="3059" w:hanging="708"/>
      </w:pPr>
    </w:lvl>
    <w:lvl w:ilvl="5">
      <w:start w:val="1"/>
      <w:numFmt w:val="decimal"/>
      <w:pStyle w:val="Heading6"/>
      <w:lvlText w:val="%4.%5.%6."/>
      <w:legacy w:legacy="1" w:legacySpace="0" w:legacyIndent="708"/>
      <w:lvlJc w:val="left"/>
      <w:pPr>
        <w:ind w:left="3767" w:hanging="708"/>
      </w:pPr>
    </w:lvl>
    <w:lvl w:ilvl="6">
      <w:start w:val="1"/>
      <w:numFmt w:val="decimal"/>
      <w:pStyle w:val="Heading7"/>
      <w:lvlText w:val="%4.%5.%6.%7."/>
      <w:legacy w:legacy="1" w:legacySpace="0" w:legacyIndent="708"/>
      <w:lvlJc w:val="left"/>
      <w:pPr>
        <w:ind w:left="4475" w:hanging="708"/>
      </w:pPr>
    </w:lvl>
    <w:lvl w:ilvl="7">
      <w:start w:val="1"/>
      <w:numFmt w:val="decimal"/>
      <w:pStyle w:val="Heading8"/>
      <w:lvlText w:val="%4.%5.%6.%7.%8."/>
      <w:legacy w:legacy="1" w:legacySpace="0" w:legacyIndent="708"/>
      <w:lvlJc w:val="left"/>
      <w:pPr>
        <w:ind w:left="5183" w:hanging="708"/>
      </w:pPr>
    </w:lvl>
    <w:lvl w:ilvl="8">
      <w:start w:val="1"/>
      <w:numFmt w:val="decimal"/>
      <w:pStyle w:val="Heading9"/>
      <w:lvlText w:val="%4.%5.%6.%7.%8.%9."/>
      <w:legacy w:legacy="1" w:legacySpace="0" w:legacyIndent="708"/>
      <w:lvlJc w:val="left"/>
      <w:pPr>
        <w:ind w:left="5891" w:hanging="708"/>
      </w:pPr>
    </w:lvl>
  </w:abstractNum>
  <w:abstractNum w:abstractNumId="13" w15:restartNumberingAfterBreak="0">
    <w:nsid w:val="06687346"/>
    <w:multiLevelType w:val="multilevel"/>
    <w:tmpl w:val="39562C2C"/>
    <w:lvl w:ilvl="0">
      <w:start w:val="4"/>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4" w15:restartNumberingAfterBreak="0">
    <w:nsid w:val="07061348"/>
    <w:multiLevelType w:val="multilevel"/>
    <w:tmpl w:val="C8F0167A"/>
    <w:lvl w:ilvl="0">
      <w:start w:val="1"/>
      <w:numFmt w:val="lowerLetter"/>
      <w:lvlText w:val="%1)"/>
      <w:lvlJc w:val="left"/>
      <w:pPr>
        <w:ind w:left="502" w:hanging="360"/>
      </w:pPr>
      <w:rPr>
        <w:rFonts w:ascii="Calibri" w:eastAsia="Calibri" w:hAnsi="Calibri" w:cs="Calibri" w:hint="default"/>
        <w:spacing w:val="-2"/>
        <w:w w:val="100"/>
        <w:sz w:val="24"/>
        <w:szCs w:val="24"/>
        <w:lang w:val="en-GB" w:eastAsia="en-GB" w:bidi="en-GB"/>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80D01B0"/>
    <w:multiLevelType w:val="hybridMultilevel"/>
    <w:tmpl w:val="CD26E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B270CA4"/>
    <w:multiLevelType w:val="hybridMultilevel"/>
    <w:tmpl w:val="3410A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0B3F281D"/>
    <w:multiLevelType w:val="multilevel"/>
    <w:tmpl w:val="0B3F281D"/>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3184577"/>
    <w:multiLevelType w:val="multilevel"/>
    <w:tmpl w:val="4EE29C26"/>
    <w:lvl w:ilvl="0">
      <w:start w:val="1"/>
      <w:numFmt w:val="decimal"/>
      <w:pStyle w:val="Gillnumbered"/>
      <w:lvlText w:val="%1."/>
      <w:lvlJc w:val="left"/>
      <w:pPr>
        <w:ind w:left="360" w:hanging="360"/>
      </w:pPr>
      <w:rPr>
        <w:rFonts w:hint="default"/>
      </w:rPr>
    </w:lvl>
    <w:lvl w:ilvl="1">
      <w:start w:val="1"/>
      <w:numFmt w:val="decimal"/>
      <w:pStyle w:val="Gill2Numbered"/>
      <w:lvlText w:val="%1.%2."/>
      <w:lvlJc w:val="left"/>
      <w:pPr>
        <w:tabs>
          <w:tab w:val="num" w:pos="1304"/>
        </w:tabs>
        <w:ind w:left="1304" w:hanging="737"/>
      </w:pPr>
      <w:rPr>
        <w:rFonts w:hint="default"/>
      </w:rPr>
    </w:lvl>
    <w:lvl w:ilvl="2">
      <w:start w:val="1"/>
      <w:numFmt w:val="decimal"/>
      <w:lvlText w:val="%1.%2.%3."/>
      <w:lvlJc w:val="left"/>
      <w:pPr>
        <w:tabs>
          <w:tab w:val="num" w:pos="1701"/>
        </w:tabs>
        <w:ind w:left="2211" w:hanging="90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1D6A1F8D"/>
    <w:multiLevelType w:val="hybridMultilevel"/>
    <w:tmpl w:val="B1CC69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210906ED"/>
    <w:multiLevelType w:val="multilevel"/>
    <w:tmpl w:val="210906ED"/>
    <w:lvl w:ilvl="0">
      <w:start w:val="18"/>
      <w:numFmt w:val="bullet"/>
      <w:lvlText w:val="-"/>
      <w:lvlJc w:val="left"/>
      <w:pPr>
        <w:ind w:left="720" w:hanging="360"/>
      </w:pPr>
      <w:rPr>
        <w:rFonts w:ascii="Verdana" w:eastAsia="Calibri"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7357BB"/>
    <w:multiLevelType w:val="hybridMultilevel"/>
    <w:tmpl w:val="E3609912"/>
    <w:lvl w:ilvl="0" w:tplc="7E76D2B8">
      <w:start w:val="1"/>
      <w:numFmt w:val="lowerLetter"/>
      <w:lvlText w:val="%1)"/>
      <w:lvlJc w:val="left"/>
      <w:pPr>
        <w:ind w:left="720" w:hanging="360"/>
      </w:pPr>
      <w:rPr>
        <w:rFonts w:ascii="Calibri" w:eastAsia="Calibri" w:hAnsi="Calibri" w:cs="Calibri" w:hint="default"/>
        <w:spacing w:val="-2"/>
        <w:w w:val="100"/>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74B41F"/>
    <w:multiLevelType w:val="multilevel"/>
    <w:tmpl w:val="E54ADD84"/>
    <w:lvl w:ilvl="0">
      <w:start w:val="6"/>
      <w:numFmt w:val="decimal"/>
      <w:lvlText w:val="%1."/>
      <w:lvlJc w:val="left"/>
      <w:pPr>
        <w:tabs>
          <w:tab w:val="num" w:pos="454"/>
        </w:tabs>
        <w:ind w:left="454" w:hanging="454"/>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3" w15:restartNumberingAfterBreak="0">
    <w:nsid w:val="2EB063C3"/>
    <w:multiLevelType w:val="hybridMultilevel"/>
    <w:tmpl w:val="E8F0D5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79C1437"/>
    <w:multiLevelType w:val="hybridMultilevel"/>
    <w:tmpl w:val="70446D6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3918030D"/>
    <w:multiLevelType w:val="multilevel"/>
    <w:tmpl w:val="3918030D"/>
    <w:lvl w:ilvl="0">
      <w:start w:val="1"/>
      <w:numFmt w:val="decimal"/>
      <w:pStyle w:val="ListNumber"/>
      <w:lvlText w:val="%1"/>
      <w:lvlJc w:val="left"/>
      <w:pPr>
        <w:tabs>
          <w:tab w:val="num" w:pos="1702"/>
        </w:tabs>
        <w:ind w:left="1702" w:hanging="851"/>
      </w:pPr>
      <w:rPr>
        <w:sz w:val="22"/>
      </w:rPr>
    </w:lvl>
    <w:lvl w:ilvl="1">
      <w:start w:val="1"/>
      <w:numFmt w:val="decimal"/>
      <w:pStyle w:val="ListNumber2"/>
      <w:lvlText w:val="%1.%2"/>
      <w:lvlJc w:val="left"/>
      <w:pPr>
        <w:tabs>
          <w:tab w:val="num" w:pos="681"/>
        </w:tabs>
        <w:ind w:left="681" w:hanging="681"/>
      </w:pPr>
    </w:lvl>
    <w:lvl w:ilvl="2">
      <w:start w:val="1"/>
      <w:numFmt w:val="upperLetter"/>
      <w:lvlText w:val="%3"/>
      <w:lvlJc w:val="left"/>
      <w:pPr>
        <w:tabs>
          <w:tab w:val="num" w:pos="1097"/>
        </w:tabs>
        <w:ind w:left="1077" w:hanging="340"/>
      </w:pPr>
      <w:rPr>
        <w:rFonts w:ascii="Arial" w:hAnsi="Arial" w:hint="default"/>
        <w:sz w:val="22"/>
      </w:rPr>
    </w:lvl>
    <w:lvl w:ilvl="3">
      <w:start w:val="1"/>
      <w:numFmt w:val="lowerLetter"/>
      <w:lvlText w:val="%4"/>
      <w:lvlJc w:val="left"/>
      <w:pPr>
        <w:tabs>
          <w:tab w:val="num" w:pos="1871"/>
        </w:tabs>
        <w:ind w:left="1871" w:hanging="187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C913930"/>
    <w:multiLevelType w:val="hybridMultilevel"/>
    <w:tmpl w:val="659A301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405A7E16"/>
    <w:multiLevelType w:val="hybridMultilevel"/>
    <w:tmpl w:val="BA1092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41993C16"/>
    <w:multiLevelType w:val="multilevel"/>
    <w:tmpl w:val="41993C16"/>
    <w:lvl w:ilvl="0">
      <w:start w:val="1"/>
      <w:numFmt w:val="lowerLetter"/>
      <w:lvlText w:val="%1)"/>
      <w:lvlJc w:val="left"/>
      <w:pPr>
        <w:ind w:left="121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518A1A4B"/>
    <w:multiLevelType w:val="multilevel"/>
    <w:tmpl w:val="518A1A4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5210637A"/>
    <w:multiLevelType w:val="multilevel"/>
    <w:tmpl w:val="521063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539D05FD"/>
    <w:multiLevelType w:val="multilevel"/>
    <w:tmpl w:val="539D05FD"/>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3B45F9F"/>
    <w:multiLevelType w:val="multilevel"/>
    <w:tmpl w:val="53B45F9F"/>
    <w:lvl w:ilvl="0">
      <w:start w:val="1"/>
      <w:numFmt w:val="lowerLetter"/>
      <w:lvlText w:val="%1"/>
      <w:lvlJc w:val="left"/>
      <w:pPr>
        <w:tabs>
          <w:tab w:val="num" w:pos="737"/>
        </w:tabs>
        <w:ind w:left="737" w:hanging="397"/>
      </w:pPr>
      <w:rPr>
        <w:rFonts w:hint="default"/>
      </w:rPr>
    </w:lvl>
    <w:lvl w:ilvl="1">
      <w:start w:val="1"/>
      <w:numFmt w:val="lowerLetter"/>
      <w:lvlText w:val="%2."/>
      <w:lvlJc w:val="left"/>
      <w:pPr>
        <w:tabs>
          <w:tab w:val="num" w:pos="1610"/>
        </w:tabs>
        <w:ind w:left="1610" w:hanging="360"/>
      </w:pPr>
    </w:lvl>
    <w:lvl w:ilvl="2">
      <w:start w:val="1"/>
      <w:numFmt w:val="lowerRoman"/>
      <w:lvlText w:val="%3."/>
      <w:lvlJc w:val="right"/>
      <w:pPr>
        <w:tabs>
          <w:tab w:val="num" w:pos="2330"/>
        </w:tabs>
        <w:ind w:left="2330" w:hanging="180"/>
      </w:pPr>
    </w:lvl>
    <w:lvl w:ilvl="3">
      <w:start w:val="1"/>
      <w:numFmt w:val="decimal"/>
      <w:lvlText w:val="%4."/>
      <w:lvlJc w:val="left"/>
      <w:pPr>
        <w:tabs>
          <w:tab w:val="num" w:pos="3050"/>
        </w:tabs>
        <w:ind w:left="305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33" w15:restartNumberingAfterBreak="0">
    <w:nsid w:val="5450453E"/>
    <w:multiLevelType w:val="hybridMultilevel"/>
    <w:tmpl w:val="2D0C8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980CEB"/>
    <w:multiLevelType w:val="multilevel"/>
    <w:tmpl w:val="56980CEB"/>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5" w15:restartNumberingAfterBreak="0">
    <w:nsid w:val="5DBB0B0F"/>
    <w:multiLevelType w:val="hybridMultilevel"/>
    <w:tmpl w:val="EAE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347EF"/>
    <w:multiLevelType w:val="multilevel"/>
    <w:tmpl w:val="625347EF"/>
    <w:lvl w:ilvl="0">
      <w:start w:val="1"/>
      <w:numFmt w:val="decimal"/>
      <w:lvlText w:val="%1."/>
      <w:lvlJc w:val="left"/>
      <w:pPr>
        <w:ind w:left="502"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8BF2770"/>
    <w:multiLevelType w:val="multilevel"/>
    <w:tmpl w:val="F75E7CD0"/>
    <w:lvl w:ilvl="0">
      <w:start w:val="7"/>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8" w15:restartNumberingAfterBreak="0">
    <w:nsid w:val="6A5D33D0"/>
    <w:multiLevelType w:val="singleLevel"/>
    <w:tmpl w:val="6A5D33D0"/>
    <w:lvl w:ilvl="0">
      <w:start w:val="1"/>
      <w:numFmt w:val="lowerLetter"/>
      <w:lvlText w:val="%1"/>
      <w:lvlJc w:val="left"/>
      <w:pPr>
        <w:tabs>
          <w:tab w:val="num" w:pos="567"/>
        </w:tabs>
        <w:ind w:left="567" w:hanging="397"/>
      </w:pPr>
      <w:rPr>
        <w:rFonts w:hint="default"/>
      </w:rPr>
    </w:lvl>
  </w:abstractNum>
  <w:abstractNum w:abstractNumId="39" w15:restartNumberingAfterBreak="0">
    <w:nsid w:val="70082191"/>
    <w:multiLevelType w:val="hybridMultilevel"/>
    <w:tmpl w:val="F2DA1DA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0" w15:restartNumberingAfterBreak="0">
    <w:nsid w:val="700D6B8A"/>
    <w:multiLevelType w:val="hybridMultilevel"/>
    <w:tmpl w:val="AA12242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1" w15:restartNumberingAfterBreak="0">
    <w:nsid w:val="717443A8"/>
    <w:multiLevelType w:val="hybridMultilevel"/>
    <w:tmpl w:val="A364BD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FA31DB"/>
    <w:multiLevelType w:val="hybridMultilevel"/>
    <w:tmpl w:val="B18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9432B"/>
    <w:multiLevelType w:val="hybridMultilevel"/>
    <w:tmpl w:val="26002D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7D8534A3"/>
    <w:multiLevelType w:val="hybridMultilevel"/>
    <w:tmpl w:val="2634E0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640812689">
    <w:abstractNumId w:val="12"/>
  </w:num>
  <w:num w:numId="2" w16cid:durableId="193005647">
    <w:abstractNumId w:val="9"/>
  </w:num>
  <w:num w:numId="3" w16cid:durableId="1722243517">
    <w:abstractNumId w:val="25"/>
  </w:num>
  <w:num w:numId="4" w16cid:durableId="1352687021">
    <w:abstractNumId w:val="8"/>
  </w:num>
  <w:num w:numId="5" w16cid:durableId="756101936">
    <w:abstractNumId w:val="6"/>
  </w:num>
  <w:num w:numId="6" w16cid:durableId="180437099">
    <w:abstractNumId w:val="5"/>
  </w:num>
  <w:num w:numId="7" w16cid:durableId="2140485776">
    <w:abstractNumId w:val="7"/>
  </w:num>
  <w:num w:numId="8" w16cid:durableId="691762342">
    <w:abstractNumId w:val="10"/>
  </w:num>
  <w:num w:numId="9" w16cid:durableId="428475822">
    <w:abstractNumId w:val="11"/>
  </w:num>
  <w:num w:numId="10" w16cid:durableId="1822115847">
    <w:abstractNumId w:val="30"/>
  </w:num>
  <w:num w:numId="11" w16cid:durableId="734357197">
    <w:abstractNumId w:val="34"/>
  </w:num>
  <w:num w:numId="12" w16cid:durableId="2117476543">
    <w:abstractNumId w:val="29"/>
  </w:num>
  <w:num w:numId="13" w16cid:durableId="1264530793">
    <w:abstractNumId w:val="2"/>
  </w:num>
  <w:num w:numId="14" w16cid:durableId="878856315">
    <w:abstractNumId w:val="22"/>
  </w:num>
  <w:num w:numId="15" w16cid:durableId="366832866">
    <w:abstractNumId w:val="4"/>
  </w:num>
  <w:num w:numId="16" w16cid:durableId="1340615449">
    <w:abstractNumId w:val="0"/>
  </w:num>
  <w:num w:numId="17" w16cid:durableId="83038832">
    <w:abstractNumId w:val="3"/>
  </w:num>
  <w:num w:numId="18" w16cid:durableId="1238052710">
    <w:abstractNumId w:val="28"/>
  </w:num>
  <w:num w:numId="19" w16cid:durableId="1725443193">
    <w:abstractNumId w:val="1"/>
  </w:num>
  <w:num w:numId="20" w16cid:durableId="1017342699">
    <w:abstractNumId w:val="17"/>
  </w:num>
  <w:num w:numId="21" w16cid:durableId="1309286567">
    <w:abstractNumId w:val="32"/>
  </w:num>
  <w:num w:numId="22" w16cid:durableId="19901629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3233433">
    <w:abstractNumId w:val="31"/>
  </w:num>
  <w:num w:numId="24" w16cid:durableId="2092772752">
    <w:abstractNumId w:val="38"/>
    <w:lvlOverride w:ilvl="0">
      <w:startOverride w:val="1"/>
    </w:lvlOverride>
  </w:num>
  <w:num w:numId="25" w16cid:durableId="1596939143">
    <w:abstractNumId w:val="20"/>
  </w:num>
  <w:num w:numId="26" w16cid:durableId="287667823">
    <w:abstractNumId w:val="18"/>
  </w:num>
  <w:num w:numId="27" w16cid:durableId="1668904008">
    <w:abstractNumId w:val="16"/>
  </w:num>
  <w:num w:numId="28" w16cid:durableId="1716388759">
    <w:abstractNumId w:val="35"/>
  </w:num>
  <w:num w:numId="29" w16cid:durableId="78254482">
    <w:abstractNumId w:val="13"/>
  </w:num>
  <w:num w:numId="30" w16cid:durableId="1188981708">
    <w:abstractNumId w:val="37"/>
  </w:num>
  <w:num w:numId="31" w16cid:durableId="1313565084">
    <w:abstractNumId w:val="44"/>
  </w:num>
  <w:num w:numId="32" w16cid:durableId="2064521583">
    <w:abstractNumId w:val="39"/>
  </w:num>
  <w:num w:numId="33" w16cid:durableId="1220895553">
    <w:abstractNumId w:val="14"/>
  </w:num>
  <w:num w:numId="34" w16cid:durableId="1553956490">
    <w:abstractNumId w:val="27"/>
  </w:num>
  <w:num w:numId="35" w16cid:durableId="770852324">
    <w:abstractNumId w:val="26"/>
  </w:num>
  <w:num w:numId="36" w16cid:durableId="253514251">
    <w:abstractNumId w:val="19"/>
  </w:num>
  <w:num w:numId="37" w16cid:durableId="409500036">
    <w:abstractNumId w:val="43"/>
  </w:num>
  <w:num w:numId="38" w16cid:durableId="160631849">
    <w:abstractNumId w:val="42"/>
  </w:num>
  <w:num w:numId="39" w16cid:durableId="1767190118">
    <w:abstractNumId w:val="21"/>
  </w:num>
  <w:num w:numId="40" w16cid:durableId="1489905791">
    <w:abstractNumId w:val="41"/>
  </w:num>
  <w:num w:numId="41" w16cid:durableId="271862876">
    <w:abstractNumId w:val="40"/>
  </w:num>
  <w:num w:numId="42" w16cid:durableId="645283212">
    <w:abstractNumId w:val="33"/>
  </w:num>
  <w:num w:numId="43" w16cid:durableId="1882982192">
    <w:abstractNumId w:val="15"/>
  </w:num>
  <w:num w:numId="44" w16cid:durableId="814025324">
    <w:abstractNumId w:val="23"/>
  </w:num>
  <w:num w:numId="45" w16cid:durableId="108818811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16"/>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73A15"/>
    <w:rsid w:val="00000EAA"/>
    <w:rsid w:val="000034BE"/>
    <w:rsid w:val="00003C05"/>
    <w:rsid w:val="0000414B"/>
    <w:rsid w:val="00006EF2"/>
    <w:rsid w:val="000128C6"/>
    <w:rsid w:val="0001507C"/>
    <w:rsid w:val="0001630C"/>
    <w:rsid w:val="000177AE"/>
    <w:rsid w:val="000251E5"/>
    <w:rsid w:val="000252BD"/>
    <w:rsid w:val="000266C4"/>
    <w:rsid w:val="0003102B"/>
    <w:rsid w:val="00031E33"/>
    <w:rsid w:val="000339F1"/>
    <w:rsid w:val="00033EA6"/>
    <w:rsid w:val="0004566C"/>
    <w:rsid w:val="00051839"/>
    <w:rsid w:val="00060105"/>
    <w:rsid w:val="000652CF"/>
    <w:rsid w:val="000677FA"/>
    <w:rsid w:val="00070B7B"/>
    <w:rsid w:val="00071898"/>
    <w:rsid w:val="000828BB"/>
    <w:rsid w:val="00083603"/>
    <w:rsid w:val="00084BF3"/>
    <w:rsid w:val="000858C4"/>
    <w:rsid w:val="000866AD"/>
    <w:rsid w:val="0008713D"/>
    <w:rsid w:val="000900C7"/>
    <w:rsid w:val="000903E1"/>
    <w:rsid w:val="00090CF6"/>
    <w:rsid w:val="00095EE1"/>
    <w:rsid w:val="000A0B24"/>
    <w:rsid w:val="000A1ABC"/>
    <w:rsid w:val="000A1C26"/>
    <w:rsid w:val="000A2857"/>
    <w:rsid w:val="000A33A3"/>
    <w:rsid w:val="000A4284"/>
    <w:rsid w:val="000A5A46"/>
    <w:rsid w:val="000A6C1E"/>
    <w:rsid w:val="000B2BCF"/>
    <w:rsid w:val="000B482F"/>
    <w:rsid w:val="000C1EAC"/>
    <w:rsid w:val="000C32B0"/>
    <w:rsid w:val="000C62B8"/>
    <w:rsid w:val="000D5194"/>
    <w:rsid w:val="000D7D24"/>
    <w:rsid w:val="000D7E1F"/>
    <w:rsid w:val="000E1B12"/>
    <w:rsid w:val="000E3819"/>
    <w:rsid w:val="000E398E"/>
    <w:rsid w:val="000E438B"/>
    <w:rsid w:val="000E68EA"/>
    <w:rsid w:val="000F3991"/>
    <w:rsid w:val="000F3C1D"/>
    <w:rsid w:val="000F4058"/>
    <w:rsid w:val="000F45E3"/>
    <w:rsid w:val="000F6C2C"/>
    <w:rsid w:val="000F7C4B"/>
    <w:rsid w:val="00101054"/>
    <w:rsid w:val="00102772"/>
    <w:rsid w:val="00102B40"/>
    <w:rsid w:val="00102CEE"/>
    <w:rsid w:val="001042E4"/>
    <w:rsid w:val="00105EE9"/>
    <w:rsid w:val="0010641C"/>
    <w:rsid w:val="00106C8D"/>
    <w:rsid w:val="00107813"/>
    <w:rsid w:val="00107FA9"/>
    <w:rsid w:val="00111606"/>
    <w:rsid w:val="0012003F"/>
    <w:rsid w:val="00121FF1"/>
    <w:rsid w:val="00130DA7"/>
    <w:rsid w:val="0013139D"/>
    <w:rsid w:val="0013241E"/>
    <w:rsid w:val="00132719"/>
    <w:rsid w:val="001341E3"/>
    <w:rsid w:val="00142523"/>
    <w:rsid w:val="00143907"/>
    <w:rsid w:val="00143BBB"/>
    <w:rsid w:val="001472DA"/>
    <w:rsid w:val="00147654"/>
    <w:rsid w:val="0015085D"/>
    <w:rsid w:val="00156AC9"/>
    <w:rsid w:val="00156CA8"/>
    <w:rsid w:val="0015731C"/>
    <w:rsid w:val="00157620"/>
    <w:rsid w:val="001664C7"/>
    <w:rsid w:val="00167A44"/>
    <w:rsid w:val="00171E5B"/>
    <w:rsid w:val="00172B34"/>
    <w:rsid w:val="00173445"/>
    <w:rsid w:val="00174C61"/>
    <w:rsid w:val="00175209"/>
    <w:rsid w:val="00180B90"/>
    <w:rsid w:val="00180CFA"/>
    <w:rsid w:val="0018343F"/>
    <w:rsid w:val="001838D8"/>
    <w:rsid w:val="0018634D"/>
    <w:rsid w:val="001900D1"/>
    <w:rsid w:val="0019169F"/>
    <w:rsid w:val="00192CBC"/>
    <w:rsid w:val="00193999"/>
    <w:rsid w:val="00193B92"/>
    <w:rsid w:val="001A185E"/>
    <w:rsid w:val="001A40C2"/>
    <w:rsid w:val="001A4EC7"/>
    <w:rsid w:val="001A54B7"/>
    <w:rsid w:val="001A5AC2"/>
    <w:rsid w:val="001A5DC4"/>
    <w:rsid w:val="001B0B16"/>
    <w:rsid w:val="001B1A57"/>
    <w:rsid w:val="001B20C9"/>
    <w:rsid w:val="001B3CED"/>
    <w:rsid w:val="001B4BAF"/>
    <w:rsid w:val="001B5DDB"/>
    <w:rsid w:val="001B66DA"/>
    <w:rsid w:val="001B73E3"/>
    <w:rsid w:val="001C0BA7"/>
    <w:rsid w:val="001C2BE5"/>
    <w:rsid w:val="001C3815"/>
    <w:rsid w:val="001C6255"/>
    <w:rsid w:val="001C641D"/>
    <w:rsid w:val="001D01F5"/>
    <w:rsid w:val="001D3236"/>
    <w:rsid w:val="001D634E"/>
    <w:rsid w:val="001D75F3"/>
    <w:rsid w:val="001E378F"/>
    <w:rsid w:val="001E4714"/>
    <w:rsid w:val="001E782B"/>
    <w:rsid w:val="001F17F9"/>
    <w:rsid w:val="001F4448"/>
    <w:rsid w:val="001F5BC7"/>
    <w:rsid w:val="00202392"/>
    <w:rsid w:val="00214F03"/>
    <w:rsid w:val="00217185"/>
    <w:rsid w:val="002173D4"/>
    <w:rsid w:val="00217C97"/>
    <w:rsid w:val="00220AD6"/>
    <w:rsid w:val="00221F91"/>
    <w:rsid w:val="00224B9B"/>
    <w:rsid w:val="00225DD4"/>
    <w:rsid w:val="002266D9"/>
    <w:rsid w:val="002307E7"/>
    <w:rsid w:val="00230988"/>
    <w:rsid w:val="00231A81"/>
    <w:rsid w:val="00236E76"/>
    <w:rsid w:val="0024029E"/>
    <w:rsid w:val="00240E6D"/>
    <w:rsid w:val="00241813"/>
    <w:rsid w:val="00246CA7"/>
    <w:rsid w:val="002472A8"/>
    <w:rsid w:val="00247929"/>
    <w:rsid w:val="00247A6E"/>
    <w:rsid w:val="002501DE"/>
    <w:rsid w:val="0025028D"/>
    <w:rsid w:val="002513CE"/>
    <w:rsid w:val="00254D48"/>
    <w:rsid w:val="0025749A"/>
    <w:rsid w:val="00257771"/>
    <w:rsid w:val="00257CF3"/>
    <w:rsid w:val="002613DD"/>
    <w:rsid w:val="0026418F"/>
    <w:rsid w:val="002723CE"/>
    <w:rsid w:val="00274EBF"/>
    <w:rsid w:val="00276099"/>
    <w:rsid w:val="00284820"/>
    <w:rsid w:val="00290536"/>
    <w:rsid w:val="002909EC"/>
    <w:rsid w:val="00291685"/>
    <w:rsid w:val="002926E0"/>
    <w:rsid w:val="002934E5"/>
    <w:rsid w:val="002949ED"/>
    <w:rsid w:val="00295B9A"/>
    <w:rsid w:val="002A2997"/>
    <w:rsid w:val="002A389A"/>
    <w:rsid w:val="002B2B9F"/>
    <w:rsid w:val="002B4A62"/>
    <w:rsid w:val="002B4C69"/>
    <w:rsid w:val="002B4DB2"/>
    <w:rsid w:val="002C18D5"/>
    <w:rsid w:val="002C1A9B"/>
    <w:rsid w:val="002C262D"/>
    <w:rsid w:val="002C3F2A"/>
    <w:rsid w:val="002C48EC"/>
    <w:rsid w:val="002C5801"/>
    <w:rsid w:val="002C6633"/>
    <w:rsid w:val="002D2CC4"/>
    <w:rsid w:val="002D425B"/>
    <w:rsid w:val="002D4605"/>
    <w:rsid w:val="002E3D34"/>
    <w:rsid w:val="002F1067"/>
    <w:rsid w:val="002F367B"/>
    <w:rsid w:val="002F38B4"/>
    <w:rsid w:val="00301594"/>
    <w:rsid w:val="00307C26"/>
    <w:rsid w:val="00310649"/>
    <w:rsid w:val="00315F77"/>
    <w:rsid w:val="003174D3"/>
    <w:rsid w:val="00325233"/>
    <w:rsid w:val="00326D82"/>
    <w:rsid w:val="00331ADA"/>
    <w:rsid w:val="0033220F"/>
    <w:rsid w:val="00333038"/>
    <w:rsid w:val="00334839"/>
    <w:rsid w:val="00334C47"/>
    <w:rsid w:val="00335383"/>
    <w:rsid w:val="003356CA"/>
    <w:rsid w:val="003407E9"/>
    <w:rsid w:val="003421A4"/>
    <w:rsid w:val="00343D3A"/>
    <w:rsid w:val="0035024D"/>
    <w:rsid w:val="0035079E"/>
    <w:rsid w:val="00351D30"/>
    <w:rsid w:val="00352A1C"/>
    <w:rsid w:val="00354257"/>
    <w:rsid w:val="00355287"/>
    <w:rsid w:val="00357F42"/>
    <w:rsid w:val="00364773"/>
    <w:rsid w:val="00365139"/>
    <w:rsid w:val="00365A5B"/>
    <w:rsid w:val="003660B1"/>
    <w:rsid w:val="0036641A"/>
    <w:rsid w:val="00370548"/>
    <w:rsid w:val="00372846"/>
    <w:rsid w:val="00375913"/>
    <w:rsid w:val="00376062"/>
    <w:rsid w:val="003858E4"/>
    <w:rsid w:val="003862CE"/>
    <w:rsid w:val="00386A15"/>
    <w:rsid w:val="00390DE8"/>
    <w:rsid w:val="00391D3A"/>
    <w:rsid w:val="00392560"/>
    <w:rsid w:val="003934BE"/>
    <w:rsid w:val="00394C8E"/>
    <w:rsid w:val="00394D4C"/>
    <w:rsid w:val="003A013B"/>
    <w:rsid w:val="003A01C2"/>
    <w:rsid w:val="003A04AC"/>
    <w:rsid w:val="003A2774"/>
    <w:rsid w:val="003A34FD"/>
    <w:rsid w:val="003A3615"/>
    <w:rsid w:val="003A66C1"/>
    <w:rsid w:val="003B0139"/>
    <w:rsid w:val="003B74D3"/>
    <w:rsid w:val="003C09A6"/>
    <w:rsid w:val="003C30CC"/>
    <w:rsid w:val="003C3877"/>
    <w:rsid w:val="003C4971"/>
    <w:rsid w:val="003C5E8E"/>
    <w:rsid w:val="003C623E"/>
    <w:rsid w:val="003C67E2"/>
    <w:rsid w:val="003D2B84"/>
    <w:rsid w:val="003D48E1"/>
    <w:rsid w:val="003D4E56"/>
    <w:rsid w:val="003D5BA9"/>
    <w:rsid w:val="003D6898"/>
    <w:rsid w:val="003D7012"/>
    <w:rsid w:val="003D7AF9"/>
    <w:rsid w:val="003E014C"/>
    <w:rsid w:val="003E03F5"/>
    <w:rsid w:val="003E07A7"/>
    <w:rsid w:val="003E0F57"/>
    <w:rsid w:val="003E4667"/>
    <w:rsid w:val="003E4C9B"/>
    <w:rsid w:val="003E4F4D"/>
    <w:rsid w:val="003E5754"/>
    <w:rsid w:val="003F06F2"/>
    <w:rsid w:val="003F0B7B"/>
    <w:rsid w:val="003F490B"/>
    <w:rsid w:val="0040050A"/>
    <w:rsid w:val="00401F0A"/>
    <w:rsid w:val="00401FC1"/>
    <w:rsid w:val="00405E78"/>
    <w:rsid w:val="00406B57"/>
    <w:rsid w:val="004070F5"/>
    <w:rsid w:val="00410715"/>
    <w:rsid w:val="00417A19"/>
    <w:rsid w:val="00425B78"/>
    <w:rsid w:val="00427991"/>
    <w:rsid w:val="00430AE1"/>
    <w:rsid w:val="0043300C"/>
    <w:rsid w:val="00433502"/>
    <w:rsid w:val="004353A5"/>
    <w:rsid w:val="0043627B"/>
    <w:rsid w:val="004369C3"/>
    <w:rsid w:val="00440FE0"/>
    <w:rsid w:val="00445760"/>
    <w:rsid w:val="004466C6"/>
    <w:rsid w:val="00446AFA"/>
    <w:rsid w:val="00447B27"/>
    <w:rsid w:val="00447EFB"/>
    <w:rsid w:val="00450317"/>
    <w:rsid w:val="00452B25"/>
    <w:rsid w:val="00455808"/>
    <w:rsid w:val="00457ECA"/>
    <w:rsid w:val="00460E5F"/>
    <w:rsid w:val="00462748"/>
    <w:rsid w:val="00462DB2"/>
    <w:rsid w:val="00463748"/>
    <w:rsid w:val="0046399F"/>
    <w:rsid w:val="0046671C"/>
    <w:rsid w:val="00467D50"/>
    <w:rsid w:val="00472FB8"/>
    <w:rsid w:val="00476F9B"/>
    <w:rsid w:val="004803C5"/>
    <w:rsid w:val="00480ABA"/>
    <w:rsid w:val="004846DF"/>
    <w:rsid w:val="00485C3F"/>
    <w:rsid w:val="00487148"/>
    <w:rsid w:val="00487242"/>
    <w:rsid w:val="004911DA"/>
    <w:rsid w:val="00493827"/>
    <w:rsid w:val="00494A3A"/>
    <w:rsid w:val="00494B23"/>
    <w:rsid w:val="00495ED8"/>
    <w:rsid w:val="004A052E"/>
    <w:rsid w:val="004A5AC4"/>
    <w:rsid w:val="004A6088"/>
    <w:rsid w:val="004B04F2"/>
    <w:rsid w:val="004B0B01"/>
    <w:rsid w:val="004B21E7"/>
    <w:rsid w:val="004B376F"/>
    <w:rsid w:val="004B386F"/>
    <w:rsid w:val="004B3D90"/>
    <w:rsid w:val="004B7049"/>
    <w:rsid w:val="004C2388"/>
    <w:rsid w:val="004C3B39"/>
    <w:rsid w:val="004D1284"/>
    <w:rsid w:val="004D2D28"/>
    <w:rsid w:val="004D400F"/>
    <w:rsid w:val="004D40B4"/>
    <w:rsid w:val="004D4796"/>
    <w:rsid w:val="004D4E8E"/>
    <w:rsid w:val="004D5961"/>
    <w:rsid w:val="004D6740"/>
    <w:rsid w:val="004D7A7A"/>
    <w:rsid w:val="004E1E25"/>
    <w:rsid w:val="004E3C64"/>
    <w:rsid w:val="004F3610"/>
    <w:rsid w:val="004F5F68"/>
    <w:rsid w:val="00501A6F"/>
    <w:rsid w:val="0050484A"/>
    <w:rsid w:val="00505F5E"/>
    <w:rsid w:val="005064F6"/>
    <w:rsid w:val="00506F61"/>
    <w:rsid w:val="005109D4"/>
    <w:rsid w:val="00510E27"/>
    <w:rsid w:val="00516A7D"/>
    <w:rsid w:val="00516BBF"/>
    <w:rsid w:val="00517098"/>
    <w:rsid w:val="00520955"/>
    <w:rsid w:val="005254EE"/>
    <w:rsid w:val="00530FFD"/>
    <w:rsid w:val="00532C9E"/>
    <w:rsid w:val="00533217"/>
    <w:rsid w:val="00533CAF"/>
    <w:rsid w:val="00537664"/>
    <w:rsid w:val="0054028A"/>
    <w:rsid w:val="00541E94"/>
    <w:rsid w:val="00541FFE"/>
    <w:rsid w:val="00542617"/>
    <w:rsid w:val="00542A1D"/>
    <w:rsid w:val="00543C3E"/>
    <w:rsid w:val="0054457C"/>
    <w:rsid w:val="0054679A"/>
    <w:rsid w:val="00546C76"/>
    <w:rsid w:val="005519C1"/>
    <w:rsid w:val="0055588A"/>
    <w:rsid w:val="00556889"/>
    <w:rsid w:val="005575B6"/>
    <w:rsid w:val="005579A2"/>
    <w:rsid w:val="005615F9"/>
    <w:rsid w:val="00561D73"/>
    <w:rsid w:val="0056222B"/>
    <w:rsid w:val="00563811"/>
    <w:rsid w:val="005640A7"/>
    <w:rsid w:val="00565D4F"/>
    <w:rsid w:val="0056614E"/>
    <w:rsid w:val="0056728F"/>
    <w:rsid w:val="00567632"/>
    <w:rsid w:val="00570F18"/>
    <w:rsid w:val="0057184B"/>
    <w:rsid w:val="00572E8A"/>
    <w:rsid w:val="005735A4"/>
    <w:rsid w:val="0057366E"/>
    <w:rsid w:val="00573B59"/>
    <w:rsid w:val="00574FDE"/>
    <w:rsid w:val="0057594F"/>
    <w:rsid w:val="00580765"/>
    <w:rsid w:val="00580C48"/>
    <w:rsid w:val="00581982"/>
    <w:rsid w:val="00585B80"/>
    <w:rsid w:val="005878A9"/>
    <w:rsid w:val="005906F8"/>
    <w:rsid w:val="0059116B"/>
    <w:rsid w:val="005917BB"/>
    <w:rsid w:val="005924DD"/>
    <w:rsid w:val="00593B2A"/>
    <w:rsid w:val="005A0E92"/>
    <w:rsid w:val="005A52D0"/>
    <w:rsid w:val="005B10AF"/>
    <w:rsid w:val="005B1412"/>
    <w:rsid w:val="005B1891"/>
    <w:rsid w:val="005B3AAA"/>
    <w:rsid w:val="005B4DD2"/>
    <w:rsid w:val="005B59AA"/>
    <w:rsid w:val="005C00E0"/>
    <w:rsid w:val="005C0D5C"/>
    <w:rsid w:val="005C2A6E"/>
    <w:rsid w:val="005D1B8A"/>
    <w:rsid w:val="005D1EE4"/>
    <w:rsid w:val="005D2287"/>
    <w:rsid w:val="005E2850"/>
    <w:rsid w:val="005F3F1A"/>
    <w:rsid w:val="006013E4"/>
    <w:rsid w:val="00603264"/>
    <w:rsid w:val="00603BC4"/>
    <w:rsid w:val="00610145"/>
    <w:rsid w:val="0061621C"/>
    <w:rsid w:val="00621E79"/>
    <w:rsid w:val="00626E1C"/>
    <w:rsid w:val="00627B03"/>
    <w:rsid w:val="00634936"/>
    <w:rsid w:val="00634F4C"/>
    <w:rsid w:val="006359F7"/>
    <w:rsid w:val="00635D85"/>
    <w:rsid w:val="00644527"/>
    <w:rsid w:val="006502ED"/>
    <w:rsid w:val="006507E6"/>
    <w:rsid w:val="00650AD9"/>
    <w:rsid w:val="006510D9"/>
    <w:rsid w:val="006523C9"/>
    <w:rsid w:val="00656F49"/>
    <w:rsid w:val="00661429"/>
    <w:rsid w:val="00661A7D"/>
    <w:rsid w:val="00661C92"/>
    <w:rsid w:val="006621F5"/>
    <w:rsid w:val="006636F1"/>
    <w:rsid w:val="00664003"/>
    <w:rsid w:val="00664246"/>
    <w:rsid w:val="00666EBD"/>
    <w:rsid w:val="00670469"/>
    <w:rsid w:val="006712BF"/>
    <w:rsid w:val="00671558"/>
    <w:rsid w:val="00673C97"/>
    <w:rsid w:val="006758D5"/>
    <w:rsid w:val="006763C5"/>
    <w:rsid w:val="006837C7"/>
    <w:rsid w:val="00685C46"/>
    <w:rsid w:val="0068607C"/>
    <w:rsid w:val="00686436"/>
    <w:rsid w:val="006930EF"/>
    <w:rsid w:val="00693309"/>
    <w:rsid w:val="00693EB5"/>
    <w:rsid w:val="0069509B"/>
    <w:rsid w:val="006A28BB"/>
    <w:rsid w:val="006A4E07"/>
    <w:rsid w:val="006A4E87"/>
    <w:rsid w:val="006A63C7"/>
    <w:rsid w:val="006A65A7"/>
    <w:rsid w:val="006A778A"/>
    <w:rsid w:val="006A7948"/>
    <w:rsid w:val="006A79AB"/>
    <w:rsid w:val="006B0377"/>
    <w:rsid w:val="006B28D5"/>
    <w:rsid w:val="006B3857"/>
    <w:rsid w:val="006B79CF"/>
    <w:rsid w:val="006C0B88"/>
    <w:rsid w:val="006C1600"/>
    <w:rsid w:val="006C1C31"/>
    <w:rsid w:val="006C2455"/>
    <w:rsid w:val="006C33E8"/>
    <w:rsid w:val="006C58DD"/>
    <w:rsid w:val="006D0AE2"/>
    <w:rsid w:val="006D6C04"/>
    <w:rsid w:val="006D6DB4"/>
    <w:rsid w:val="006E29B1"/>
    <w:rsid w:val="006E2AE1"/>
    <w:rsid w:val="006E3E81"/>
    <w:rsid w:val="006F0BD3"/>
    <w:rsid w:val="006F4B9C"/>
    <w:rsid w:val="006F5B05"/>
    <w:rsid w:val="00701A2B"/>
    <w:rsid w:val="007039DF"/>
    <w:rsid w:val="00703C36"/>
    <w:rsid w:val="0071007B"/>
    <w:rsid w:val="00710B18"/>
    <w:rsid w:val="007111FA"/>
    <w:rsid w:val="00711517"/>
    <w:rsid w:val="00715286"/>
    <w:rsid w:val="007153BE"/>
    <w:rsid w:val="007153FB"/>
    <w:rsid w:val="00716114"/>
    <w:rsid w:val="0072209A"/>
    <w:rsid w:val="00723B6D"/>
    <w:rsid w:val="00723E88"/>
    <w:rsid w:val="0072643C"/>
    <w:rsid w:val="0072651B"/>
    <w:rsid w:val="0073194D"/>
    <w:rsid w:val="00732B61"/>
    <w:rsid w:val="00737BE1"/>
    <w:rsid w:val="00737DD6"/>
    <w:rsid w:val="0074050A"/>
    <w:rsid w:val="00747DF9"/>
    <w:rsid w:val="00752188"/>
    <w:rsid w:val="007536FE"/>
    <w:rsid w:val="00754230"/>
    <w:rsid w:val="00754268"/>
    <w:rsid w:val="007548BC"/>
    <w:rsid w:val="00761847"/>
    <w:rsid w:val="00761895"/>
    <w:rsid w:val="0076197F"/>
    <w:rsid w:val="007625A2"/>
    <w:rsid w:val="00762FE3"/>
    <w:rsid w:val="00765439"/>
    <w:rsid w:val="00766C1F"/>
    <w:rsid w:val="00767EB9"/>
    <w:rsid w:val="00776FFB"/>
    <w:rsid w:val="007818C0"/>
    <w:rsid w:val="00782180"/>
    <w:rsid w:val="00783870"/>
    <w:rsid w:val="0078439C"/>
    <w:rsid w:val="007871C4"/>
    <w:rsid w:val="007872DD"/>
    <w:rsid w:val="00787C69"/>
    <w:rsid w:val="00795179"/>
    <w:rsid w:val="007A3AD8"/>
    <w:rsid w:val="007A7F0C"/>
    <w:rsid w:val="007B049E"/>
    <w:rsid w:val="007B05A8"/>
    <w:rsid w:val="007B27BC"/>
    <w:rsid w:val="007B2CBF"/>
    <w:rsid w:val="007B4B2B"/>
    <w:rsid w:val="007B5822"/>
    <w:rsid w:val="007B770E"/>
    <w:rsid w:val="007C08E7"/>
    <w:rsid w:val="007C13D2"/>
    <w:rsid w:val="007C1FDA"/>
    <w:rsid w:val="007C2537"/>
    <w:rsid w:val="007C41CF"/>
    <w:rsid w:val="007C6425"/>
    <w:rsid w:val="007D49D7"/>
    <w:rsid w:val="007D619D"/>
    <w:rsid w:val="007D6C7B"/>
    <w:rsid w:val="007E3FB3"/>
    <w:rsid w:val="007E76AF"/>
    <w:rsid w:val="007F0756"/>
    <w:rsid w:val="007F6190"/>
    <w:rsid w:val="008012DF"/>
    <w:rsid w:val="00801C61"/>
    <w:rsid w:val="00801DAC"/>
    <w:rsid w:val="00802072"/>
    <w:rsid w:val="0080506C"/>
    <w:rsid w:val="00805E70"/>
    <w:rsid w:val="0080666F"/>
    <w:rsid w:val="0081155B"/>
    <w:rsid w:val="0081217C"/>
    <w:rsid w:val="00815167"/>
    <w:rsid w:val="008169A4"/>
    <w:rsid w:val="008205E9"/>
    <w:rsid w:val="0082127D"/>
    <w:rsid w:val="00822739"/>
    <w:rsid w:val="00823C75"/>
    <w:rsid w:val="00824033"/>
    <w:rsid w:val="00827CFA"/>
    <w:rsid w:val="00830CD3"/>
    <w:rsid w:val="00831176"/>
    <w:rsid w:val="00831D9E"/>
    <w:rsid w:val="008340C9"/>
    <w:rsid w:val="00834809"/>
    <w:rsid w:val="008364E8"/>
    <w:rsid w:val="00844D1B"/>
    <w:rsid w:val="00847574"/>
    <w:rsid w:val="00850F1E"/>
    <w:rsid w:val="00852854"/>
    <w:rsid w:val="00855D5A"/>
    <w:rsid w:val="00857DD3"/>
    <w:rsid w:val="0086087C"/>
    <w:rsid w:val="00862B04"/>
    <w:rsid w:val="00864733"/>
    <w:rsid w:val="00865E1F"/>
    <w:rsid w:val="0086774B"/>
    <w:rsid w:val="00872F00"/>
    <w:rsid w:val="00874582"/>
    <w:rsid w:val="008747B5"/>
    <w:rsid w:val="0087588A"/>
    <w:rsid w:val="00875D1F"/>
    <w:rsid w:val="008760A2"/>
    <w:rsid w:val="00880B87"/>
    <w:rsid w:val="008812BA"/>
    <w:rsid w:val="00890593"/>
    <w:rsid w:val="00891980"/>
    <w:rsid w:val="00891F6C"/>
    <w:rsid w:val="00896344"/>
    <w:rsid w:val="0089664F"/>
    <w:rsid w:val="008971F0"/>
    <w:rsid w:val="008A5015"/>
    <w:rsid w:val="008A5236"/>
    <w:rsid w:val="008B5F9D"/>
    <w:rsid w:val="008C1548"/>
    <w:rsid w:val="008C1756"/>
    <w:rsid w:val="008C21DD"/>
    <w:rsid w:val="008C33F3"/>
    <w:rsid w:val="008C633A"/>
    <w:rsid w:val="008C7D9C"/>
    <w:rsid w:val="008C7DCC"/>
    <w:rsid w:val="008D123E"/>
    <w:rsid w:val="008D227D"/>
    <w:rsid w:val="008D3CAB"/>
    <w:rsid w:val="008E07F3"/>
    <w:rsid w:val="008E7AF6"/>
    <w:rsid w:val="008F6A92"/>
    <w:rsid w:val="0090126F"/>
    <w:rsid w:val="00902A18"/>
    <w:rsid w:val="00910C0F"/>
    <w:rsid w:val="00910E86"/>
    <w:rsid w:val="00913599"/>
    <w:rsid w:val="00913BD4"/>
    <w:rsid w:val="0091619A"/>
    <w:rsid w:val="00916664"/>
    <w:rsid w:val="00916CC9"/>
    <w:rsid w:val="00917B64"/>
    <w:rsid w:val="00922965"/>
    <w:rsid w:val="00927204"/>
    <w:rsid w:val="00927E4C"/>
    <w:rsid w:val="00927EBB"/>
    <w:rsid w:val="00930CD2"/>
    <w:rsid w:val="009318CA"/>
    <w:rsid w:val="00933418"/>
    <w:rsid w:val="00933FDF"/>
    <w:rsid w:val="00940909"/>
    <w:rsid w:val="009420E3"/>
    <w:rsid w:val="0094298A"/>
    <w:rsid w:val="00952A29"/>
    <w:rsid w:val="00953AF0"/>
    <w:rsid w:val="00957D22"/>
    <w:rsid w:val="00963293"/>
    <w:rsid w:val="00963D92"/>
    <w:rsid w:val="00964A35"/>
    <w:rsid w:val="0096614B"/>
    <w:rsid w:val="009664B3"/>
    <w:rsid w:val="00966B4B"/>
    <w:rsid w:val="00967065"/>
    <w:rsid w:val="009675BF"/>
    <w:rsid w:val="00970FDA"/>
    <w:rsid w:val="009747FD"/>
    <w:rsid w:val="00975108"/>
    <w:rsid w:val="009771AE"/>
    <w:rsid w:val="009823CC"/>
    <w:rsid w:val="00982A5D"/>
    <w:rsid w:val="00987175"/>
    <w:rsid w:val="00991874"/>
    <w:rsid w:val="00993E61"/>
    <w:rsid w:val="00993F25"/>
    <w:rsid w:val="00996F41"/>
    <w:rsid w:val="009A0F0A"/>
    <w:rsid w:val="009A1919"/>
    <w:rsid w:val="009A26E8"/>
    <w:rsid w:val="009A3267"/>
    <w:rsid w:val="009A4E73"/>
    <w:rsid w:val="009B097E"/>
    <w:rsid w:val="009B2779"/>
    <w:rsid w:val="009B4E98"/>
    <w:rsid w:val="009C3940"/>
    <w:rsid w:val="009C737B"/>
    <w:rsid w:val="009D0619"/>
    <w:rsid w:val="009D21BE"/>
    <w:rsid w:val="009D21F2"/>
    <w:rsid w:val="009D2A0A"/>
    <w:rsid w:val="009D7968"/>
    <w:rsid w:val="009E42EF"/>
    <w:rsid w:val="009E7318"/>
    <w:rsid w:val="009F0EB9"/>
    <w:rsid w:val="009F65EC"/>
    <w:rsid w:val="009F727C"/>
    <w:rsid w:val="00A00E08"/>
    <w:rsid w:val="00A03444"/>
    <w:rsid w:val="00A03676"/>
    <w:rsid w:val="00A03EEA"/>
    <w:rsid w:val="00A0413A"/>
    <w:rsid w:val="00A06065"/>
    <w:rsid w:val="00A07816"/>
    <w:rsid w:val="00A078F0"/>
    <w:rsid w:val="00A10692"/>
    <w:rsid w:val="00A11A5F"/>
    <w:rsid w:val="00A11DAE"/>
    <w:rsid w:val="00A120C2"/>
    <w:rsid w:val="00A13B2B"/>
    <w:rsid w:val="00A156A8"/>
    <w:rsid w:val="00A16DD0"/>
    <w:rsid w:val="00A17887"/>
    <w:rsid w:val="00A249E6"/>
    <w:rsid w:val="00A25AFD"/>
    <w:rsid w:val="00A26BF9"/>
    <w:rsid w:val="00A30A30"/>
    <w:rsid w:val="00A30AA7"/>
    <w:rsid w:val="00A32ABC"/>
    <w:rsid w:val="00A4022E"/>
    <w:rsid w:val="00A40D92"/>
    <w:rsid w:val="00A44D80"/>
    <w:rsid w:val="00A45BAA"/>
    <w:rsid w:val="00A460E5"/>
    <w:rsid w:val="00A53D32"/>
    <w:rsid w:val="00A5455B"/>
    <w:rsid w:val="00A54C1F"/>
    <w:rsid w:val="00A5557C"/>
    <w:rsid w:val="00A55BE2"/>
    <w:rsid w:val="00A564C3"/>
    <w:rsid w:val="00A6265D"/>
    <w:rsid w:val="00A63D7F"/>
    <w:rsid w:val="00A650AA"/>
    <w:rsid w:val="00A66450"/>
    <w:rsid w:val="00A70D48"/>
    <w:rsid w:val="00A72EEB"/>
    <w:rsid w:val="00A868BC"/>
    <w:rsid w:val="00A90DA9"/>
    <w:rsid w:val="00A90F8E"/>
    <w:rsid w:val="00A91566"/>
    <w:rsid w:val="00A9318D"/>
    <w:rsid w:val="00AA3167"/>
    <w:rsid w:val="00AA553C"/>
    <w:rsid w:val="00AA6D7F"/>
    <w:rsid w:val="00AA7535"/>
    <w:rsid w:val="00AB40B7"/>
    <w:rsid w:val="00AC0A44"/>
    <w:rsid w:val="00AC3E0F"/>
    <w:rsid w:val="00AC61FC"/>
    <w:rsid w:val="00AD1574"/>
    <w:rsid w:val="00AD3D12"/>
    <w:rsid w:val="00AD3DD9"/>
    <w:rsid w:val="00AD5859"/>
    <w:rsid w:val="00AD5D9A"/>
    <w:rsid w:val="00AD5E46"/>
    <w:rsid w:val="00AE13D3"/>
    <w:rsid w:val="00AE141A"/>
    <w:rsid w:val="00AE32D5"/>
    <w:rsid w:val="00AE4410"/>
    <w:rsid w:val="00AE5C60"/>
    <w:rsid w:val="00AE6F5F"/>
    <w:rsid w:val="00AE79A5"/>
    <w:rsid w:val="00AF330F"/>
    <w:rsid w:val="00AF3EFA"/>
    <w:rsid w:val="00AF7E11"/>
    <w:rsid w:val="00B02D16"/>
    <w:rsid w:val="00B03C98"/>
    <w:rsid w:val="00B03FA0"/>
    <w:rsid w:val="00B04055"/>
    <w:rsid w:val="00B05B6F"/>
    <w:rsid w:val="00B07F94"/>
    <w:rsid w:val="00B10F65"/>
    <w:rsid w:val="00B11F12"/>
    <w:rsid w:val="00B12CB5"/>
    <w:rsid w:val="00B12F1B"/>
    <w:rsid w:val="00B17443"/>
    <w:rsid w:val="00B1760D"/>
    <w:rsid w:val="00B20CBC"/>
    <w:rsid w:val="00B22FF5"/>
    <w:rsid w:val="00B253FC"/>
    <w:rsid w:val="00B33F3C"/>
    <w:rsid w:val="00B34E66"/>
    <w:rsid w:val="00B34EAC"/>
    <w:rsid w:val="00B3769C"/>
    <w:rsid w:val="00B40904"/>
    <w:rsid w:val="00B52DF9"/>
    <w:rsid w:val="00B52EC2"/>
    <w:rsid w:val="00B537B2"/>
    <w:rsid w:val="00B5769B"/>
    <w:rsid w:val="00B57ED1"/>
    <w:rsid w:val="00B61507"/>
    <w:rsid w:val="00B658C4"/>
    <w:rsid w:val="00B65C74"/>
    <w:rsid w:val="00B65C83"/>
    <w:rsid w:val="00B72C51"/>
    <w:rsid w:val="00B7470C"/>
    <w:rsid w:val="00B75B44"/>
    <w:rsid w:val="00B77297"/>
    <w:rsid w:val="00B8164E"/>
    <w:rsid w:val="00B81AEB"/>
    <w:rsid w:val="00B82371"/>
    <w:rsid w:val="00B83D55"/>
    <w:rsid w:val="00B850A8"/>
    <w:rsid w:val="00B873CD"/>
    <w:rsid w:val="00B96861"/>
    <w:rsid w:val="00BA1046"/>
    <w:rsid w:val="00BA3294"/>
    <w:rsid w:val="00BA385F"/>
    <w:rsid w:val="00BA546C"/>
    <w:rsid w:val="00BA6250"/>
    <w:rsid w:val="00BA6E51"/>
    <w:rsid w:val="00BB4A0B"/>
    <w:rsid w:val="00BB667F"/>
    <w:rsid w:val="00BB6C07"/>
    <w:rsid w:val="00BC07CE"/>
    <w:rsid w:val="00BC0AD2"/>
    <w:rsid w:val="00BC1E43"/>
    <w:rsid w:val="00BC26C8"/>
    <w:rsid w:val="00BC3538"/>
    <w:rsid w:val="00BC4D08"/>
    <w:rsid w:val="00BC5B60"/>
    <w:rsid w:val="00BC6EFE"/>
    <w:rsid w:val="00BC7A4C"/>
    <w:rsid w:val="00BD3023"/>
    <w:rsid w:val="00BD37D3"/>
    <w:rsid w:val="00BD51E2"/>
    <w:rsid w:val="00BE1E4D"/>
    <w:rsid w:val="00BE4952"/>
    <w:rsid w:val="00BE5718"/>
    <w:rsid w:val="00BF0748"/>
    <w:rsid w:val="00BF266F"/>
    <w:rsid w:val="00BF3625"/>
    <w:rsid w:val="00BF5A87"/>
    <w:rsid w:val="00BF6E26"/>
    <w:rsid w:val="00BF7692"/>
    <w:rsid w:val="00BF7B26"/>
    <w:rsid w:val="00C02C30"/>
    <w:rsid w:val="00C04520"/>
    <w:rsid w:val="00C04E1C"/>
    <w:rsid w:val="00C05440"/>
    <w:rsid w:val="00C075C9"/>
    <w:rsid w:val="00C102B5"/>
    <w:rsid w:val="00C10550"/>
    <w:rsid w:val="00C10D16"/>
    <w:rsid w:val="00C12C95"/>
    <w:rsid w:val="00C14A4C"/>
    <w:rsid w:val="00C2329A"/>
    <w:rsid w:val="00C2332E"/>
    <w:rsid w:val="00C23606"/>
    <w:rsid w:val="00C23A64"/>
    <w:rsid w:val="00C23C1B"/>
    <w:rsid w:val="00C27490"/>
    <w:rsid w:val="00C304C9"/>
    <w:rsid w:val="00C318A9"/>
    <w:rsid w:val="00C31A20"/>
    <w:rsid w:val="00C349B6"/>
    <w:rsid w:val="00C364BA"/>
    <w:rsid w:val="00C422B7"/>
    <w:rsid w:val="00C438A4"/>
    <w:rsid w:val="00C443A9"/>
    <w:rsid w:val="00C449C5"/>
    <w:rsid w:val="00C55846"/>
    <w:rsid w:val="00C5792A"/>
    <w:rsid w:val="00C61829"/>
    <w:rsid w:val="00C631DA"/>
    <w:rsid w:val="00C64D9F"/>
    <w:rsid w:val="00C67BF5"/>
    <w:rsid w:val="00C71C37"/>
    <w:rsid w:val="00C73284"/>
    <w:rsid w:val="00C807F1"/>
    <w:rsid w:val="00C847C9"/>
    <w:rsid w:val="00C87ECC"/>
    <w:rsid w:val="00C92B2A"/>
    <w:rsid w:val="00C95898"/>
    <w:rsid w:val="00C967CA"/>
    <w:rsid w:val="00CA1B1E"/>
    <w:rsid w:val="00CA2A6C"/>
    <w:rsid w:val="00CA423B"/>
    <w:rsid w:val="00CB0905"/>
    <w:rsid w:val="00CB1C80"/>
    <w:rsid w:val="00CB468B"/>
    <w:rsid w:val="00CB5056"/>
    <w:rsid w:val="00CB724C"/>
    <w:rsid w:val="00CC003E"/>
    <w:rsid w:val="00CC06C5"/>
    <w:rsid w:val="00CC176F"/>
    <w:rsid w:val="00CC6082"/>
    <w:rsid w:val="00CD2197"/>
    <w:rsid w:val="00CD4643"/>
    <w:rsid w:val="00CD53B1"/>
    <w:rsid w:val="00CD6377"/>
    <w:rsid w:val="00CD78C4"/>
    <w:rsid w:val="00CE171C"/>
    <w:rsid w:val="00CE1A3F"/>
    <w:rsid w:val="00CE3187"/>
    <w:rsid w:val="00CE4D71"/>
    <w:rsid w:val="00CE5ADB"/>
    <w:rsid w:val="00CE6F4F"/>
    <w:rsid w:val="00CF043E"/>
    <w:rsid w:val="00CF2923"/>
    <w:rsid w:val="00CF2A59"/>
    <w:rsid w:val="00CF32AF"/>
    <w:rsid w:val="00CF454F"/>
    <w:rsid w:val="00CF5941"/>
    <w:rsid w:val="00CF6C4F"/>
    <w:rsid w:val="00CF72BD"/>
    <w:rsid w:val="00D04896"/>
    <w:rsid w:val="00D0602D"/>
    <w:rsid w:val="00D10354"/>
    <w:rsid w:val="00D10F25"/>
    <w:rsid w:val="00D13E14"/>
    <w:rsid w:val="00D2025A"/>
    <w:rsid w:val="00D218E2"/>
    <w:rsid w:val="00D233F5"/>
    <w:rsid w:val="00D23E20"/>
    <w:rsid w:val="00D25C9D"/>
    <w:rsid w:val="00D265EB"/>
    <w:rsid w:val="00D326CA"/>
    <w:rsid w:val="00D377D5"/>
    <w:rsid w:val="00D40A28"/>
    <w:rsid w:val="00D417AB"/>
    <w:rsid w:val="00D42E84"/>
    <w:rsid w:val="00D45079"/>
    <w:rsid w:val="00D45DA9"/>
    <w:rsid w:val="00D45DF1"/>
    <w:rsid w:val="00D47A4A"/>
    <w:rsid w:val="00D508D8"/>
    <w:rsid w:val="00D53CB2"/>
    <w:rsid w:val="00D53F05"/>
    <w:rsid w:val="00D55E9F"/>
    <w:rsid w:val="00D562C9"/>
    <w:rsid w:val="00D56C5B"/>
    <w:rsid w:val="00D5747F"/>
    <w:rsid w:val="00D60315"/>
    <w:rsid w:val="00D6200A"/>
    <w:rsid w:val="00D62C5D"/>
    <w:rsid w:val="00D669A4"/>
    <w:rsid w:val="00D708DF"/>
    <w:rsid w:val="00D75FAC"/>
    <w:rsid w:val="00D75FED"/>
    <w:rsid w:val="00D80A68"/>
    <w:rsid w:val="00D80E3F"/>
    <w:rsid w:val="00D813F1"/>
    <w:rsid w:val="00D90A02"/>
    <w:rsid w:val="00D90D61"/>
    <w:rsid w:val="00D94122"/>
    <w:rsid w:val="00D95783"/>
    <w:rsid w:val="00D95A97"/>
    <w:rsid w:val="00D95E61"/>
    <w:rsid w:val="00D97DB8"/>
    <w:rsid w:val="00DA0E7E"/>
    <w:rsid w:val="00DA1E70"/>
    <w:rsid w:val="00DA6A9D"/>
    <w:rsid w:val="00DA6CA7"/>
    <w:rsid w:val="00DA781A"/>
    <w:rsid w:val="00DB04EA"/>
    <w:rsid w:val="00DB2CD5"/>
    <w:rsid w:val="00DB69FF"/>
    <w:rsid w:val="00DB71AD"/>
    <w:rsid w:val="00DD190B"/>
    <w:rsid w:val="00DD2336"/>
    <w:rsid w:val="00DD7BBA"/>
    <w:rsid w:val="00DE188A"/>
    <w:rsid w:val="00DE19F5"/>
    <w:rsid w:val="00DE4FA6"/>
    <w:rsid w:val="00DE5409"/>
    <w:rsid w:val="00DE5BBC"/>
    <w:rsid w:val="00DF08CC"/>
    <w:rsid w:val="00DF4401"/>
    <w:rsid w:val="00DF7E8F"/>
    <w:rsid w:val="00E01197"/>
    <w:rsid w:val="00E033A8"/>
    <w:rsid w:val="00E03765"/>
    <w:rsid w:val="00E0722B"/>
    <w:rsid w:val="00E14A84"/>
    <w:rsid w:val="00E17381"/>
    <w:rsid w:val="00E17FA2"/>
    <w:rsid w:val="00E23056"/>
    <w:rsid w:val="00E2634E"/>
    <w:rsid w:val="00E265EA"/>
    <w:rsid w:val="00E26D1F"/>
    <w:rsid w:val="00E27261"/>
    <w:rsid w:val="00E27657"/>
    <w:rsid w:val="00E350C9"/>
    <w:rsid w:val="00E36D33"/>
    <w:rsid w:val="00E37AB0"/>
    <w:rsid w:val="00E446CF"/>
    <w:rsid w:val="00E47084"/>
    <w:rsid w:val="00E50621"/>
    <w:rsid w:val="00E535D9"/>
    <w:rsid w:val="00E55C4E"/>
    <w:rsid w:val="00E569EB"/>
    <w:rsid w:val="00E61868"/>
    <w:rsid w:val="00E61DB8"/>
    <w:rsid w:val="00E62B68"/>
    <w:rsid w:val="00E64BA5"/>
    <w:rsid w:val="00E65C1A"/>
    <w:rsid w:val="00E72E3A"/>
    <w:rsid w:val="00E730F5"/>
    <w:rsid w:val="00E76AA4"/>
    <w:rsid w:val="00E8105C"/>
    <w:rsid w:val="00E81811"/>
    <w:rsid w:val="00E86BC3"/>
    <w:rsid w:val="00E87812"/>
    <w:rsid w:val="00E93D06"/>
    <w:rsid w:val="00E9696C"/>
    <w:rsid w:val="00E96DD7"/>
    <w:rsid w:val="00E97663"/>
    <w:rsid w:val="00E97E56"/>
    <w:rsid w:val="00EA0DFC"/>
    <w:rsid w:val="00EA1FA3"/>
    <w:rsid w:val="00EA278C"/>
    <w:rsid w:val="00EA3C4D"/>
    <w:rsid w:val="00EA664B"/>
    <w:rsid w:val="00EB218A"/>
    <w:rsid w:val="00EB2566"/>
    <w:rsid w:val="00EB257B"/>
    <w:rsid w:val="00EB2A8A"/>
    <w:rsid w:val="00EB3B2E"/>
    <w:rsid w:val="00EB3ECC"/>
    <w:rsid w:val="00EB5259"/>
    <w:rsid w:val="00EB7A5B"/>
    <w:rsid w:val="00EC00F3"/>
    <w:rsid w:val="00EC2339"/>
    <w:rsid w:val="00EC2E61"/>
    <w:rsid w:val="00EC5707"/>
    <w:rsid w:val="00EC5FD1"/>
    <w:rsid w:val="00EC63D1"/>
    <w:rsid w:val="00ED1744"/>
    <w:rsid w:val="00ED2428"/>
    <w:rsid w:val="00ED257F"/>
    <w:rsid w:val="00ED31B6"/>
    <w:rsid w:val="00ED33EC"/>
    <w:rsid w:val="00ED3736"/>
    <w:rsid w:val="00EE24BE"/>
    <w:rsid w:val="00EE2C78"/>
    <w:rsid w:val="00EE327E"/>
    <w:rsid w:val="00EE3830"/>
    <w:rsid w:val="00EE4298"/>
    <w:rsid w:val="00EE74A9"/>
    <w:rsid w:val="00EF1647"/>
    <w:rsid w:val="00F039B3"/>
    <w:rsid w:val="00F04F12"/>
    <w:rsid w:val="00F1191D"/>
    <w:rsid w:val="00F16B3D"/>
    <w:rsid w:val="00F2305C"/>
    <w:rsid w:val="00F23A19"/>
    <w:rsid w:val="00F23AF1"/>
    <w:rsid w:val="00F24016"/>
    <w:rsid w:val="00F33C33"/>
    <w:rsid w:val="00F50A35"/>
    <w:rsid w:val="00F53267"/>
    <w:rsid w:val="00F553D4"/>
    <w:rsid w:val="00F55EC6"/>
    <w:rsid w:val="00F56088"/>
    <w:rsid w:val="00F601E5"/>
    <w:rsid w:val="00F602CF"/>
    <w:rsid w:val="00F60C6A"/>
    <w:rsid w:val="00F60D74"/>
    <w:rsid w:val="00F61870"/>
    <w:rsid w:val="00F63043"/>
    <w:rsid w:val="00F666E1"/>
    <w:rsid w:val="00F67D7C"/>
    <w:rsid w:val="00F70D91"/>
    <w:rsid w:val="00F729DE"/>
    <w:rsid w:val="00F73A15"/>
    <w:rsid w:val="00F74210"/>
    <w:rsid w:val="00F7456C"/>
    <w:rsid w:val="00F77BE3"/>
    <w:rsid w:val="00F803CD"/>
    <w:rsid w:val="00F804EE"/>
    <w:rsid w:val="00F84A86"/>
    <w:rsid w:val="00F853B4"/>
    <w:rsid w:val="00F860B1"/>
    <w:rsid w:val="00F946F9"/>
    <w:rsid w:val="00F94FE6"/>
    <w:rsid w:val="00F95152"/>
    <w:rsid w:val="00F97023"/>
    <w:rsid w:val="00FA04FE"/>
    <w:rsid w:val="00FA2690"/>
    <w:rsid w:val="00FA5FAE"/>
    <w:rsid w:val="00FB1487"/>
    <w:rsid w:val="00FB639D"/>
    <w:rsid w:val="00FC1AEA"/>
    <w:rsid w:val="00FC4AB1"/>
    <w:rsid w:val="00FC6340"/>
    <w:rsid w:val="00FD326C"/>
    <w:rsid w:val="00FD70E2"/>
    <w:rsid w:val="00FE3F3D"/>
    <w:rsid w:val="00FE44AE"/>
    <w:rsid w:val="00FE6872"/>
    <w:rsid w:val="00FE7F3F"/>
    <w:rsid w:val="00FF1B3C"/>
    <w:rsid w:val="00FF4838"/>
    <w:rsid w:val="00FF51EC"/>
    <w:rsid w:val="03014546"/>
    <w:rsid w:val="05EB77C8"/>
    <w:rsid w:val="12387E65"/>
    <w:rsid w:val="1B924261"/>
    <w:rsid w:val="22FE3042"/>
    <w:rsid w:val="2544144B"/>
    <w:rsid w:val="26C16DEA"/>
    <w:rsid w:val="2E60545E"/>
    <w:rsid w:val="36466BE6"/>
    <w:rsid w:val="374239A8"/>
    <w:rsid w:val="3A9931A8"/>
    <w:rsid w:val="3CB60C03"/>
    <w:rsid w:val="3D110A86"/>
    <w:rsid w:val="3F4B6221"/>
    <w:rsid w:val="40040E28"/>
    <w:rsid w:val="44FA2993"/>
    <w:rsid w:val="47F26044"/>
    <w:rsid w:val="4A2A1EE2"/>
    <w:rsid w:val="583B2882"/>
    <w:rsid w:val="59433905"/>
    <w:rsid w:val="59887745"/>
    <w:rsid w:val="633101BA"/>
    <w:rsid w:val="63996C2E"/>
    <w:rsid w:val="6A2E6930"/>
    <w:rsid w:val="6B5C0FB3"/>
    <w:rsid w:val="7D30688C"/>
    <w:rsid w:val="7F9C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76A231"/>
  <w15:docId w15:val="{687799FC-5CF0-49EA-944A-6C516CD5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qFormat="1"/>
    <w:lsdException w:name="toc 8" w:uiPriority="39"/>
    <w:lsdException w:name="toc 9" w:uiPriority="39"/>
    <w:lsdException w:name="footnote text" w:semiHidden="1"/>
    <w:lsdException w:name="annotation text" w:semiHidden="1"/>
    <w:lsdException w:name="footer" w:uiPriority="99"/>
    <w:lsdException w:name="index heading" w:semiHidden="1"/>
    <w:lsdException w:name="caption" w:qFormat="1"/>
    <w:lsdException w:name="table of figures" w:semiHidden="1" w:qFormat="1"/>
    <w:lsdException w:name="footnote reference" w:semiHidden="1" w:uiPriority="99" w:unhideWhenUsed="1"/>
    <w:lsdException w:name="annotation reference" w:semiHidden="1"/>
    <w:lsdException w:name="line number" w:semiHidden="1" w:uiPriority="99" w:unhideWhenUsed="1"/>
    <w:lsdException w:name="page number" w:semiHidden="1" w:uiPriority="99" w:unhideWhenUsed="1"/>
    <w:lsdException w:name="endnote reference" w:semiHidden="1" w:uiPriority="99" w:unhideWhenUsed="1"/>
    <w:lsdException w:name="endnote text" w:semiHidden="1"/>
    <w:lsdException w:name="table of authorities" w:semiHidden="1"/>
    <w:lsdException w:name="macro" w:semiHidden="1"/>
    <w:lsdException w:name="toa heading" w:semiHidden="1"/>
    <w:lsdException w:name="List 4" w:qFormat="1"/>
    <w:lsdException w:name="List 5"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3" w:qFormat="1"/>
    <w:lsdException w:name="Block Text" w:qFormat="1"/>
    <w:lsdException w:name="Hyperlink" w:uiPriority="99"/>
    <w:lsdException w:name="Strong" w:qFormat="1"/>
    <w:lsdException w:name="Emphasis" w:uiPriority="20" w:qFormat="1"/>
    <w:lsdException w:name="Document Map" w:semiHidden="1"/>
    <w:lsdException w:name="E-mail Signature" w:semiHidden="1" w:uiPriority="99" w:unhideWhenUsed="1"/>
    <w:lsdException w:name="HTML Top of Form" w:semiHidden="1" w:uiPriority="99" w:unhideWhenUsed="1"/>
    <w:lsdException w:name="HTML Bottom of Form"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70"/>
    </w:pPr>
    <w:rPr>
      <w:rFonts w:ascii="Verdana" w:eastAsia="Times New Roman" w:hAnsi="Verdana"/>
      <w:sz w:val="18"/>
      <w:lang w:eastAsia="en-US"/>
    </w:rPr>
  </w:style>
  <w:style w:type="paragraph" w:styleId="Heading1">
    <w:name w:val="heading 1"/>
    <w:basedOn w:val="Normal"/>
    <w:next w:val="Normal"/>
    <w:link w:val="Heading1Char"/>
    <w:qFormat/>
    <w:pPr>
      <w:numPr>
        <w:numId w:val="1"/>
      </w:numPr>
      <w:spacing w:after="120"/>
      <w:ind w:hanging="284"/>
      <w:outlineLvl w:val="0"/>
    </w:pPr>
    <w:rPr>
      <w:rFonts w:ascii="Arial Rounded MT Bold" w:hAnsi="Arial Rounded MT Bold"/>
      <w:b/>
      <w:caps/>
      <w:sz w:val="24"/>
    </w:rPr>
  </w:style>
  <w:style w:type="paragraph" w:styleId="Heading2">
    <w:name w:val="heading 2"/>
    <w:basedOn w:val="Normal"/>
    <w:next w:val="Normal"/>
    <w:qFormat/>
    <w:pPr>
      <w:numPr>
        <w:ilvl w:val="1"/>
        <w:numId w:val="1"/>
      </w:numPr>
      <w:spacing w:after="120"/>
      <w:ind w:left="993" w:hanging="709"/>
      <w:outlineLvl w:val="1"/>
    </w:pPr>
    <w:rPr>
      <w:rFonts w:ascii="Arial Rounded MT Bold" w:hAnsi="Arial Rounded MT Bold"/>
      <w:b/>
      <w:smallCaps/>
    </w:rPr>
  </w:style>
  <w:style w:type="paragraph" w:styleId="Heading3">
    <w:name w:val="heading 3"/>
    <w:basedOn w:val="Normal"/>
    <w:next w:val="Normal"/>
    <w:qFormat/>
    <w:pPr>
      <w:numPr>
        <w:ilvl w:val="2"/>
        <w:numId w:val="1"/>
      </w:numPr>
      <w:spacing w:after="120"/>
      <w:ind w:hanging="709"/>
      <w:outlineLvl w:val="2"/>
    </w:pPr>
    <w:rPr>
      <w:rFonts w:ascii="Arial Rounded MT Bold" w:hAnsi="Arial Rounded MT Bold"/>
      <w:b/>
    </w:rPr>
  </w:style>
  <w:style w:type="paragraph" w:styleId="Heading4">
    <w:name w:val="heading 4"/>
    <w:basedOn w:val="Normal"/>
    <w:next w:val="Normal"/>
    <w:qFormat/>
    <w:pPr>
      <w:tabs>
        <w:tab w:val="left" w:pos="1211"/>
        <w:tab w:val="left" w:pos="1701"/>
      </w:tabs>
      <w:spacing w:after="120"/>
      <w:ind w:left="1191" w:hanging="340"/>
      <w:outlineLvl w:val="3"/>
    </w:pPr>
    <w:rPr>
      <w:rFonts w:ascii="Arial Rounded MT Bold" w:hAnsi="Arial Rounded MT Bold"/>
      <w:b/>
    </w:rPr>
  </w:style>
  <w:style w:type="paragraph" w:styleId="Heading5">
    <w:name w:val="heading 5"/>
    <w:basedOn w:val="Normal"/>
    <w:next w:val="Normal"/>
    <w:qFormat/>
    <w:pPr>
      <w:numPr>
        <w:ilvl w:val="4"/>
        <w:numId w:val="1"/>
      </w:numPr>
      <w:outlineLvl w:val="4"/>
    </w:pPr>
    <w:rPr>
      <w:sz w:val="24"/>
    </w:rPr>
  </w:style>
  <w:style w:type="paragraph" w:styleId="Heading6">
    <w:name w:val="heading 6"/>
    <w:basedOn w:val="Normal"/>
    <w:next w:val="Normal"/>
    <w:qFormat/>
    <w:pPr>
      <w:numPr>
        <w:ilvl w:val="5"/>
        <w:numId w:val="1"/>
      </w:numPr>
      <w:outlineLvl w:val="5"/>
    </w:pPr>
    <w:rPr>
      <w:sz w:val="24"/>
    </w:rPr>
  </w:style>
  <w:style w:type="paragraph" w:styleId="Heading7">
    <w:name w:val="heading 7"/>
    <w:basedOn w:val="Normal"/>
    <w:next w:val="Normal"/>
    <w:qFormat/>
    <w:pPr>
      <w:numPr>
        <w:ilvl w:val="6"/>
        <w:numId w:val="1"/>
      </w:numPr>
      <w:outlineLvl w:val="6"/>
    </w:pPr>
    <w:rPr>
      <w:sz w:val="24"/>
    </w:rPr>
  </w:style>
  <w:style w:type="paragraph" w:styleId="Heading8">
    <w:name w:val="heading 8"/>
    <w:basedOn w:val="Normal"/>
    <w:next w:val="Normal"/>
    <w:qFormat/>
    <w:pPr>
      <w:numPr>
        <w:ilvl w:val="7"/>
        <w:numId w:val="1"/>
      </w:numPr>
      <w:outlineLvl w:val="7"/>
    </w:pPr>
    <w:rPr>
      <w:sz w:val="24"/>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LineNumber">
    <w:name w:val="line number"/>
    <w:basedOn w:val="DefaultParagraphFont"/>
    <w:uiPriority w:val="99"/>
    <w:unhideWhenUsed/>
  </w:style>
  <w:style w:type="character" w:styleId="Hyperlink">
    <w:name w:val="Hyperlink"/>
    <w:uiPriority w:val="99"/>
    <w:rPr>
      <w:color w:val="0000FF"/>
      <w:u w:val="single"/>
    </w:rPr>
  </w:style>
  <w:style w:type="character" w:styleId="Strong">
    <w:name w:val="Strong"/>
    <w:qFormat/>
    <w:rPr>
      <w:b/>
      <w:bCs/>
    </w:rPr>
  </w:style>
  <w:style w:type="character" w:customStyle="1" w:styleId="StileSinistro0cmSporgente063cmlettereCarattere">
    <w:name w:val="Stile Sinistro:  0 cm Sporgente  063 cm lettere Carattere"/>
    <w:link w:val="StileSinistro0cmSporgente063cmlettere"/>
    <w:rPr>
      <w:sz w:val="24"/>
      <w:lang w:val="it-IT" w:eastAsia="it-IT"/>
    </w:rPr>
  </w:style>
  <w:style w:type="character" w:customStyle="1" w:styleId="Technical2">
    <w:name w:val="Technical 2"/>
    <w:qFormat/>
    <w:rPr>
      <w:rFonts w:ascii="Times Roman" w:hAnsi="Times Roman"/>
      <w:sz w:val="22"/>
      <w:lang w:val="en-US"/>
    </w:rPr>
  </w:style>
  <w:style w:type="character" w:customStyle="1" w:styleId="NoSpacingChar">
    <w:name w:val="No Spacing Char"/>
    <w:link w:val="NoSpacing"/>
    <w:uiPriority w:val="1"/>
    <w:locked/>
    <w:rPr>
      <w:rFonts w:ascii="Calibri" w:eastAsia="Calibri" w:hAnsi="Calibri"/>
      <w:sz w:val="22"/>
      <w:szCs w:val="22"/>
      <w:lang w:val="en-GB"/>
    </w:rPr>
  </w:style>
  <w:style w:type="character" w:customStyle="1" w:styleId="TechInit">
    <w:name w:val="Tech Init"/>
    <w:rPr>
      <w:rFonts w:ascii="Times Roman" w:hAnsi="Times Roman"/>
      <w:sz w:val="22"/>
      <w:lang w:val="en-US"/>
    </w:rPr>
  </w:style>
  <w:style w:type="character" w:customStyle="1" w:styleId="Heading1Char">
    <w:name w:val="Heading 1 Char"/>
    <w:link w:val="Heading1"/>
    <w:rPr>
      <w:rFonts w:ascii="Arial Rounded MT Bold" w:eastAsia="Times New Roman" w:hAnsi="Arial Rounded MT Bold"/>
      <w:b/>
      <w:caps/>
      <w:sz w:val="24"/>
      <w:lang w:eastAsia="en-US"/>
    </w:rPr>
  </w:style>
  <w:style w:type="character" w:customStyle="1" w:styleId="ListNumberChar">
    <w:name w:val="List Number Char"/>
    <w:link w:val="ListNumber"/>
    <w:rPr>
      <w:rFonts w:ascii="Verdana" w:eastAsia="Times New Roman" w:hAnsi="Verdana"/>
      <w:b/>
      <w:caps/>
      <w:sz w:val="22"/>
      <w:lang w:eastAsia="en-US"/>
    </w:rPr>
  </w:style>
  <w:style w:type="character" w:customStyle="1" w:styleId="ADD1Char">
    <w:name w:val="ADD1 Char"/>
    <w:link w:val="ADD1"/>
    <w:rPr>
      <w:rFonts w:ascii="Arial Rounded MT Bold" w:hAnsi="Arial Rounded MT Bold"/>
      <w:b/>
      <w:caps/>
      <w:spacing w:val="-2"/>
      <w:sz w:val="28"/>
      <w:lang w:val="en-GB" w:eastAsia="en-US" w:bidi="ar-SA"/>
    </w:rPr>
  </w:style>
  <w:style w:type="character" w:customStyle="1" w:styleId="Technical1">
    <w:name w:val="Technical 1"/>
    <w:qFormat/>
    <w:rPr>
      <w:rFonts w:ascii="Times Roman" w:hAnsi="Times Roman"/>
      <w:sz w:val="22"/>
      <w:lang w:val="en-US"/>
    </w:rPr>
  </w:style>
  <w:style w:type="character" w:customStyle="1" w:styleId="Technical3">
    <w:name w:val="Technical 3"/>
    <w:qFormat/>
    <w:rPr>
      <w:rFonts w:ascii="Times Roman" w:hAnsi="Times Roman"/>
      <w:sz w:val="22"/>
      <w:lang w:val="en-US"/>
    </w:rPr>
  </w:style>
  <w:style w:type="character" w:customStyle="1" w:styleId="Modifiche2010Carattere">
    <w:name w:val="Modifiche 2010 Carattere"/>
    <w:link w:val="Modifiche2010"/>
    <w:rPr>
      <w:b/>
      <w:color w:val="7030A0"/>
      <w:sz w:val="24"/>
      <w:szCs w:val="24"/>
      <w:lang w:eastAsia="it-IT"/>
    </w:rPr>
  </w:style>
  <w:style w:type="paragraph" w:styleId="TOC4">
    <w:name w:val="toc 4"/>
    <w:basedOn w:val="Normal"/>
    <w:next w:val="Normal"/>
    <w:uiPriority w:val="39"/>
    <w:pPr>
      <w:ind w:left="600"/>
    </w:pPr>
    <w:rPr>
      <w:rFonts w:ascii="Times New Roman" w:hAnsi="Times New Roman"/>
    </w:rPr>
  </w:style>
  <w:style w:type="paragraph" w:styleId="TOC2">
    <w:name w:val="toc 2"/>
    <w:basedOn w:val="Normal"/>
    <w:next w:val="Normal"/>
    <w:uiPriority w:val="39"/>
    <w:qFormat/>
    <w:pPr>
      <w:ind w:left="200"/>
    </w:pPr>
    <w:rPr>
      <w:rFonts w:ascii="Arial Rounded MT Bold" w:hAnsi="Arial Rounded MT Bold"/>
      <w:b/>
      <w:caps/>
    </w:rPr>
  </w:style>
  <w:style w:type="paragraph" w:styleId="BlockText">
    <w:name w:val="Block Text"/>
    <w:basedOn w:val="Normal"/>
    <w:qFormat/>
    <w:pPr>
      <w:spacing w:after="120"/>
      <w:ind w:left="1440" w:right="1440"/>
    </w:pPr>
  </w:style>
  <w:style w:type="paragraph" w:styleId="BodyText2">
    <w:name w:val="Body Text 2"/>
    <w:basedOn w:val="Normal"/>
    <w:qFormat/>
    <w:pPr>
      <w:widowControl w:val="0"/>
      <w:tabs>
        <w:tab w:val="right" w:pos="9214"/>
        <w:tab w:val="left" w:pos="9356"/>
      </w:tabs>
      <w:suppressAutoHyphens/>
      <w:ind w:left="0"/>
    </w:pPr>
    <w:rPr>
      <w:b/>
      <w:snapToGrid w:val="0"/>
      <w:spacing w:val="-2"/>
    </w:rPr>
  </w:style>
  <w:style w:type="paragraph" w:styleId="BodyTextFirstIndent">
    <w:name w:val="Body Text First Indent"/>
    <w:basedOn w:val="BodyText"/>
    <w:pPr>
      <w:ind w:firstLine="210"/>
    </w:pPr>
  </w:style>
  <w:style w:type="paragraph" w:styleId="Closing">
    <w:name w:val="Closing"/>
    <w:basedOn w:val="Normal"/>
    <w:pPr>
      <w:ind w:left="4252"/>
    </w:pPr>
  </w:style>
  <w:style w:type="paragraph" w:styleId="Footer">
    <w:name w:val="footer"/>
    <w:basedOn w:val="Normal"/>
    <w:link w:val="FooterChar"/>
    <w:uiPriority w:val="99"/>
    <w:pPr>
      <w:tabs>
        <w:tab w:val="center" w:pos="4153"/>
        <w:tab w:val="right" w:pos="8306"/>
      </w:tabs>
    </w:pPr>
  </w:style>
  <w:style w:type="paragraph" w:styleId="ListBullet3">
    <w:name w:val="List Bullet 3"/>
    <w:basedOn w:val="Normal"/>
    <w:pPr>
      <w:numPr>
        <w:numId w:val="2"/>
      </w:numPr>
      <w:tabs>
        <w:tab w:val="left" w:pos="926"/>
      </w:tabs>
    </w:pPr>
  </w:style>
  <w:style w:type="paragraph" w:styleId="ListContinue2">
    <w:name w:val="List Continue 2"/>
    <w:basedOn w:val="Normal"/>
    <w:pPr>
      <w:spacing w:after="120"/>
      <w:ind w:left="566"/>
    </w:pPr>
  </w:style>
  <w:style w:type="paragraph" w:styleId="ListNumber">
    <w:name w:val="List Number"/>
    <w:basedOn w:val="Normal"/>
    <w:link w:val="ListNumberChar"/>
    <w:pPr>
      <w:numPr>
        <w:numId w:val="3"/>
      </w:numPr>
      <w:tabs>
        <w:tab w:val="left" w:pos="1844"/>
        <w:tab w:val="left" w:pos="2160"/>
        <w:tab w:val="left" w:pos="3600"/>
        <w:tab w:val="left" w:pos="5040"/>
        <w:tab w:val="left" w:pos="6480"/>
        <w:tab w:val="right" w:pos="7920"/>
      </w:tabs>
      <w:spacing w:before="120" w:after="120"/>
      <w:jc w:val="both"/>
    </w:pPr>
    <w:rPr>
      <w:b/>
      <w:caps/>
      <w:sz w:val="22"/>
    </w:rPr>
  </w:style>
  <w:style w:type="paragraph" w:styleId="NormalWeb">
    <w:name w:val="Normal (Web)"/>
    <w:basedOn w:val="Normal"/>
    <w:pPr>
      <w:spacing w:before="100" w:beforeAutospacing="1" w:after="100" w:afterAutospacing="1"/>
      <w:ind w:left="0"/>
    </w:pPr>
    <w:rPr>
      <w:rFonts w:ascii="Times New Roman" w:hAnsi="Times New Roman"/>
      <w:sz w:val="24"/>
      <w:szCs w:val="24"/>
      <w:lang w:val="en-US"/>
    </w:rPr>
  </w:style>
  <w:style w:type="paragraph" w:styleId="TOC9">
    <w:name w:val="toc 9"/>
    <w:basedOn w:val="Normal"/>
    <w:next w:val="Normal"/>
    <w:uiPriority w:val="39"/>
    <w:pPr>
      <w:ind w:left="1600"/>
    </w:pPr>
    <w:rPr>
      <w:rFonts w:ascii="Times New Roman" w:hAnsi="Times New Roman"/>
    </w:rPr>
  </w:style>
  <w:style w:type="paragraph" w:styleId="TOC6">
    <w:name w:val="toc 6"/>
    <w:basedOn w:val="Normal"/>
    <w:next w:val="Normal"/>
    <w:uiPriority w:val="39"/>
    <w:pPr>
      <w:ind w:left="1000"/>
    </w:pPr>
    <w:rPr>
      <w:rFonts w:ascii="Times New Roman" w:hAnsi="Times New Roman"/>
    </w:rPr>
  </w:style>
  <w:style w:type="paragraph" w:styleId="Signature">
    <w:name w:val="Signature"/>
    <w:basedOn w:val="Normal"/>
    <w:pPr>
      <w:ind w:left="4252"/>
    </w:pPr>
  </w:style>
  <w:style w:type="paragraph" w:styleId="EndnoteText">
    <w:name w:val="endnote text"/>
    <w:basedOn w:val="Normal"/>
    <w:semiHidden/>
  </w:style>
  <w:style w:type="paragraph" w:styleId="FootnoteText">
    <w:name w:val="footnote text"/>
    <w:basedOn w:val="Normal"/>
    <w:semiHidden/>
  </w:style>
  <w:style w:type="paragraph" w:styleId="Index8">
    <w:name w:val="index 8"/>
    <w:basedOn w:val="Normal"/>
    <w:next w:val="Normal"/>
    <w:semiHidden/>
    <w:pPr>
      <w:ind w:left="1600" w:hanging="200"/>
    </w:pPr>
  </w:style>
  <w:style w:type="paragraph" w:styleId="ListBullet4">
    <w:name w:val="List Bullet 4"/>
    <w:basedOn w:val="Normal"/>
    <w:pPr>
      <w:numPr>
        <w:numId w:val="4"/>
      </w:numPr>
      <w:tabs>
        <w:tab w:val="left" w:pos="1209"/>
      </w:tabs>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TableofFigures">
    <w:name w:val="table of figures"/>
    <w:basedOn w:val="Normal"/>
    <w:next w:val="Normal"/>
    <w:semiHidden/>
    <w:qFormat/>
    <w:pPr>
      <w:ind w:left="400" w:hanging="400"/>
    </w:pPr>
  </w:style>
  <w:style w:type="paragraph" w:styleId="NoteHeading">
    <w:name w:val="Note Heading"/>
    <w:basedOn w:val="Normal"/>
    <w:next w:val="Normal"/>
  </w:style>
  <w:style w:type="paragraph" w:styleId="BalloonText">
    <w:name w:val="Balloon Text"/>
    <w:basedOn w:val="Normal"/>
    <w:semiHidden/>
    <w:qFormat/>
    <w:rPr>
      <w:rFonts w:ascii="Tahoma" w:hAnsi="Tahoma" w:cs="Tahoma"/>
      <w:sz w:val="16"/>
      <w:szCs w:val="16"/>
    </w:rPr>
  </w:style>
  <w:style w:type="paragraph" w:styleId="BodyTextIndent2">
    <w:name w:val="Body Text Indent 2"/>
    <w:basedOn w:val="Normal"/>
    <w:rPr>
      <w:i/>
    </w:rPr>
  </w:style>
  <w:style w:type="paragraph" w:styleId="EnvelopeAddress">
    <w:name w:val="envelope address"/>
    <w:basedOn w:val="Normal"/>
    <w:pPr>
      <w:framePr w:w="7920" w:h="1980" w:hRule="exact" w:hSpace="180" w:wrap="around" w:hAnchor="page" w:xAlign="center" w:yAlign="bottom"/>
      <w:ind w:left="2880"/>
    </w:pPr>
    <w:rPr>
      <w:sz w:val="24"/>
    </w:rPr>
  </w:style>
  <w:style w:type="paragraph" w:styleId="IndexHeading">
    <w:name w:val="index heading"/>
    <w:basedOn w:val="Normal"/>
    <w:next w:val="Index1"/>
    <w:semiHidden/>
    <w:rPr>
      <w:b/>
    </w:rPr>
  </w:style>
  <w:style w:type="paragraph" w:styleId="ListNumber4">
    <w:name w:val="List Number 4"/>
    <w:basedOn w:val="Normal"/>
    <w:pPr>
      <w:numPr>
        <w:numId w:val="5"/>
      </w:numPr>
      <w:tabs>
        <w:tab w:val="left" w:pos="1209"/>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170"/>
    </w:pPr>
    <w:rPr>
      <w:rFonts w:ascii="Courier New" w:eastAsia="Times New Roman" w:hAnsi="Courier New"/>
      <w:lang w:eastAsia="en-US"/>
    </w:rPr>
  </w:style>
  <w:style w:type="paragraph" w:styleId="TOC5">
    <w:name w:val="toc 5"/>
    <w:basedOn w:val="Normal"/>
    <w:next w:val="Normal"/>
    <w:uiPriority w:val="39"/>
    <w:qFormat/>
    <w:pPr>
      <w:ind w:left="800"/>
    </w:pPr>
    <w:rPr>
      <w:rFonts w:ascii="Times New Roman" w:hAnsi="Times New Roman"/>
    </w:rPr>
  </w:style>
  <w:style w:type="paragraph" w:styleId="TableofAuthorities">
    <w:name w:val="table of authorities"/>
    <w:basedOn w:val="Normal"/>
    <w:next w:val="Normal"/>
    <w:semiHidden/>
    <w:pPr>
      <w:ind w:left="200" w:hanging="200"/>
    </w:pPr>
  </w:style>
  <w:style w:type="paragraph" w:styleId="BodyText3">
    <w:name w:val="Body Text 3"/>
    <w:basedOn w:val="Normal"/>
    <w:qFormat/>
    <w:pPr>
      <w:spacing w:after="120"/>
    </w:pPr>
    <w:rPr>
      <w:sz w:val="16"/>
    </w:rPr>
  </w:style>
  <w:style w:type="paragraph" w:styleId="BodyTextFirstIndent2">
    <w:name w:val="Body Text First Indent 2"/>
    <w:basedOn w:val="BodyTextIndent"/>
    <w:pPr>
      <w:spacing w:after="120"/>
      <w:ind w:left="283" w:firstLine="210"/>
    </w:pPr>
  </w:style>
  <w:style w:type="paragraph" w:styleId="CommentSubject">
    <w:name w:val="annotation subject"/>
    <w:basedOn w:val="CommentText"/>
    <w:next w:val="CommentText"/>
    <w:semiHidden/>
    <w:rPr>
      <w:b/>
      <w:bCs/>
    </w:rPr>
  </w:style>
  <w:style w:type="paragraph" w:styleId="Index2">
    <w:name w:val="index 2"/>
    <w:basedOn w:val="Normal"/>
    <w:next w:val="Normal"/>
    <w:semiHidden/>
    <w:pPr>
      <w:ind w:left="400" w:hanging="200"/>
    </w:pPr>
  </w:style>
  <w:style w:type="paragraph" w:styleId="ListNumber5">
    <w:name w:val="List Number 5"/>
    <w:basedOn w:val="Normal"/>
    <w:pPr>
      <w:numPr>
        <w:numId w:val="6"/>
      </w:numPr>
      <w:tabs>
        <w:tab w:val="left" w:pos="1492"/>
      </w:tabs>
    </w:pPr>
  </w:style>
  <w:style w:type="paragraph" w:styleId="TOC3">
    <w:name w:val="toc 3"/>
    <w:basedOn w:val="Normal"/>
    <w:next w:val="Normal"/>
    <w:uiPriority w:val="39"/>
    <w:qFormat/>
    <w:pPr>
      <w:ind w:left="400"/>
    </w:pPr>
    <w:rPr>
      <w:b/>
      <w:smallCaps/>
    </w:rPr>
  </w:style>
  <w:style w:type="paragraph" w:styleId="TOAHeading">
    <w:name w:val="toa heading"/>
    <w:basedOn w:val="Normal"/>
    <w:next w:val="Normal"/>
    <w:semiHidden/>
    <w:pPr>
      <w:tabs>
        <w:tab w:val="left" w:pos="9000"/>
        <w:tab w:val="right" w:pos="9360"/>
      </w:tabs>
      <w:suppressAutoHyphens/>
    </w:pPr>
    <w:rPr>
      <w:lang w:val="en-US"/>
    </w:rPr>
  </w:style>
  <w:style w:type="paragraph" w:styleId="PlainText">
    <w:name w:val="Plain Text"/>
    <w:basedOn w:val="Normal"/>
    <w:rPr>
      <w:rFonts w:ascii="Courier New" w:hAnsi="Courier New"/>
    </w:rPr>
  </w:style>
  <w:style w:type="paragraph" w:styleId="BodyText">
    <w:name w:val="Body Text"/>
    <w:basedOn w:val="Normal"/>
    <w:qFormat/>
    <w:pPr>
      <w:spacing w:after="12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List5">
    <w:name w:val="List 5"/>
    <w:basedOn w:val="Normal"/>
    <w:qFormat/>
    <w:pPr>
      <w:ind w:left="1415" w:hanging="283"/>
    </w:pPr>
  </w:style>
  <w:style w:type="paragraph" w:styleId="ListBullet5">
    <w:name w:val="List Bullet 5"/>
    <w:basedOn w:val="Normal"/>
    <w:pPr>
      <w:numPr>
        <w:numId w:val="7"/>
      </w:numPr>
      <w:tabs>
        <w:tab w:val="left" w:pos="1492"/>
      </w:tabs>
    </w:pPr>
  </w:style>
  <w:style w:type="paragraph" w:styleId="ListContinue4">
    <w:name w:val="List Continue 4"/>
    <w:basedOn w:val="Normal"/>
    <w:pPr>
      <w:spacing w:after="120"/>
      <w:ind w:left="1132"/>
    </w:pPr>
  </w:style>
  <w:style w:type="paragraph" w:styleId="ListNumber3">
    <w:name w:val="List Number 3"/>
    <w:basedOn w:val="Normal"/>
    <w:pPr>
      <w:tabs>
        <w:tab w:val="left" w:pos="1211"/>
        <w:tab w:val="left" w:pos="2160"/>
        <w:tab w:val="left" w:pos="3600"/>
        <w:tab w:val="left" w:pos="5040"/>
        <w:tab w:val="left" w:pos="6480"/>
        <w:tab w:val="right" w:pos="7920"/>
      </w:tabs>
      <w:ind w:left="1134" w:hanging="283"/>
      <w:jc w:val="both"/>
    </w:pPr>
    <w:rPr>
      <w:b/>
      <w:smallCaps/>
      <w:sz w:val="20"/>
    </w:rPr>
  </w:style>
  <w:style w:type="paragraph" w:styleId="TOC7">
    <w:name w:val="toc 7"/>
    <w:basedOn w:val="Normal"/>
    <w:next w:val="Normal"/>
    <w:uiPriority w:val="39"/>
    <w:qFormat/>
    <w:pPr>
      <w:ind w:left="1200"/>
    </w:pPr>
    <w:rPr>
      <w:rFonts w:ascii="Times New Roman" w:hAnsi="Times New Roman"/>
    </w:rPr>
  </w:style>
  <w:style w:type="paragraph" w:styleId="Title">
    <w:name w:val="Title"/>
    <w:basedOn w:val="Normal"/>
    <w:qFormat/>
    <w:pPr>
      <w:spacing w:before="240" w:after="60"/>
      <w:jc w:val="center"/>
      <w:outlineLvl w:val="0"/>
    </w:pPr>
    <w:rPr>
      <w:b/>
      <w:kern w:val="28"/>
      <w:sz w:val="32"/>
    </w:rPr>
  </w:style>
  <w:style w:type="paragraph" w:styleId="BodyTextIndent3">
    <w:name w:val="Body Text Indent 3"/>
    <w:basedOn w:val="Normal"/>
    <w:link w:val="BodyTextIndent3Char"/>
    <w:rPr>
      <w:b/>
    </w:rPr>
  </w:style>
  <w:style w:type="paragraph" w:styleId="EnvelopeReturn">
    <w:name w:val="envelope return"/>
    <w:basedOn w:val="Normal"/>
  </w:style>
  <w:style w:type="paragraph" w:styleId="Index1">
    <w:name w:val="index 1"/>
    <w:basedOn w:val="Normal"/>
    <w:next w:val="Normal"/>
    <w:semiHidden/>
    <w:pPr>
      <w:ind w:left="2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7">
    <w:name w:val="index 7"/>
    <w:basedOn w:val="Normal"/>
    <w:next w:val="Normal"/>
    <w:semiHidden/>
    <w:pPr>
      <w:ind w:left="1400" w:hanging="200"/>
    </w:pPr>
  </w:style>
  <w:style w:type="paragraph" w:styleId="List4">
    <w:name w:val="List 4"/>
    <w:basedOn w:val="Normal"/>
    <w:qFormat/>
    <w:pPr>
      <w:ind w:left="1132" w:hanging="283"/>
    </w:pPr>
  </w:style>
  <w:style w:type="paragraph" w:styleId="ListNumber2">
    <w:name w:val="List Number 2"/>
    <w:basedOn w:val="ListNumber"/>
    <w:pPr>
      <w:keepNext/>
      <w:numPr>
        <w:ilvl w:val="1"/>
      </w:numPr>
      <w:tabs>
        <w:tab w:val="left" w:pos="1418"/>
      </w:tabs>
      <w:spacing w:after="240"/>
    </w:pPr>
    <w:rPr>
      <w:caps w:val="0"/>
      <w:smallCaps/>
    </w:rPr>
  </w:style>
  <w:style w:type="paragraph" w:styleId="TOC8">
    <w:name w:val="toc 8"/>
    <w:basedOn w:val="Normal"/>
    <w:next w:val="Normal"/>
    <w:uiPriority w:val="39"/>
    <w:pPr>
      <w:ind w:left="1400"/>
    </w:pPr>
    <w:rPr>
      <w:rFonts w:ascii="Times New Roman" w:hAnsi="Times New Roman"/>
    </w:rPr>
  </w:style>
  <w:style w:type="paragraph" w:styleId="Subtitle">
    <w:name w:val="Subtitle"/>
    <w:basedOn w:val="Normal"/>
    <w:qFormat/>
    <w:pPr>
      <w:spacing w:after="60"/>
      <w:jc w:val="center"/>
      <w:outlineLvl w:val="1"/>
    </w:pPr>
    <w:rPr>
      <w:sz w:val="24"/>
    </w:rPr>
  </w:style>
  <w:style w:type="paragraph" w:styleId="NormalIndent">
    <w:name w:val="Normal Indent"/>
    <w:basedOn w:val="Normal"/>
    <w:pPr>
      <w:ind w:left="720"/>
    </w:pPr>
  </w:style>
  <w:style w:type="paragraph" w:styleId="BodyTextIndent">
    <w:name w:val="Body Text Indent"/>
    <w:basedOn w:val="Normal"/>
    <w:qFormat/>
  </w:style>
  <w:style w:type="paragraph" w:styleId="Caption">
    <w:name w:val="caption"/>
    <w:basedOn w:val="Normal"/>
    <w:next w:val="Normal"/>
    <w:qFormat/>
    <w:pPr>
      <w:spacing w:before="120" w:after="120"/>
    </w:pPr>
    <w:rPr>
      <w:b/>
    </w:rPr>
  </w:style>
  <w:style w:type="paragraph" w:styleId="CommentText">
    <w:name w:val="annotation text"/>
    <w:basedOn w:val="Normal"/>
    <w:semiHidden/>
  </w:style>
  <w:style w:type="paragraph" w:styleId="Date">
    <w:name w:val="Date"/>
    <w:basedOn w:val="Normal"/>
    <w:next w:val="Normal"/>
  </w:style>
  <w:style w:type="paragraph" w:styleId="Header">
    <w:name w:val="header"/>
    <w:basedOn w:val="Normal"/>
    <w:pPr>
      <w:tabs>
        <w:tab w:val="center" w:pos="4153"/>
        <w:tab w:val="right" w:pos="8306"/>
      </w:tabs>
    </w:pPr>
  </w:style>
  <w:style w:type="paragraph" w:styleId="List2">
    <w:name w:val="List 2"/>
    <w:basedOn w:val="Normal"/>
    <w:pPr>
      <w:ind w:left="566" w:hanging="283"/>
    </w:pPr>
  </w:style>
  <w:style w:type="paragraph" w:styleId="ListBullet2">
    <w:name w:val="List Bullet 2"/>
    <w:basedOn w:val="Normal"/>
    <w:pPr>
      <w:numPr>
        <w:numId w:val="8"/>
      </w:numPr>
      <w:tabs>
        <w:tab w:val="left" w:pos="643"/>
      </w:tabs>
    </w:pPr>
  </w:style>
  <w:style w:type="paragraph" w:styleId="ListContinue3">
    <w:name w:val="List Continue 3"/>
    <w:basedOn w:val="Normal"/>
    <w:pPr>
      <w:spacing w:after="120"/>
      <w:ind w:left="849"/>
    </w:pPr>
  </w:style>
  <w:style w:type="paragraph" w:styleId="TOC1">
    <w:name w:val="toc 1"/>
    <w:basedOn w:val="Normal"/>
    <w:next w:val="Normal"/>
    <w:uiPriority w:val="39"/>
    <w:qFormat/>
    <w:pPr>
      <w:spacing w:before="120" w:after="120"/>
      <w:ind w:left="0"/>
    </w:pPr>
    <w:rPr>
      <w:rFonts w:ascii="Arial Rounded MT Bold" w:hAnsi="Arial Rounded MT Bold"/>
      <w:b/>
      <w:caps/>
      <w:sz w:val="28"/>
    </w:rPr>
  </w:style>
  <w:style w:type="paragraph" w:styleId="Salutation">
    <w:name w:val="Salutation"/>
    <w:basedOn w:val="Normal"/>
    <w:next w:val="Normal"/>
  </w:style>
  <w:style w:type="paragraph" w:styleId="DocumentMap">
    <w:name w:val="Document Map"/>
    <w:basedOn w:val="Normal"/>
    <w:semiHidden/>
    <w:pPr>
      <w:shd w:val="clear" w:color="auto" w:fill="000080"/>
    </w:pPr>
    <w:rPr>
      <w:rFonts w:ascii="Tahoma" w:hAnsi="Tahoma"/>
    </w:rPr>
  </w:style>
  <w:style w:type="paragraph" w:styleId="Index9">
    <w:name w:val="index 9"/>
    <w:basedOn w:val="Normal"/>
    <w:next w:val="Normal"/>
    <w:semiHidden/>
    <w:qFormat/>
    <w:pPr>
      <w:ind w:left="1800" w:hanging="200"/>
    </w:pPr>
  </w:style>
  <w:style w:type="paragraph" w:styleId="List">
    <w:name w:val="List"/>
    <w:basedOn w:val="Normal"/>
    <w:pPr>
      <w:ind w:left="283" w:hanging="283"/>
    </w:pPr>
  </w:style>
  <w:style w:type="paragraph" w:styleId="List3">
    <w:name w:val="List 3"/>
    <w:basedOn w:val="Normal"/>
    <w:pPr>
      <w:ind w:left="849" w:hanging="283"/>
    </w:pPr>
  </w:style>
  <w:style w:type="paragraph" w:styleId="ListBullet">
    <w:name w:val="List Bullet"/>
    <w:basedOn w:val="Normal"/>
    <w:pPr>
      <w:numPr>
        <w:numId w:val="9"/>
      </w:numPr>
      <w:tabs>
        <w:tab w:val="left" w:pos="360"/>
      </w:tabs>
    </w:pPr>
  </w:style>
  <w:style w:type="paragraph" w:styleId="ListContinue">
    <w:name w:val="List Continue"/>
    <w:basedOn w:val="Normal"/>
    <w:pPr>
      <w:spacing w:after="120"/>
      <w:ind w:left="283"/>
    </w:pPr>
  </w:style>
  <w:style w:type="paragraph" w:customStyle="1" w:styleId="Default">
    <w:name w:val="Default"/>
    <w:pPr>
      <w:autoSpaceDE w:val="0"/>
      <w:autoSpaceDN w:val="0"/>
      <w:adjustRightInd w:val="0"/>
    </w:pPr>
    <w:rPr>
      <w:rFonts w:ascii="Verdana" w:hAnsi="Verdana" w:cs="Verdana"/>
      <w:color w:val="000000"/>
      <w:sz w:val="24"/>
      <w:szCs w:val="24"/>
      <w:lang w:eastAsia="en-US"/>
    </w:rPr>
  </w:style>
  <w:style w:type="paragraph" w:customStyle="1" w:styleId="StyleListNumber3LeftLeft03cm">
    <w:name w:val="Style List Number 3 + Left Left:  0.3 cm"/>
    <w:basedOn w:val="ListNumber3"/>
    <w:qFormat/>
    <w:pPr>
      <w:ind w:left="453"/>
      <w:jc w:val="left"/>
    </w:pPr>
    <w:rPr>
      <w:bCs/>
    </w:rPr>
  </w:style>
  <w:style w:type="paragraph" w:customStyle="1" w:styleId="ADD1">
    <w:name w:val="ADD1"/>
    <w:basedOn w:val="Normal"/>
    <w:link w:val="ADD1Char"/>
    <w:pPr>
      <w:tabs>
        <w:tab w:val="left" w:pos="567"/>
        <w:tab w:val="left" w:pos="1134"/>
        <w:tab w:val="left" w:pos="2268"/>
        <w:tab w:val="left" w:pos="4536"/>
        <w:tab w:val="left" w:pos="6804"/>
        <w:tab w:val="right" w:pos="9639"/>
      </w:tabs>
      <w:suppressAutoHyphens/>
      <w:spacing w:before="120" w:after="120"/>
      <w:jc w:val="both"/>
    </w:pPr>
    <w:rPr>
      <w:rFonts w:ascii="Arial Rounded MT Bold" w:hAnsi="Arial Rounded MT Bold"/>
      <w:b/>
      <w:caps/>
      <w:spacing w:val="-2"/>
      <w:sz w:val="28"/>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Times Roman" w:eastAsia="Times New Roman" w:hAnsi="Times Roman"/>
      <w:sz w:val="22"/>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Times Roman" w:eastAsia="Times New Roman" w:hAnsi="Times Roman"/>
      <w:sz w:val="22"/>
      <w:lang w:val="en-US" w:eastAsia="en-US"/>
    </w:rPr>
  </w:style>
  <w:style w:type="paragraph" w:customStyle="1" w:styleId="RightPar1">
    <w:name w:val="Right Par 1"/>
    <w:pPr>
      <w:tabs>
        <w:tab w:val="left" w:pos="-720"/>
        <w:tab w:val="left" w:pos="0"/>
        <w:tab w:val="decimal" w:pos="720"/>
      </w:tabs>
      <w:suppressAutoHyphens/>
      <w:ind w:left="720" w:hanging="432"/>
    </w:pPr>
    <w:rPr>
      <w:rFonts w:ascii="Times Roman" w:eastAsia="Times New Roman" w:hAnsi="Times Roman"/>
      <w:sz w:val="22"/>
      <w:lang w:val="en-US" w:eastAsia="en-US"/>
    </w:rPr>
  </w:style>
  <w:style w:type="paragraph" w:customStyle="1" w:styleId="ARalpha">
    <w:name w:val="ARalpha"/>
    <w:basedOn w:val="Normal"/>
    <w:pPr>
      <w:tabs>
        <w:tab w:val="left" w:pos="1211"/>
      </w:tabs>
      <w:spacing w:after="120"/>
      <w:ind w:left="1191" w:hanging="340"/>
    </w:pPr>
  </w:style>
  <w:style w:type="paragraph" w:customStyle="1" w:styleId="Technical4">
    <w:name w:val="Technical 4"/>
    <w:pPr>
      <w:tabs>
        <w:tab w:val="left" w:pos="-720"/>
      </w:tabs>
      <w:suppressAutoHyphens/>
    </w:pPr>
    <w:rPr>
      <w:rFonts w:ascii="Times Roman" w:eastAsia="Times New Roman" w:hAnsi="Times Roman"/>
      <w:b/>
      <w:sz w:val="22"/>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Times Roman" w:eastAsia="Times New Roman" w:hAnsi="Times Roman"/>
      <w:sz w:val="22"/>
      <w:lang w:val="en-US" w:eastAsia="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Times Roman" w:eastAsia="Times New Roman" w:hAnsi="Times Roman"/>
      <w:sz w:val="22"/>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Times Roman" w:eastAsia="Times New Roman" w:hAnsi="Times Roman"/>
      <w:sz w:val="22"/>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Times Roman" w:eastAsia="Times New Roman" w:hAnsi="Times Roman"/>
      <w:sz w:val="22"/>
      <w:lang w:val="en-US" w:eastAsia="en-US"/>
    </w:rPr>
  </w:style>
  <w:style w:type="paragraph" w:styleId="ListParagraph">
    <w:name w:val="List Paragraph"/>
    <w:basedOn w:val="Normal"/>
    <w:uiPriority w:val="34"/>
    <w:qFormat/>
    <w:pPr>
      <w:ind w:left="720"/>
      <w:contextualSpacing/>
    </w:pPr>
  </w:style>
  <w:style w:type="paragraph" w:customStyle="1" w:styleId="H4">
    <w:name w:val="H4"/>
    <w:basedOn w:val="Normal"/>
    <w:next w:val="Normal"/>
    <w:qFormat/>
    <w:pPr>
      <w:keepNext/>
      <w:widowControl w:val="0"/>
      <w:spacing w:before="100" w:after="100"/>
      <w:ind w:left="0"/>
      <w:outlineLvl w:val="4"/>
    </w:pPr>
    <w:rPr>
      <w:rFonts w:ascii="Times New Roman" w:hAnsi="Times New Roman"/>
      <w:b/>
      <w:snapToGrid w:val="0"/>
      <w:sz w:val="24"/>
    </w:rPr>
  </w:style>
  <w:style w:type="paragraph" w:customStyle="1" w:styleId="Technical6">
    <w:name w:val="Technical 6"/>
    <w:qFormat/>
    <w:pPr>
      <w:tabs>
        <w:tab w:val="left" w:pos="-720"/>
      </w:tabs>
      <w:suppressAutoHyphens/>
      <w:ind w:firstLine="720"/>
    </w:pPr>
    <w:rPr>
      <w:rFonts w:ascii="Times Roman" w:eastAsia="Times New Roman" w:hAnsi="Times Roman"/>
      <w:b/>
      <w:sz w:val="22"/>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Times Roman" w:eastAsia="Times New Roman" w:hAnsi="Times Roman"/>
      <w:sz w:val="22"/>
      <w:lang w:val="en-US" w:eastAsia="en-US"/>
    </w:rPr>
  </w:style>
  <w:style w:type="paragraph" w:customStyle="1" w:styleId="StileSinistro0cmSporgente063cmlettere">
    <w:name w:val="Stile Sinistro:  0 cm Sporgente  063 cm lettere"/>
    <w:basedOn w:val="Normal"/>
    <w:link w:val="StileSinistro0cmSporgente063cmlettereCarattere"/>
    <w:pPr>
      <w:tabs>
        <w:tab w:val="left" w:pos="2940"/>
      </w:tabs>
      <w:ind w:left="357" w:hanging="357"/>
      <w:jc w:val="both"/>
    </w:pPr>
    <w:rPr>
      <w:rFonts w:ascii="Times New Roman" w:hAnsi="Times New Roman"/>
      <w:sz w:val="24"/>
      <w:lang w:val="it-IT" w:eastAsia="it-IT"/>
    </w:rPr>
  </w:style>
  <w:style w:type="paragraph" w:customStyle="1" w:styleId="Technical8">
    <w:name w:val="Technical 8"/>
    <w:pPr>
      <w:tabs>
        <w:tab w:val="left" w:pos="-720"/>
      </w:tabs>
      <w:suppressAutoHyphens/>
      <w:ind w:firstLine="720"/>
    </w:pPr>
    <w:rPr>
      <w:rFonts w:ascii="Times Roman" w:eastAsia="Times New Roman" w:hAnsi="Times Roman"/>
      <w:b/>
      <w:sz w:val="22"/>
      <w:lang w:val="en-US" w:eastAsia="en-US"/>
    </w:rPr>
  </w:style>
  <w:style w:type="paragraph" w:styleId="NoSpacing">
    <w:name w:val="No Spacing"/>
    <w:link w:val="NoSpacingChar"/>
    <w:uiPriority w:val="1"/>
    <w:qFormat/>
    <w:rPr>
      <w:sz w:val="22"/>
      <w:szCs w:val="22"/>
      <w:lang w:eastAsia="en-US"/>
    </w:rPr>
  </w:style>
  <w:style w:type="paragraph" w:customStyle="1" w:styleId="StyleADD1Left0cm">
    <w:name w:val="Style ADD1 + Left:  0 cm"/>
    <w:basedOn w:val="ADD1"/>
    <w:pPr>
      <w:ind w:left="0"/>
    </w:pPr>
    <w:rPr>
      <w:rFonts w:ascii="Verdana" w:hAnsi="Verdana"/>
      <w:bCs/>
    </w:rPr>
  </w:style>
  <w:style w:type="paragraph" w:customStyle="1" w:styleId="StyleListNumber3Left03cm">
    <w:name w:val="Style List Number 3 + Left:  0.3 cm"/>
    <w:basedOn w:val="ListNumber3"/>
    <w:qFormat/>
    <w:pPr>
      <w:ind w:left="453"/>
    </w:pPr>
    <w:rPr>
      <w:bCs/>
    </w:rPr>
  </w:style>
  <w:style w:type="paragraph" w:customStyle="1" w:styleId="Technical5">
    <w:name w:val="Technical 5"/>
    <w:qFormat/>
    <w:pPr>
      <w:tabs>
        <w:tab w:val="left" w:pos="-720"/>
      </w:tabs>
      <w:suppressAutoHyphens/>
      <w:ind w:firstLine="720"/>
    </w:pPr>
    <w:rPr>
      <w:rFonts w:ascii="Times Roman" w:eastAsia="Times New Roman" w:hAnsi="Times Roman"/>
      <w:b/>
      <w:sz w:val="22"/>
      <w:lang w:val="en-US" w:eastAsia="en-US"/>
    </w:rPr>
  </w:style>
  <w:style w:type="paragraph" w:customStyle="1" w:styleId="Modifiche2010">
    <w:name w:val="Modifiche 2010"/>
    <w:basedOn w:val="Normal"/>
    <w:next w:val="Normal"/>
    <w:link w:val="Modifiche2010Carattere"/>
    <w:pPr>
      <w:tabs>
        <w:tab w:val="left" w:pos="2940"/>
      </w:tabs>
      <w:ind w:left="0"/>
      <w:jc w:val="both"/>
    </w:pPr>
    <w:rPr>
      <w:rFonts w:ascii="Times New Roman" w:hAnsi="Times New Roman"/>
      <w:b/>
      <w:color w:val="7030A0"/>
      <w:sz w:val="24"/>
      <w:szCs w:val="24"/>
      <w:lang w:val="en-US" w:eastAsia="it-IT"/>
    </w:rPr>
  </w:style>
  <w:style w:type="paragraph" w:customStyle="1" w:styleId="Technical7">
    <w:name w:val="Technical 7"/>
    <w:pPr>
      <w:tabs>
        <w:tab w:val="left" w:pos="-720"/>
      </w:tabs>
      <w:suppressAutoHyphens/>
      <w:ind w:firstLine="720"/>
    </w:pPr>
    <w:rPr>
      <w:rFonts w:ascii="Times Roman" w:eastAsia="Times New Roman" w:hAnsi="Times Roman"/>
      <w:b/>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llnumbered">
    <w:name w:val="Gill numbered"/>
    <w:basedOn w:val="Normal"/>
    <w:next w:val="Normal"/>
    <w:qFormat/>
    <w:rsid w:val="00A45BAA"/>
    <w:pPr>
      <w:numPr>
        <w:numId w:val="26"/>
      </w:numPr>
      <w:spacing w:before="120" w:after="120"/>
    </w:pPr>
    <w:rPr>
      <w:rFonts w:ascii="Calibri" w:hAnsi="Calibri" w:cs="Arial"/>
      <w:b/>
      <w:color w:val="17365D"/>
      <w:spacing w:val="20"/>
      <w:sz w:val="24"/>
      <w:u w:val="single" w:color="17365D"/>
      <w:lang w:eastAsia="de-CH"/>
    </w:rPr>
  </w:style>
  <w:style w:type="paragraph" w:customStyle="1" w:styleId="Gill2Numbered">
    <w:name w:val="Gill 2 Numbered"/>
    <w:basedOn w:val="Gillnumbered"/>
    <w:qFormat/>
    <w:rsid w:val="00A45BAA"/>
    <w:pPr>
      <w:numPr>
        <w:ilvl w:val="1"/>
      </w:numPr>
    </w:pPr>
    <w:rPr>
      <w:sz w:val="22"/>
    </w:rPr>
  </w:style>
  <w:style w:type="character" w:styleId="UnresolvedMention">
    <w:name w:val="Unresolved Mention"/>
    <w:basedOn w:val="DefaultParagraphFont"/>
    <w:uiPriority w:val="99"/>
    <w:semiHidden/>
    <w:unhideWhenUsed/>
    <w:rsid w:val="000F6C2C"/>
    <w:rPr>
      <w:color w:val="605E5C"/>
      <w:shd w:val="clear" w:color="auto" w:fill="E1DFDD"/>
    </w:rPr>
  </w:style>
  <w:style w:type="character" w:customStyle="1" w:styleId="FooterChar">
    <w:name w:val="Footer Char"/>
    <w:basedOn w:val="DefaultParagraphFont"/>
    <w:link w:val="Footer"/>
    <w:uiPriority w:val="99"/>
    <w:rsid w:val="00070B7B"/>
    <w:rPr>
      <w:rFonts w:ascii="Verdana" w:eastAsia="Times New Roman" w:hAnsi="Verdana"/>
      <w:sz w:val="18"/>
      <w:lang w:eastAsia="en-US"/>
    </w:rPr>
  </w:style>
  <w:style w:type="table" w:customStyle="1" w:styleId="TableNormal1">
    <w:name w:val="Table Normal1"/>
    <w:uiPriority w:val="2"/>
    <w:semiHidden/>
    <w:unhideWhenUsed/>
    <w:qFormat/>
    <w:rsid w:val="000A6C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6C1E"/>
    <w:pPr>
      <w:widowControl w:val="0"/>
      <w:autoSpaceDE w:val="0"/>
      <w:autoSpaceDN w:val="0"/>
      <w:ind w:left="0"/>
      <w:jc w:val="center"/>
    </w:pPr>
    <w:rPr>
      <w:rFonts w:ascii="Calibri" w:eastAsia="Calibri" w:hAnsi="Calibri" w:cs="Calibri"/>
      <w:sz w:val="22"/>
      <w:szCs w:val="22"/>
      <w:lang w:eastAsia="en-GB" w:bidi="en-GB"/>
    </w:rPr>
  </w:style>
  <w:style w:type="paragraph" w:customStyle="1" w:styleId="yiv8756972061msonormal">
    <w:name w:val="yiv8756972061msonormal"/>
    <w:basedOn w:val="Normal"/>
    <w:rsid w:val="0094298A"/>
    <w:pPr>
      <w:spacing w:before="100" w:beforeAutospacing="1" w:after="100" w:afterAutospacing="1"/>
      <w:ind w:left="0"/>
    </w:pPr>
    <w:rPr>
      <w:rFonts w:ascii="Times New Roman" w:hAnsi="Times New Roman"/>
      <w:sz w:val="24"/>
      <w:szCs w:val="24"/>
      <w:lang w:eastAsia="en-GB"/>
    </w:rPr>
  </w:style>
  <w:style w:type="paragraph" w:customStyle="1" w:styleId="yiv8756972061msolistnumber2">
    <w:name w:val="yiv8756972061msolistnumber2"/>
    <w:basedOn w:val="Normal"/>
    <w:rsid w:val="003F490B"/>
    <w:pPr>
      <w:spacing w:before="100" w:beforeAutospacing="1" w:after="100" w:afterAutospacing="1"/>
      <w:ind w:left="0"/>
    </w:pPr>
    <w:rPr>
      <w:rFonts w:ascii="Times New Roman" w:hAnsi="Times New Roman"/>
      <w:sz w:val="24"/>
      <w:szCs w:val="24"/>
      <w:lang w:eastAsia="en-GB"/>
    </w:rPr>
  </w:style>
  <w:style w:type="character" w:customStyle="1" w:styleId="BodyTextIndent3Char">
    <w:name w:val="Body Text Indent 3 Char"/>
    <w:basedOn w:val="DefaultParagraphFont"/>
    <w:link w:val="BodyTextIndent3"/>
    <w:rsid w:val="00485C3F"/>
    <w:rPr>
      <w:rFonts w:ascii="Verdana" w:eastAsia="Times New Roman" w:hAnsi="Verdana"/>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75156666">
      <w:bodyDiv w:val="1"/>
      <w:marLeft w:val="0"/>
      <w:marRight w:val="0"/>
      <w:marTop w:val="0"/>
      <w:marBottom w:val="0"/>
      <w:divBdr>
        <w:top w:val="none" w:sz="0" w:space="0" w:color="auto"/>
        <w:left w:val="none" w:sz="0" w:space="0" w:color="auto"/>
        <w:bottom w:val="none" w:sz="0" w:space="0" w:color="auto"/>
        <w:right w:val="none" w:sz="0" w:space="0" w:color="auto"/>
      </w:divBdr>
    </w:div>
    <w:div w:id="1030452938">
      <w:bodyDiv w:val="1"/>
      <w:marLeft w:val="0"/>
      <w:marRight w:val="0"/>
      <w:marTop w:val="0"/>
      <w:marBottom w:val="0"/>
      <w:divBdr>
        <w:top w:val="none" w:sz="0" w:space="0" w:color="auto"/>
        <w:left w:val="none" w:sz="0" w:space="0" w:color="auto"/>
        <w:bottom w:val="none" w:sz="0" w:space="0" w:color="auto"/>
        <w:right w:val="none" w:sz="0" w:space="0" w:color="auto"/>
      </w:divBdr>
    </w:div>
    <w:div w:id="1090810266">
      <w:bodyDiv w:val="1"/>
      <w:marLeft w:val="0"/>
      <w:marRight w:val="0"/>
      <w:marTop w:val="0"/>
      <w:marBottom w:val="0"/>
      <w:divBdr>
        <w:top w:val="none" w:sz="0" w:space="0" w:color="auto"/>
        <w:left w:val="none" w:sz="0" w:space="0" w:color="auto"/>
        <w:bottom w:val="none" w:sz="0" w:space="0" w:color="auto"/>
        <w:right w:val="none" w:sz="0" w:space="0" w:color="auto"/>
      </w:divBdr>
    </w:div>
    <w:div w:id="1142773113">
      <w:bodyDiv w:val="1"/>
      <w:marLeft w:val="0"/>
      <w:marRight w:val="0"/>
      <w:marTop w:val="0"/>
      <w:marBottom w:val="0"/>
      <w:divBdr>
        <w:top w:val="none" w:sz="0" w:space="0" w:color="auto"/>
        <w:left w:val="none" w:sz="0" w:space="0" w:color="auto"/>
        <w:bottom w:val="none" w:sz="0" w:space="0" w:color="auto"/>
        <w:right w:val="none" w:sz="0" w:space="0" w:color="auto"/>
      </w:divBdr>
    </w:div>
    <w:div w:id="1171799393">
      <w:bodyDiv w:val="1"/>
      <w:marLeft w:val="0"/>
      <w:marRight w:val="0"/>
      <w:marTop w:val="0"/>
      <w:marBottom w:val="0"/>
      <w:divBdr>
        <w:top w:val="none" w:sz="0" w:space="0" w:color="auto"/>
        <w:left w:val="none" w:sz="0" w:space="0" w:color="auto"/>
        <w:bottom w:val="none" w:sz="0" w:space="0" w:color="auto"/>
        <w:right w:val="none" w:sz="0" w:space="0" w:color="auto"/>
      </w:divBdr>
    </w:div>
    <w:div w:id="1660767714">
      <w:bodyDiv w:val="1"/>
      <w:marLeft w:val="0"/>
      <w:marRight w:val="0"/>
      <w:marTop w:val="0"/>
      <w:marBottom w:val="0"/>
      <w:divBdr>
        <w:top w:val="none" w:sz="0" w:space="0" w:color="auto"/>
        <w:left w:val="none" w:sz="0" w:space="0" w:color="auto"/>
        <w:bottom w:val="none" w:sz="0" w:space="0" w:color="auto"/>
        <w:right w:val="none" w:sz="0" w:space="0" w:color="auto"/>
      </w:divBdr>
    </w:div>
    <w:div w:id="1732656814">
      <w:bodyDiv w:val="1"/>
      <w:marLeft w:val="0"/>
      <w:marRight w:val="0"/>
      <w:marTop w:val="0"/>
      <w:marBottom w:val="0"/>
      <w:divBdr>
        <w:top w:val="none" w:sz="0" w:space="0" w:color="auto"/>
        <w:left w:val="none" w:sz="0" w:space="0" w:color="auto"/>
        <w:bottom w:val="none" w:sz="0" w:space="0" w:color="auto"/>
        <w:right w:val="none" w:sz="0" w:space="0" w:color="auto"/>
      </w:divBdr>
    </w:div>
    <w:div w:id="1981878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5@11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ritishwaterski.org.uk" TargetMode="External"/><Relationship Id="rId7" Type="http://schemas.openxmlformats.org/officeDocument/2006/relationships/endnotes" Target="endnotes.xml"/><Relationship Id="rId12" Type="http://schemas.openxmlformats.org/officeDocument/2006/relationships/hyperlink" Target="mailto:4@10.2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touyech@bwsf.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tech@bwsf.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urnamentwaterskiing.org.uk/resource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outech@bwsf.co.uk" TargetMode="External"/><Relationship Id="rId22" Type="http://schemas.openxmlformats.org/officeDocument/2006/relationships/hyperlink" Target="mailto:toutech@bws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CCC6-614B-4D23-81BB-A1BD0567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14644</Words>
  <Characters>83476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TOURNAMENT ADDITIONAL RULES</vt:lpstr>
    </vt:vector>
  </TitlesOfParts>
  <Company>Citrix Systems, Inc</Company>
  <LinksUpToDate>false</LinksUpToDate>
  <CharactersWithSpaces>97925</CharactersWithSpaces>
  <SharedDoc>false</SharedDoc>
  <HLinks>
    <vt:vector size="72" baseType="variant">
      <vt:variant>
        <vt:i4>7143462</vt:i4>
      </vt:variant>
      <vt:variant>
        <vt:i4>88</vt:i4>
      </vt:variant>
      <vt:variant>
        <vt:i4>0</vt:i4>
      </vt:variant>
      <vt:variant>
        <vt:i4>5</vt:i4>
      </vt:variant>
      <vt:variant>
        <vt:lpwstr>http://www.britishwaterski.org.uk/</vt:lpwstr>
      </vt:variant>
      <vt:variant>
        <vt:lpwstr/>
      </vt:variant>
      <vt:variant>
        <vt:i4>4915235</vt:i4>
      </vt:variant>
      <vt:variant>
        <vt:i4>81</vt:i4>
      </vt:variant>
      <vt:variant>
        <vt:i4>0</vt:i4>
      </vt:variant>
      <vt:variant>
        <vt:i4>5</vt:i4>
      </vt:variant>
      <vt:variant>
        <vt:lpwstr>mailto:touyech@bwsf.co.uk</vt:lpwstr>
      </vt:variant>
      <vt:variant>
        <vt:lpwstr/>
      </vt:variant>
      <vt:variant>
        <vt:i4>5636187</vt:i4>
      </vt:variant>
      <vt:variant>
        <vt:i4>49</vt:i4>
      </vt:variant>
      <vt:variant>
        <vt:i4>0</vt:i4>
      </vt:variant>
      <vt:variant>
        <vt:i4>5</vt:i4>
      </vt:variant>
      <vt:variant>
        <vt:lpwstr>http://www.wskisoft.co.uk/vj.htm</vt:lpwstr>
      </vt:variant>
      <vt:variant>
        <vt:lpwstr/>
      </vt:variant>
      <vt:variant>
        <vt:i4>2293805</vt:i4>
      </vt:variant>
      <vt:variant>
        <vt:i4>46</vt:i4>
      </vt:variant>
      <vt:variant>
        <vt:i4>0</vt:i4>
      </vt:variant>
      <vt:variant>
        <vt:i4>5</vt:i4>
      </vt:variant>
      <vt:variant>
        <vt:lpwstr>http://www.bwsw.org.uk/</vt:lpwstr>
      </vt:variant>
      <vt:variant>
        <vt:lpwstr/>
      </vt:variant>
      <vt:variant>
        <vt:i4>3342463</vt:i4>
      </vt:variant>
      <vt:variant>
        <vt:i4>43</vt:i4>
      </vt:variant>
      <vt:variant>
        <vt:i4>0</vt:i4>
      </vt:variant>
      <vt:variant>
        <vt:i4>5</vt:i4>
      </vt:variant>
      <vt:variant>
        <vt:lpwstr>http://www.iwwf-ea.eu/</vt:lpwstr>
      </vt:variant>
      <vt:variant>
        <vt:lpwstr/>
      </vt:variant>
      <vt:variant>
        <vt:i4>6225999</vt:i4>
      </vt:variant>
      <vt:variant>
        <vt:i4>40</vt:i4>
      </vt:variant>
      <vt:variant>
        <vt:i4>0</vt:i4>
      </vt:variant>
      <vt:variant>
        <vt:i4>5</vt:i4>
      </vt:variant>
      <vt:variant>
        <vt:lpwstr>http://www.iwsf.com/</vt:lpwstr>
      </vt:variant>
      <vt:variant>
        <vt:lpwstr/>
      </vt:variant>
      <vt:variant>
        <vt:i4>5767207</vt:i4>
      </vt:variant>
      <vt:variant>
        <vt:i4>37</vt:i4>
      </vt:variant>
      <vt:variant>
        <vt:i4>0</vt:i4>
      </vt:variant>
      <vt:variant>
        <vt:i4>5</vt:i4>
      </vt:variant>
      <vt:variant>
        <vt:lpwstr>mailto:ian@wskisoft.co.uk</vt:lpwstr>
      </vt:variant>
      <vt:variant>
        <vt:lpwstr/>
      </vt:variant>
      <vt:variant>
        <vt:i4>4915246</vt:i4>
      </vt:variant>
      <vt:variant>
        <vt:i4>20</vt:i4>
      </vt:variant>
      <vt:variant>
        <vt:i4>0</vt:i4>
      </vt:variant>
      <vt:variant>
        <vt:i4>5</vt:i4>
      </vt:variant>
      <vt:variant>
        <vt:lpwstr>mailto:Toutech@bwsf.co.uk</vt:lpwstr>
      </vt:variant>
      <vt:variant>
        <vt:lpwstr/>
      </vt:variant>
      <vt:variant>
        <vt:i4>3801109</vt:i4>
      </vt:variant>
      <vt:variant>
        <vt:i4>17</vt:i4>
      </vt:variant>
      <vt:variant>
        <vt:i4>0</vt:i4>
      </vt:variant>
      <vt:variant>
        <vt:i4>5</vt:i4>
      </vt:variant>
      <vt:variant>
        <vt:lpwstr>mailto:1.5@11m</vt:lpwstr>
      </vt:variant>
      <vt:variant>
        <vt:lpwstr/>
      </vt:variant>
      <vt:variant>
        <vt:i4>7995405</vt:i4>
      </vt:variant>
      <vt:variant>
        <vt:i4>14</vt:i4>
      </vt:variant>
      <vt:variant>
        <vt:i4>0</vt:i4>
      </vt:variant>
      <vt:variant>
        <vt:i4>5</vt:i4>
      </vt:variant>
      <vt:variant>
        <vt:lpwstr>mailto:2@10.75</vt:lpwstr>
      </vt:variant>
      <vt:variant>
        <vt:lpwstr/>
      </vt:variant>
      <vt:variant>
        <vt:i4>8126472</vt:i4>
      </vt:variant>
      <vt:variant>
        <vt:i4>11</vt:i4>
      </vt:variant>
      <vt:variant>
        <vt:i4>0</vt:i4>
      </vt:variant>
      <vt:variant>
        <vt:i4>5</vt:i4>
      </vt:variant>
      <vt:variant>
        <vt:lpwstr>mailto:4@10.25</vt:lpwstr>
      </vt:variant>
      <vt:variant>
        <vt:lpwstr/>
      </vt:variant>
      <vt:variant>
        <vt:i4>4915246</vt:i4>
      </vt:variant>
      <vt:variant>
        <vt:i4>0</vt:i4>
      </vt:variant>
      <vt:variant>
        <vt:i4>0</vt:i4>
      </vt:variant>
      <vt:variant>
        <vt:i4>5</vt:i4>
      </vt:variant>
      <vt:variant>
        <vt:lpwstr>mailto:Toutech@bwsf.co.uk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ADDITIONAL RULES</dc:title>
  <dc:subject/>
  <dc:creator>Gillian Hill</dc:creator>
  <cp:keywords/>
  <dc:description/>
  <cp:lastModifiedBy>Gavin Kelly</cp:lastModifiedBy>
  <cp:revision>2</cp:revision>
  <cp:lastPrinted>2023-03-08T08:35:00Z</cp:lastPrinted>
  <dcterms:created xsi:type="dcterms:W3CDTF">2023-05-18T09:05:00Z</dcterms:created>
  <dcterms:modified xsi:type="dcterms:W3CDTF">2023-05-18T09:05:00Z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-1394604636</vt:r8>
  </property>
  <property fmtid="{D5CDD505-2E9C-101B-9397-08002B2CF9AE}" pid="3" name="KSOProductBuildVer">
    <vt:lpwstr>1033-10.2.0.7625</vt:lpwstr>
  </property>
</Properties>
</file>